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1AC2" w14:textId="1A59AA25" w:rsidR="00BC030A" w:rsidRPr="00003C15" w:rsidRDefault="00BC030A" w:rsidP="00E00D0D">
      <w:pPr>
        <w:widowControl/>
        <w:suppressAutoHyphens w:val="0"/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</w:t>
      </w:r>
      <w:r w:rsidR="00FA6985">
        <w:rPr>
          <w:rFonts w:ascii="Arial" w:hAnsi="Arial" w:cs="Arial"/>
          <w:b/>
          <w:sz w:val="22"/>
          <w:szCs w:val="22"/>
        </w:rPr>
        <w:t>A</w:t>
      </w:r>
      <w:r w:rsidRPr="00003C15">
        <w:rPr>
          <w:rFonts w:ascii="Arial" w:hAnsi="Arial" w:cs="Arial"/>
          <w:b/>
          <w:sz w:val="22"/>
          <w:szCs w:val="22"/>
        </w:rPr>
        <w:t xml:space="preserve"> do SIWZ</w:t>
      </w:r>
    </w:p>
    <w:p w14:paraId="42F83D0C" w14:textId="77777777" w:rsidR="00BC030A" w:rsidRPr="00003C15" w:rsidRDefault="00BC030A" w:rsidP="00BC03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4AD485" w14:textId="77777777" w:rsidR="00BC030A" w:rsidRPr="00003C15" w:rsidRDefault="00BC030A" w:rsidP="00BC030A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79C7D704" w14:textId="77777777" w:rsidR="00BC030A" w:rsidRPr="00003C15" w:rsidRDefault="00BC030A" w:rsidP="00BC03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0290B974" w14:textId="77777777" w:rsidR="00BC030A" w:rsidRPr="00003C15" w:rsidRDefault="00BC030A" w:rsidP="00BC03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05275A81" w14:textId="77777777" w:rsidR="00BC030A" w:rsidRPr="00003C15" w:rsidRDefault="00BC030A" w:rsidP="00BC030A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51C7C5A8" w14:textId="77777777" w:rsidR="00BC030A" w:rsidRDefault="00BC030A" w:rsidP="00BC030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D341F9" w:rsidRPr="00D341F9">
        <w:rPr>
          <w:rFonts w:ascii="Arial" w:hAnsi="Arial" w:cs="Arial"/>
        </w:rPr>
        <w:t>Usługi konserwacji i usuwania awarii w zakresie</w:t>
      </w:r>
      <w:r w:rsidR="00D341F9" w:rsidRPr="00D341F9">
        <w:rPr>
          <w:rFonts w:ascii="Arial" w:hAnsi="Arial" w:cs="Arial"/>
        </w:rPr>
        <w:br/>
        <w:t>robót elektrycznych oraz robót sanitarnych w zasobie stanowiącym</w:t>
      </w:r>
      <w:r w:rsidR="00D341F9" w:rsidRPr="00D341F9">
        <w:rPr>
          <w:rFonts w:ascii="Arial" w:hAnsi="Arial" w:cs="Arial"/>
        </w:rPr>
        <w:br/>
        <w:t>własność Gminy Miasta Radomia</w:t>
      </w:r>
      <w:r w:rsidRPr="00D341F9">
        <w:rPr>
          <w:rFonts w:ascii="Arial" w:hAnsi="Arial" w:cs="Arial"/>
          <w:sz w:val="22"/>
          <w:szCs w:val="22"/>
        </w:rPr>
        <w:t>”</w:t>
      </w:r>
    </w:p>
    <w:p w14:paraId="77F690BD" w14:textId="77777777" w:rsidR="00D341F9" w:rsidRPr="00F847AF" w:rsidRDefault="00D341F9" w:rsidP="00D341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(usługi konserwacji e</w:t>
      </w:r>
      <w:r w:rsidR="00FC3CB2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ektrycznej)</w:t>
      </w:r>
    </w:p>
    <w:p w14:paraId="491BA7F5" w14:textId="77777777" w:rsidR="00BC030A" w:rsidRPr="00CC4C14" w:rsidRDefault="00BC030A" w:rsidP="00BC030A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4507413D" w14:textId="77777777" w:rsidR="00BC030A" w:rsidRPr="00CC4C14" w:rsidRDefault="00BC030A" w:rsidP="00BC030A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425E95D4" w14:textId="77777777" w:rsidR="00BC030A" w:rsidRPr="00CC4C14" w:rsidRDefault="00BC030A" w:rsidP="00BC030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41A6C998" w14:textId="77777777" w:rsidR="00BC030A" w:rsidRPr="00003C15" w:rsidRDefault="00BC030A" w:rsidP="00BC03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BC030A" w:rsidRPr="00003C15" w14:paraId="5F6860A9" w14:textId="77777777" w:rsidTr="00464AE3">
        <w:trPr>
          <w:trHeight w:val="785"/>
        </w:trPr>
        <w:tc>
          <w:tcPr>
            <w:tcW w:w="10056" w:type="dxa"/>
          </w:tcPr>
          <w:p w14:paraId="3690B56B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688CA49B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7693CD3C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1F356B76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BC030A" w:rsidRPr="00003C15" w14:paraId="605BB7C8" w14:textId="77777777" w:rsidTr="00464AE3">
        <w:trPr>
          <w:trHeight w:val="1050"/>
        </w:trPr>
        <w:tc>
          <w:tcPr>
            <w:tcW w:w="10056" w:type="dxa"/>
          </w:tcPr>
          <w:p w14:paraId="42512895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3E8EB944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04663714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39A6525E" w14:textId="77777777" w:rsidR="00BC030A" w:rsidRPr="00091DC5" w:rsidRDefault="00BC030A" w:rsidP="00BC030A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CB2AA67" w14:textId="77777777" w:rsidR="00BC030A" w:rsidRPr="00091DC5" w:rsidRDefault="00BC030A" w:rsidP="009C1AD4">
      <w:pPr>
        <w:pStyle w:val="Akapitzlist"/>
        <w:widowControl/>
        <w:numPr>
          <w:ilvl w:val="0"/>
          <w:numId w:val="69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OFERUJĘ(-my) </w:t>
      </w:r>
      <w:r w:rsidRPr="00091DC5">
        <w:rPr>
          <w:rFonts w:ascii="Arial" w:hAnsi="Arial" w:cs="Arial"/>
          <w:sz w:val="22"/>
          <w:szCs w:val="22"/>
        </w:rPr>
        <w:t>wykonanie przedmiotu zamówienia</w:t>
      </w:r>
      <w:r w:rsidRPr="00091DC5">
        <w:rPr>
          <w:rFonts w:ascii="Arial" w:hAnsi="Arial" w:cs="Arial"/>
          <w:b/>
          <w:sz w:val="22"/>
          <w:szCs w:val="22"/>
          <w:u w:val="single"/>
        </w:rPr>
        <w:t>,</w:t>
      </w:r>
      <w:r w:rsidRPr="00091DC5">
        <w:rPr>
          <w:rFonts w:ascii="Arial" w:hAnsi="Arial" w:cs="Arial"/>
          <w:sz w:val="22"/>
          <w:szCs w:val="22"/>
        </w:rPr>
        <w:t xml:space="preserve"> zgodnie ze wszystkimi warunkami zawartymi  w SIWZ za łączne wynagrodzenie:</w:t>
      </w:r>
    </w:p>
    <w:p w14:paraId="2D400B7C" w14:textId="77777777" w:rsidR="00BC030A" w:rsidRDefault="00BC030A" w:rsidP="00BC030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(</w:t>
      </w:r>
      <w:r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>
        <w:rPr>
          <w:rFonts w:ascii="Arial" w:hAnsi="Arial" w:cs="Arial"/>
          <w:i/>
          <w:sz w:val="20"/>
          <w:szCs w:val="20"/>
        </w:rPr>
        <w:t>2</w:t>
      </w:r>
      <w:r w:rsidRPr="00E643BE">
        <w:rPr>
          <w:rFonts w:ascii="Arial" w:hAnsi="Arial" w:cs="Arial"/>
          <w:i/>
          <w:sz w:val="20"/>
          <w:szCs w:val="20"/>
        </w:rPr>
        <w:t xml:space="preserve"> oraz pkt </w:t>
      </w:r>
      <w:r>
        <w:rPr>
          <w:rFonts w:ascii="Arial" w:hAnsi="Arial" w:cs="Arial"/>
          <w:i/>
          <w:sz w:val="20"/>
          <w:szCs w:val="20"/>
        </w:rPr>
        <w:t>3</w:t>
      </w:r>
      <w:r w:rsidRPr="00E643B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0D055444" w14:textId="77777777" w:rsidR="00BC030A" w:rsidRPr="00003C15" w:rsidRDefault="00BC030A" w:rsidP="00BC030A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207E5B5E" w14:textId="77777777" w:rsidR="006378F9" w:rsidRDefault="00BC030A" w:rsidP="009C1AD4">
      <w:pPr>
        <w:pStyle w:val="Akapitzlist"/>
        <w:numPr>
          <w:ilvl w:val="0"/>
          <w:numId w:val="69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="006378F9">
        <w:rPr>
          <w:rFonts w:ascii="Arial" w:hAnsi="Arial" w:cs="Arial"/>
          <w:sz w:val="22"/>
          <w:szCs w:val="22"/>
        </w:rPr>
        <w:t xml:space="preserve">                         </w:t>
      </w:r>
      <w:r w:rsidRPr="00032408">
        <w:rPr>
          <w:rFonts w:ascii="Arial" w:hAnsi="Arial" w:cs="Arial"/>
          <w:sz w:val="22"/>
          <w:szCs w:val="22"/>
        </w:rPr>
        <w:t xml:space="preserve">w przedmiarach </w:t>
      </w:r>
      <w:r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SIWZ  za  wynagrodzeniem: ……………………………</w:t>
      </w:r>
      <w:r>
        <w:rPr>
          <w:rFonts w:ascii="Arial" w:hAnsi="Arial" w:cs="Arial"/>
          <w:sz w:val="22"/>
          <w:szCs w:val="22"/>
        </w:rPr>
        <w:t>zł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kosztorysów ofertowych</w:t>
      </w:r>
      <w:r w:rsidR="006378F9">
        <w:rPr>
          <w:rFonts w:ascii="Arial" w:hAnsi="Arial" w:cs="Arial"/>
          <w:sz w:val="22"/>
          <w:szCs w:val="22"/>
        </w:rPr>
        <w:t xml:space="preserve">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2A83F480" w14:textId="77777777" w:rsidR="00BC030A" w:rsidRPr="00032408" w:rsidRDefault="00BC030A" w:rsidP="009C1AD4">
      <w:pPr>
        <w:pStyle w:val="Akapitzlist"/>
        <w:numPr>
          <w:ilvl w:val="0"/>
          <w:numId w:val="69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 słownie</w:t>
      </w:r>
      <w:r>
        <w:rPr>
          <w:rFonts w:ascii="Arial" w:hAnsi="Arial" w:cs="Arial"/>
          <w:sz w:val="22"/>
          <w:szCs w:val="22"/>
        </w:rPr>
        <w:t>:</w:t>
      </w:r>
      <w:r w:rsidRPr="0003240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...........................................</w:t>
      </w:r>
      <w:r w:rsidRPr="00032408">
        <w:rPr>
          <w:rFonts w:ascii="Arial" w:hAnsi="Arial" w:cs="Arial"/>
          <w:sz w:val="22"/>
          <w:szCs w:val="22"/>
        </w:rPr>
        <w:t xml:space="preserve">…………………………………zł. brutto </w:t>
      </w:r>
    </w:p>
    <w:p w14:paraId="234793B1" w14:textId="77777777" w:rsidR="00BC030A" w:rsidRPr="00E643BE" w:rsidRDefault="00BC030A" w:rsidP="00BC030A">
      <w:pPr>
        <w:pStyle w:val="Akapitzlist"/>
        <w:ind w:left="786"/>
        <w:jc w:val="both"/>
        <w:rPr>
          <w:rFonts w:ascii="Arial" w:hAnsi="Arial" w:cs="Arial"/>
          <w:b/>
        </w:rPr>
      </w:pPr>
    </w:p>
    <w:p w14:paraId="0BF9A1D4" w14:textId="77777777" w:rsidR="00BC030A" w:rsidRPr="00032408" w:rsidRDefault="00BC030A" w:rsidP="009C1AD4">
      <w:pPr>
        <w:pStyle w:val="Akapitzlist"/>
        <w:numPr>
          <w:ilvl w:val="0"/>
          <w:numId w:val="69"/>
        </w:numPr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</w:t>
      </w:r>
      <w:r w:rsidRPr="009D0D99">
        <w:rPr>
          <w:rFonts w:ascii="Arial" w:hAnsi="Arial" w:cs="Arial"/>
          <w:sz w:val="22"/>
          <w:szCs w:val="22"/>
        </w:rPr>
        <w:t xml:space="preserve">pkt </w:t>
      </w:r>
      <w:r w:rsidR="009D0D99" w:rsidRPr="009D0D99">
        <w:rPr>
          <w:rFonts w:ascii="Arial" w:hAnsi="Arial" w:cs="Arial"/>
          <w:spacing w:val="-1"/>
          <w:sz w:val="22"/>
          <w:szCs w:val="22"/>
        </w:rPr>
        <w:t>4</w:t>
      </w:r>
      <w:r w:rsidRPr="00032408">
        <w:rPr>
          <w:rFonts w:ascii="Arial" w:hAnsi="Arial" w:cs="Arial"/>
          <w:spacing w:val="-1"/>
          <w:sz w:val="22"/>
          <w:szCs w:val="22"/>
        </w:rPr>
        <w:t xml:space="preserve"> „</w:t>
      </w:r>
      <w:r w:rsidRPr="00032408">
        <w:rPr>
          <w:rFonts w:ascii="Arial" w:hAnsi="Arial" w:cs="Arial"/>
          <w:sz w:val="22"/>
          <w:szCs w:val="22"/>
        </w:rPr>
        <w:t>Wykazu podstawowych czynności w zakresie konserwacji, napraw i usuwania awarii”  za  wynagrodzeniem:</w:t>
      </w:r>
    </w:p>
    <w:p w14:paraId="02C20229" w14:textId="77777777" w:rsidR="00BC030A" w:rsidRPr="00032408" w:rsidRDefault="00BC030A" w:rsidP="00BC030A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>wpisać wartość z pozycji 3,  kolumna 7</w:t>
      </w:r>
      <w:r w:rsidRPr="000324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67D97E96" w14:textId="77777777" w:rsidR="00BC030A" w:rsidRPr="002E7D3A" w:rsidRDefault="00BC030A" w:rsidP="00BC030A">
      <w:pPr>
        <w:spacing w:line="360" w:lineRule="auto"/>
        <w:ind w:left="142"/>
        <w:rPr>
          <w:sz w:val="22"/>
          <w:szCs w:val="22"/>
        </w:rPr>
      </w:pPr>
    </w:p>
    <w:p w14:paraId="1DDA3A55" w14:textId="77777777" w:rsidR="00BC030A" w:rsidRDefault="00BC030A" w:rsidP="00BC030A">
      <w:pPr>
        <w:spacing w:after="274" w:line="1" w:lineRule="exact"/>
        <w:rPr>
          <w:sz w:val="2"/>
          <w:szCs w:val="2"/>
        </w:rPr>
      </w:pPr>
    </w:p>
    <w:tbl>
      <w:tblPr>
        <w:tblW w:w="9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551"/>
        <w:gridCol w:w="1276"/>
        <w:gridCol w:w="1276"/>
        <w:gridCol w:w="1276"/>
        <w:gridCol w:w="1417"/>
        <w:gridCol w:w="1560"/>
      </w:tblGrid>
      <w:tr w:rsidR="00BC030A" w14:paraId="53B9B6F2" w14:textId="77777777" w:rsidTr="00464AE3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8055" w14:textId="77777777" w:rsidR="00BC030A" w:rsidRPr="008A26DB" w:rsidRDefault="00BC030A" w:rsidP="00464AE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123A" w14:textId="77777777" w:rsidR="00BC030A" w:rsidRPr="000454E2" w:rsidRDefault="00BC030A" w:rsidP="00464AE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EA47" w14:textId="77777777" w:rsidR="00BC030A" w:rsidRPr="000454E2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9E7" w14:textId="77777777" w:rsidR="00BC030A" w:rsidRPr="000454E2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>za 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A107" w14:textId="77777777" w:rsidR="00BC030A" w:rsidRPr="000454E2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>za 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68C7" w14:textId="77777777" w:rsidR="00BC030A" w:rsidRPr="000454E2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6EF7" w14:textId="77777777" w:rsidR="00BC030A" w:rsidRPr="000454E2" w:rsidRDefault="00BC030A" w:rsidP="00464AE3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</w:t>
            </w:r>
            <w:r w:rsidR="000450B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BC030A" w14:paraId="521D1B6A" w14:textId="77777777" w:rsidTr="00464AE3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4B1E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7245" w14:textId="77777777" w:rsidR="00BC030A" w:rsidRDefault="00BC030A" w:rsidP="00464AE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BFFE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816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F4BA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4A27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980E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BC030A" w14:paraId="1AE1EB54" w14:textId="77777777" w:rsidTr="00464AE3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928A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9A96" w14:textId="77777777" w:rsidR="00BC030A" w:rsidRPr="000454E2" w:rsidRDefault="00BC030A" w:rsidP="00464AE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 w:rsidR="00D341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elektrycznych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 w:rsidR="00D341F9"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mieszkalnych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6043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341F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0450BD"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8FCF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A4C9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696C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02C4" w14:textId="77777777" w:rsidR="00BC030A" w:rsidRDefault="00BC030A" w:rsidP="00464AE3">
            <w:pPr>
              <w:snapToGrid w:val="0"/>
              <w:rPr>
                <w:b/>
              </w:rPr>
            </w:pPr>
          </w:p>
        </w:tc>
      </w:tr>
      <w:tr w:rsidR="00BC030A" w14:paraId="0849488A" w14:textId="77777777" w:rsidTr="00464AE3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ABFD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E4C5" w14:textId="77777777" w:rsidR="00BC030A" w:rsidRPr="000454E2" w:rsidRDefault="00D341F9" w:rsidP="00464AE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elektrycznych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C030A"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4DEE" w14:textId="77777777" w:rsidR="00BC030A" w:rsidRDefault="00D341F9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20 3</w:t>
            </w:r>
            <w:r w:rsidR="000450B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80BF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FEB3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CE4D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F73F6E" w14:textId="77777777" w:rsidR="00BC030A" w:rsidRDefault="00BC030A" w:rsidP="00464AE3">
            <w:pPr>
              <w:snapToGrid w:val="0"/>
              <w:rPr>
                <w:b/>
              </w:rPr>
            </w:pPr>
          </w:p>
        </w:tc>
      </w:tr>
      <w:tr w:rsidR="00BC030A" w14:paraId="4656B219" w14:textId="77777777" w:rsidTr="00464AE3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086FC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75BDF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C4A42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B46D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B6308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314E8" w14:textId="77777777" w:rsidR="00BC030A" w:rsidRDefault="00BC030A" w:rsidP="00464A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5E171" w14:textId="77777777" w:rsidR="00BC030A" w:rsidRDefault="00BC030A" w:rsidP="00464AE3">
            <w:pPr>
              <w:snapToGrid w:val="0"/>
              <w:rPr>
                <w:b/>
              </w:rPr>
            </w:pPr>
          </w:p>
        </w:tc>
      </w:tr>
    </w:tbl>
    <w:p w14:paraId="06FB4147" w14:textId="77777777" w:rsidR="00BC030A" w:rsidRDefault="00BC030A" w:rsidP="00BC030A">
      <w:pPr>
        <w:pStyle w:val="normaltableau"/>
        <w:snapToGrid w:val="0"/>
        <w:spacing w:before="0" w:after="0" w:line="360" w:lineRule="auto"/>
        <w:jc w:val="left"/>
        <w:rPr>
          <w:rFonts w:ascii="Arial" w:hAnsi="Arial" w:cs="Arial"/>
          <w:b/>
          <w:bCs/>
          <w:i/>
          <w:iCs/>
          <w:color w:val="000000"/>
          <w:lang w:val="pl-PL"/>
        </w:rPr>
      </w:pPr>
    </w:p>
    <w:p w14:paraId="7003EC40" w14:textId="77777777" w:rsidR="00140E03" w:rsidRPr="00FC3CB2" w:rsidRDefault="00140E03" w:rsidP="009C1AD4">
      <w:pPr>
        <w:numPr>
          <w:ilvl w:val="0"/>
          <w:numId w:val="70"/>
        </w:numPr>
        <w:tabs>
          <w:tab w:val="left" w:pos="360"/>
          <w:tab w:val="left" w:leader="dot" w:pos="567"/>
        </w:tabs>
        <w:suppressAutoHyphens w:val="0"/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OFERUJĘ</w:t>
      </w:r>
      <w:r w:rsidR="00736176">
        <w:rPr>
          <w:rFonts w:ascii="Arial" w:hAnsi="Arial" w:cs="Arial"/>
          <w:sz w:val="22"/>
          <w:szCs w:val="22"/>
        </w:rPr>
        <w:t xml:space="preserve"> (-MY)</w:t>
      </w:r>
      <w:r w:rsidRPr="00FC3CB2">
        <w:rPr>
          <w:rFonts w:ascii="Arial" w:hAnsi="Arial" w:cs="Arial"/>
          <w:sz w:val="22"/>
          <w:szCs w:val="22"/>
        </w:rPr>
        <w:t xml:space="preserve"> „czas reakcji na zgłoszenie” - do </w:t>
      </w:r>
      <w:r w:rsidR="00FC3CB2">
        <w:rPr>
          <w:rFonts w:ascii="Arial" w:hAnsi="Arial" w:cs="Arial"/>
          <w:sz w:val="22"/>
          <w:szCs w:val="22"/>
        </w:rPr>
        <w:t>..............</w:t>
      </w:r>
      <w:r w:rsidRPr="00FC3CB2">
        <w:rPr>
          <w:rFonts w:ascii="Arial" w:hAnsi="Arial" w:cs="Arial"/>
          <w:sz w:val="22"/>
          <w:szCs w:val="22"/>
        </w:rPr>
        <w:tab/>
      </w:r>
      <w:r w:rsidR="00FC3CB2" w:rsidRPr="00FC3CB2">
        <w:rPr>
          <w:rFonts w:ascii="Arial" w:hAnsi="Arial" w:cs="Arial"/>
          <w:sz w:val="22"/>
          <w:szCs w:val="22"/>
        </w:rPr>
        <w:t>min/</w:t>
      </w:r>
      <w:r w:rsidRPr="00FC3CB2">
        <w:rPr>
          <w:rFonts w:ascii="Arial" w:hAnsi="Arial" w:cs="Arial"/>
          <w:sz w:val="22"/>
          <w:szCs w:val="22"/>
        </w:rPr>
        <w:t>godz. od chwili zgłoszenia przez</w:t>
      </w:r>
      <w:r w:rsidR="00FC3CB2" w:rsidRPr="00FC3CB2">
        <w:rPr>
          <w:rFonts w:ascii="Arial" w:hAnsi="Arial" w:cs="Arial"/>
          <w:sz w:val="22"/>
          <w:szCs w:val="22"/>
        </w:rPr>
        <w:t xml:space="preserve"> </w:t>
      </w:r>
      <w:r w:rsidRPr="00FC3CB2">
        <w:rPr>
          <w:rFonts w:ascii="Arial" w:hAnsi="Arial" w:cs="Arial"/>
          <w:sz w:val="22"/>
          <w:szCs w:val="22"/>
        </w:rPr>
        <w:t>Zamawiającego konieczności przystąpienia do usunięcia awarii. Czas reakcji na zgłoszenie nie może być dłuższy niż 3 godziny od chwili zgłoszenia przez Zamawiającego konieczności przystąpienia do usunięcia awarii.</w:t>
      </w:r>
    </w:p>
    <w:p w14:paraId="618B3A93" w14:textId="77777777" w:rsidR="00140E03" w:rsidRPr="00FC3CB2" w:rsidRDefault="00140E03" w:rsidP="009C1AD4">
      <w:pPr>
        <w:numPr>
          <w:ilvl w:val="0"/>
          <w:numId w:val="70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UDZIELAM</w:t>
      </w:r>
      <w:r w:rsidR="00736176">
        <w:rPr>
          <w:rFonts w:ascii="Arial" w:hAnsi="Arial" w:cs="Arial"/>
          <w:sz w:val="22"/>
          <w:szCs w:val="22"/>
        </w:rPr>
        <w:t>(-Y)</w:t>
      </w:r>
      <w:r w:rsidR="009D0D99">
        <w:rPr>
          <w:rFonts w:ascii="Arial" w:hAnsi="Arial" w:cs="Arial"/>
          <w:sz w:val="22"/>
          <w:szCs w:val="22"/>
        </w:rPr>
        <w:t xml:space="preserve"> gwarancji</w:t>
      </w:r>
      <w:r w:rsidRPr="00FC3CB2">
        <w:rPr>
          <w:rFonts w:ascii="Arial" w:hAnsi="Arial" w:cs="Arial"/>
          <w:sz w:val="22"/>
          <w:szCs w:val="22"/>
        </w:rPr>
        <w:t>:</w:t>
      </w:r>
    </w:p>
    <w:p w14:paraId="355305D3" w14:textId="77777777" w:rsidR="00140E03" w:rsidRDefault="00140E03" w:rsidP="009C1AD4">
      <w:pPr>
        <w:numPr>
          <w:ilvl w:val="0"/>
          <w:numId w:val="71"/>
        </w:numPr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na użyte materiały zgodnie z gwarancją producenta, jednak nie mniej niż 24 miesiące.</w:t>
      </w:r>
    </w:p>
    <w:p w14:paraId="4D13431F" w14:textId="77777777" w:rsidR="009D0D99" w:rsidRPr="00FC3CB2" w:rsidRDefault="009D0D99" w:rsidP="009C1AD4">
      <w:pPr>
        <w:numPr>
          <w:ilvl w:val="0"/>
          <w:numId w:val="71"/>
        </w:numPr>
        <w:tabs>
          <w:tab w:val="left" w:pos="770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12 miesięcy na pozostałe usługi napraw, konserwacji i usuwania awarii w zakresie instalacji elektrycznych,</w:t>
      </w:r>
    </w:p>
    <w:p w14:paraId="7702E36F" w14:textId="1C085A82" w:rsidR="00140E03" w:rsidRDefault="00BC030A" w:rsidP="009C1AD4">
      <w:pPr>
        <w:numPr>
          <w:ilvl w:val="0"/>
          <w:numId w:val="72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 w:rsidR="00FC3CB2">
        <w:rPr>
          <w:rFonts w:ascii="Arial" w:hAnsi="Arial" w:cs="Arial"/>
          <w:b/>
          <w:sz w:val="22"/>
          <w:szCs w:val="22"/>
        </w:rPr>
        <w:t>(</w:t>
      </w:r>
      <w:r w:rsidR="00736176">
        <w:rPr>
          <w:rFonts w:ascii="Arial" w:hAnsi="Arial" w:cs="Arial"/>
          <w:b/>
          <w:sz w:val="22"/>
          <w:szCs w:val="22"/>
        </w:rPr>
        <w:t>-</w:t>
      </w:r>
      <w:r w:rsidR="00FC3CB2">
        <w:rPr>
          <w:rFonts w:ascii="Arial" w:hAnsi="Arial" w:cs="Arial"/>
          <w:b/>
          <w:sz w:val="22"/>
          <w:szCs w:val="22"/>
        </w:rPr>
        <w:t>Y)</w:t>
      </w:r>
      <w:r w:rsidRPr="00006675">
        <w:rPr>
          <w:rFonts w:ascii="Arial" w:hAnsi="Arial" w:cs="Arial"/>
          <w:sz w:val="22"/>
          <w:szCs w:val="22"/>
        </w:rPr>
        <w:t xml:space="preserve">, </w:t>
      </w:r>
      <w:r w:rsidR="00140E03" w:rsidRPr="00140E03">
        <w:rPr>
          <w:rFonts w:ascii="Arial" w:hAnsi="Arial" w:cs="Arial"/>
          <w:sz w:val="22"/>
          <w:szCs w:val="22"/>
        </w:rPr>
        <w:t>że przy realizacji przedmiotu zamówienia będ</w:t>
      </w:r>
      <w:r w:rsidR="00736176">
        <w:rPr>
          <w:rFonts w:ascii="Arial" w:hAnsi="Arial" w:cs="Arial"/>
          <w:sz w:val="22"/>
          <w:szCs w:val="22"/>
        </w:rPr>
        <w:t>ziemy</w:t>
      </w:r>
      <w:r w:rsidR="00140E03" w:rsidRPr="00140E03">
        <w:rPr>
          <w:rFonts w:ascii="Arial" w:hAnsi="Arial" w:cs="Arial"/>
          <w:sz w:val="22"/>
          <w:szCs w:val="22"/>
        </w:rPr>
        <w:t xml:space="preserve"> zatrudnia</w:t>
      </w:r>
      <w:r w:rsidR="00736176">
        <w:rPr>
          <w:rFonts w:ascii="Arial" w:hAnsi="Arial" w:cs="Arial"/>
          <w:sz w:val="22"/>
          <w:szCs w:val="22"/>
        </w:rPr>
        <w:t>li</w:t>
      </w:r>
      <w:r w:rsidR="00140E03" w:rsidRPr="00140E03">
        <w:rPr>
          <w:rFonts w:ascii="Arial" w:hAnsi="Arial" w:cs="Arial"/>
          <w:sz w:val="22"/>
          <w:szCs w:val="22"/>
        </w:rPr>
        <w:t xml:space="preserve"> lub </w:t>
      </w:r>
      <w:r w:rsidR="00736176">
        <w:rPr>
          <w:rFonts w:ascii="Arial" w:hAnsi="Arial" w:cs="Arial"/>
          <w:sz w:val="22"/>
          <w:szCs w:val="22"/>
        </w:rPr>
        <w:t>nasz</w:t>
      </w:r>
      <w:r w:rsidR="00140E03" w:rsidRPr="00140E03">
        <w:rPr>
          <w:rFonts w:ascii="Arial" w:hAnsi="Arial" w:cs="Arial"/>
          <w:sz w:val="22"/>
          <w:szCs w:val="22"/>
        </w:rPr>
        <w:t xml:space="preserve"> podwykonawca będzie zatrudniał pracownika-pracowników do wykonywania pracy na stanowisku eksploatacji w zakresie konserwacji, remontów dla urządzeń, instalacji i sieci elektroenergetycznych o napięciu nie wyższym niż 1 </w:t>
      </w:r>
      <w:proofErr w:type="spellStart"/>
      <w:r w:rsidR="00140E03" w:rsidRPr="00140E03">
        <w:rPr>
          <w:rFonts w:ascii="Arial" w:hAnsi="Arial" w:cs="Arial"/>
          <w:sz w:val="22"/>
          <w:szCs w:val="22"/>
        </w:rPr>
        <w:t>kV</w:t>
      </w:r>
      <w:proofErr w:type="spellEnd"/>
      <w:r w:rsidR="00140E03" w:rsidRPr="00140E03">
        <w:rPr>
          <w:rFonts w:ascii="Arial" w:hAnsi="Arial" w:cs="Arial"/>
          <w:sz w:val="22"/>
          <w:szCs w:val="22"/>
        </w:rPr>
        <w:t>, do wykonywania prac wskazanych w załączniku nr 1 do umowy („Wykaz czynności w zakresie konserwacji, napraw i usuwania awarii”) na podstawie umowy o pracę w rozumieniu przepisów ustawy z dnia 26 czerwca 1974 r. Kodeks pracy.</w:t>
      </w:r>
    </w:p>
    <w:p w14:paraId="44DC1E19" w14:textId="77777777" w:rsidR="0023446D" w:rsidRPr="00006675" w:rsidRDefault="0023446D" w:rsidP="009C1AD4">
      <w:pPr>
        <w:widowControl/>
        <w:numPr>
          <w:ilvl w:val="0"/>
          <w:numId w:val="72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6378F9">
        <w:rPr>
          <w:rFonts w:ascii="Arial" w:hAnsi="Arial" w:cs="Arial"/>
          <w:sz w:val="22"/>
          <w:szCs w:val="22"/>
        </w:rPr>
        <w:t xml:space="preserve">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4B7B79D3" w14:textId="77777777" w:rsidR="00BC030A" w:rsidRPr="00B4143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736176">
        <w:rPr>
          <w:rFonts w:ascii="Arial" w:hAnsi="Arial" w:cs="Arial"/>
          <w:b/>
          <w:color w:val="000000"/>
          <w:sz w:val="22"/>
          <w:szCs w:val="22"/>
        </w:rPr>
        <w:t>(-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="00736176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 że zapoznaliśmy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ze Specyfikacją Istotnych Warunków Zamówienia </w:t>
      </w:r>
      <w:r w:rsidR="007361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="007361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pod warunkami w niej określonymi.</w:t>
      </w:r>
    </w:p>
    <w:p w14:paraId="5AFD7E33" w14:textId="77777777" w:rsidR="00BC030A" w:rsidRPr="005139E0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23446D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3446D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liśmy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i wykonania umowy.</w:t>
      </w:r>
    </w:p>
    <w:p w14:paraId="49DF4F9B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23446D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3446D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świadomi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16FDC86D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zapoznaliśmy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emy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</w:t>
      </w:r>
      <w:r w:rsidR="006378F9">
        <w:rPr>
          <w:rFonts w:ascii="Arial" w:hAnsi="Arial" w:cs="Arial"/>
          <w:sz w:val="22"/>
          <w:szCs w:val="22"/>
        </w:rPr>
        <w:t xml:space="preserve">               </w:t>
      </w:r>
      <w:r w:rsidRPr="00003C15">
        <w:rPr>
          <w:rFonts w:ascii="Arial" w:hAnsi="Arial" w:cs="Arial"/>
          <w:sz w:val="22"/>
          <w:szCs w:val="22"/>
        </w:rPr>
        <w:t xml:space="preserve"> w miejscu i terminie wyznaczonym przez Zamawiającego.</w:t>
      </w:r>
    </w:p>
    <w:p w14:paraId="20FEAC48" w14:textId="77777777" w:rsidR="00BC030A" w:rsidRPr="00003C15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się za związanych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6523FFD9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E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MY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</w:t>
      </w:r>
      <w:r w:rsidR="006378F9">
        <w:rPr>
          <w:rFonts w:ascii="Arial" w:hAnsi="Arial" w:cs="Arial"/>
          <w:sz w:val="22"/>
          <w:szCs w:val="22"/>
        </w:rPr>
        <w:t xml:space="preserve">               </w:t>
      </w:r>
      <w:r w:rsidRPr="00003C15">
        <w:rPr>
          <w:rFonts w:ascii="Arial" w:hAnsi="Arial" w:cs="Arial"/>
          <w:sz w:val="22"/>
          <w:szCs w:val="22"/>
        </w:rPr>
        <w:t xml:space="preserve">w wysokości </w:t>
      </w:r>
      <w:r w:rsidR="002203C2">
        <w:rPr>
          <w:rFonts w:ascii="Arial" w:hAnsi="Arial" w:cs="Arial"/>
          <w:sz w:val="22"/>
          <w:szCs w:val="22"/>
        </w:rPr>
        <w:t xml:space="preserve"> </w:t>
      </w:r>
      <w:r w:rsidR="00B91ECD">
        <w:rPr>
          <w:rFonts w:ascii="Arial" w:hAnsi="Arial" w:cs="Arial"/>
          <w:b/>
          <w:sz w:val="22"/>
          <w:szCs w:val="22"/>
        </w:rPr>
        <w:t>4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311B22CA" w14:textId="77777777" w:rsidR="00BC030A" w:rsidRPr="00003C15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</w:t>
      </w:r>
      <w:r w:rsidRPr="00EE3E71">
        <w:rPr>
          <w:rFonts w:ascii="Arial" w:hAnsi="Arial" w:cs="Arial"/>
          <w:sz w:val="22"/>
          <w:szCs w:val="22"/>
        </w:rPr>
        <w:t xml:space="preserve">zapisami Rozdziału </w:t>
      </w:r>
      <w:r w:rsidRPr="009D0D99">
        <w:rPr>
          <w:rFonts w:ascii="Arial" w:hAnsi="Arial" w:cs="Arial"/>
          <w:sz w:val="22"/>
          <w:szCs w:val="22"/>
        </w:rPr>
        <w:t>X</w:t>
      </w:r>
      <w:r w:rsidRPr="00736176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ust. 10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79127BFE" w14:textId="77777777" w:rsidR="00BC030A" w:rsidRPr="00003C15" w:rsidRDefault="009D0D99" w:rsidP="009D0D99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30A"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552BAC98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C80F50">
        <w:rPr>
          <w:rFonts w:ascii="Arial" w:hAnsi="Arial" w:cs="Arial"/>
          <w:b/>
          <w:sz w:val="22"/>
          <w:szCs w:val="22"/>
        </w:rPr>
        <w:t>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ziemy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i zamierzamy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891DA9" w14:textId="77777777" w:rsidR="00BC030A" w:rsidRPr="00C80F50" w:rsidRDefault="00BC030A" w:rsidP="00BC030A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32439916" w14:textId="77777777" w:rsidR="00BC030A" w:rsidRPr="00CF70F2" w:rsidRDefault="00BC030A" w:rsidP="00BC030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6654BFC6" w14:textId="77777777" w:rsidR="00BC030A" w:rsidRPr="00405843" w:rsidRDefault="00BC030A" w:rsidP="00BC030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5C4E0684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385CCBE6" w14:textId="77777777" w:rsidR="00BC030A" w:rsidRPr="00CF70F2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5B06F724" w14:textId="77777777" w:rsidR="00BC030A" w:rsidRPr="00B4143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</w:t>
      </w:r>
      <w:r w:rsidR="002203C2">
        <w:rPr>
          <w:rFonts w:ascii="Arial" w:hAnsi="Arial" w:cs="Arial"/>
          <w:b/>
          <w:sz w:val="22"/>
          <w:szCs w:val="22"/>
        </w:rPr>
        <w:t>M (-Y)</w:t>
      </w:r>
      <w:r w:rsidRPr="00C80F50">
        <w:rPr>
          <w:rFonts w:ascii="Arial" w:hAnsi="Arial" w:cs="Arial"/>
          <w:sz w:val="22"/>
          <w:szCs w:val="22"/>
        </w:rPr>
        <w:t xml:space="preserve">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35440FF2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0F249806" w14:textId="77777777" w:rsidR="00BC030A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09E8E13E" w14:textId="77777777" w:rsidR="00BC030A" w:rsidRPr="00C80F50" w:rsidRDefault="00BC030A" w:rsidP="009C1AD4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4615D0CE" w14:textId="77777777" w:rsidR="00BC030A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4DF83B0A" w14:textId="77777777" w:rsidR="00BC030A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46FDBE0F" w14:textId="77777777" w:rsidR="00BC030A" w:rsidRPr="00CC4C14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0F710D9C" w14:textId="77777777" w:rsidR="00BC030A" w:rsidRPr="00CC4C14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F23CA12" w14:textId="77777777" w:rsidR="00BC030A" w:rsidRPr="00CC4C14" w:rsidRDefault="00BC030A" w:rsidP="00BC030A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1B0C21C8" w14:textId="77777777" w:rsidR="00BC030A" w:rsidRPr="00CC4C14" w:rsidRDefault="00BC030A" w:rsidP="00BC030A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3B78B845" w14:textId="77777777" w:rsidR="00BC030A" w:rsidRPr="00CC4C14" w:rsidRDefault="00BC030A" w:rsidP="00BC030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2141F4E7" w14:textId="77777777" w:rsidR="00BC030A" w:rsidRPr="00CC4C14" w:rsidRDefault="00BC030A" w:rsidP="00BC030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7A5D007B" w14:textId="77777777" w:rsidR="00BC030A" w:rsidRPr="00CC4C14" w:rsidRDefault="00BC030A" w:rsidP="00BC030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5CE86239" w14:textId="77777777" w:rsidR="00BC030A" w:rsidRPr="00CC4C14" w:rsidRDefault="00BC030A" w:rsidP="00BC03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0D0224" w14:textId="77777777" w:rsidR="00BC030A" w:rsidRDefault="00BC030A" w:rsidP="00BC03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40180C53" w14:textId="77777777" w:rsidR="00BC030A" w:rsidRDefault="00BC030A" w:rsidP="00BC03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59D9F8B" w14:textId="77777777" w:rsidR="00AC7C5E" w:rsidRDefault="00AC7C5E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FE9E11" w14:textId="77777777" w:rsidR="00AC7C5E" w:rsidRPr="00003C15" w:rsidRDefault="00AC7C5E" w:rsidP="00AC7C5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>B</w:t>
      </w:r>
      <w:r w:rsidRPr="00003C15">
        <w:rPr>
          <w:rFonts w:ascii="Arial" w:hAnsi="Arial" w:cs="Arial"/>
          <w:b/>
          <w:sz w:val="22"/>
          <w:szCs w:val="22"/>
        </w:rPr>
        <w:t xml:space="preserve"> do SIWZ</w:t>
      </w:r>
    </w:p>
    <w:p w14:paraId="5502D4B5" w14:textId="77777777" w:rsidR="00AC7C5E" w:rsidRPr="00003C15" w:rsidRDefault="00AC7C5E" w:rsidP="00AC7C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68A6F81F" w14:textId="77777777" w:rsidR="00AC7C5E" w:rsidRPr="00003C15" w:rsidRDefault="00AC7C5E" w:rsidP="00AC7C5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6889AB54" w14:textId="77777777" w:rsidR="00AC7C5E" w:rsidRPr="00003C15" w:rsidRDefault="00AC7C5E" w:rsidP="00AC7C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047EAF34" w14:textId="77777777" w:rsidR="00AC7C5E" w:rsidRPr="00003C15" w:rsidRDefault="00AC7C5E" w:rsidP="00AC7C5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0B1410C5" w14:textId="77777777" w:rsidR="00AC7C5E" w:rsidRPr="00003C15" w:rsidRDefault="00AC7C5E" w:rsidP="00AC7C5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1BD415DB" w14:textId="77777777" w:rsidR="00AC7C5E" w:rsidRDefault="00AC7C5E" w:rsidP="00AC7C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D341F9">
        <w:rPr>
          <w:rFonts w:ascii="Arial" w:hAnsi="Arial" w:cs="Arial"/>
        </w:rPr>
        <w:t>Usługi konserwacji i usuwania awarii w zakresie</w:t>
      </w:r>
      <w:r w:rsidRPr="00D341F9">
        <w:rPr>
          <w:rFonts w:ascii="Arial" w:hAnsi="Arial" w:cs="Arial"/>
        </w:rPr>
        <w:br/>
        <w:t>robót elektrycznych oraz robót sanitarnych w zasobie stanowiącym</w:t>
      </w:r>
      <w:r w:rsidRPr="00D341F9">
        <w:rPr>
          <w:rFonts w:ascii="Arial" w:hAnsi="Arial" w:cs="Arial"/>
        </w:rPr>
        <w:br/>
        <w:t>własność Gminy Miasta Radomia</w:t>
      </w:r>
      <w:r w:rsidRPr="00D341F9">
        <w:rPr>
          <w:rFonts w:ascii="Arial" w:hAnsi="Arial" w:cs="Arial"/>
          <w:sz w:val="22"/>
          <w:szCs w:val="22"/>
        </w:rPr>
        <w:t>”</w:t>
      </w:r>
    </w:p>
    <w:p w14:paraId="3257468E" w14:textId="77777777" w:rsidR="00AC7C5E" w:rsidRPr="00F847AF" w:rsidRDefault="00AC7C5E" w:rsidP="00AC7C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 (usługi konserwacji sanitarnej)</w:t>
      </w:r>
    </w:p>
    <w:p w14:paraId="593A80D0" w14:textId="77777777" w:rsidR="00AC7C5E" w:rsidRPr="00CC4C14" w:rsidRDefault="00AC7C5E" w:rsidP="00AC7C5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346C937D" w14:textId="77777777" w:rsidR="00AC7C5E" w:rsidRPr="00CC4C14" w:rsidRDefault="00AC7C5E" w:rsidP="00AC7C5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4462F9C7" w14:textId="77777777" w:rsidR="00AC7C5E" w:rsidRPr="00CC4C14" w:rsidRDefault="00AC7C5E" w:rsidP="00AC7C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24151931" w14:textId="77777777" w:rsidR="00AC7C5E" w:rsidRPr="00003C15" w:rsidRDefault="00AC7C5E" w:rsidP="00AC7C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AC7C5E" w:rsidRPr="00003C15" w14:paraId="760AA523" w14:textId="77777777" w:rsidTr="00B741D2">
        <w:trPr>
          <w:trHeight w:val="785"/>
        </w:trPr>
        <w:tc>
          <w:tcPr>
            <w:tcW w:w="10056" w:type="dxa"/>
          </w:tcPr>
          <w:p w14:paraId="587434BB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D17D228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15E63BC6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3C8FDC7E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6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AC7C5E" w:rsidRPr="00003C15" w14:paraId="5621F796" w14:textId="77777777" w:rsidTr="00B741D2">
        <w:trPr>
          <w:trHeight w:val="1050"/>
        </w:trPr>
        <w:tc>
          <w:tcPr>
            <w:tcW w:w="10056" w:type="dxa"/>
          </w:tcPr>
          <w:p w14:paraId="116E27FA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4A0069D3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0CE8B2D9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0241DA4" w14:textId="77777777" w:rsidR="00AC7C5E" w:rsidRPr="00091DC5" w:rsidRDefault="00AC7C5E" w:rsidP="00AC7C5E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49208DA" w14:textId="77777777" w:rsidR="00AC7C5E" w:rsidRPr="00091DC5" w:rsidRDefault="00AC7C5E" w:rsidP="009C1AD4">
      <w:pPr>
        <w:pStyle w:val="Akapitzlist"/>
        <w:widowControl/>
        <w:numPr>
          <w:ilvl w:val="0"/>
          <w:numId w:val="119"/>
        </w:num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OFERUJĘ(-my) </w:t>
      </w:r>
      <w:r w:rsidRPr="00091DC5">
        <w:rPr>
          <w:rFonts w:ascii="Arial" w:hAnsi="Arial" w:cs="Arial"/>
          <w:sz w:val="22"/>
          <w:szCs w:val="22"/>
        </w:rPr>
        <w:t>wykonanie przedmiotu zamówienia</w:t>
      </w:r>
      <w:r w:rsidRPr="00091DC5">
        <w:rPr>
          <w:rFonts w:ascii="Arial" w:hAnsi="Arial" w:cs="Arial"/>
          <w:b/>
          <w:sz w:val="22"/>
          <w:szCs w:val="22"/>
          <w:u w:val="single"/>
        </w:rPr>
        <w:t>,</w:t>
      </w:r>
      <w:r w:rsidRPr="00091DC5">
        <w:rPr>
          <w:rFonts w:ascii="Arial" w:hAnsi="Arial" w:cs="Arial"/>
          <w:sz w:val="22"/>
          <w:szCs w:val="22"/>
        </w:rPr>
        <w:t xml:space="preserve"> zgodnie ze wszystkimi warunkami zawartymi  w SIWZ za łączne wynagrodzenie:</w:t>
      </w:r>
    </w:p>
    <w:p w14:paraId="616A58CD" w14:textId="77777777" w:rsidR="00AC7C5E" w:rsidRDefault="00AC7C5E" w:rsidP="00AC7C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(</w:t>
      </w:r>
      <w:r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>
        <w:rPr>
          <w:rFonts w:ascii="Arial" w:hAnsi="Arial" w:cs="Arial"/>
          <w:i/>
          <w:sz w:val="20"/>
          <w:szCs w:val="20"/>
        </w:rPr>
        <w:t>2</w:t>
      </w:r>
      <w:r w:rsidRPr="00E643BE">
        <w:rPr>
          <w:rFonts w:ascii="Arial" w:hAnsi="Arial" w:cs="Arial"/>
          <w:i/>
          <w:sz w:val="20"/>
          <w:szCs w:val="20"/>
        </w:rPr>
        <w:t xml:space="preserve"> oraz pkt </w:t>
      </w:r>
      <w:r>
        <w:rPr>
          <w:rFonts w:ascii="Arial" w:hAnsi="Arial" w:cs="Arial"/>
          <w:i/>
          <w:sz w:val="20"/>
          <w:szCs w:val="20"/>
        </w:rPr>
        <w:t>3</w:t>
      </w:r>
      <w:r w:rsidRPr="00E643B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47DDA6DC" w14:textId="77777777" w:rsidR="00AC7C5E" w:rsidRPr="00003C15" w:rsidRDefault="00AC7C5E" w:rsidP="00AC7C5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1D571F77" w14:textId="77777777" w:rsidR="006378F9" w:rsidRDefault="00AC7C5E" w:rsidP="009C1AD4">
      <w:pPr>
        <w:pStyle w:val="Akapitzlist"/>
        <w:numPr>
          <w:ilvl w:val="0"/>
          <w:numId w:val="119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>
        <w:rPr>
          <w:rFonts w:ascii="Arial" w:hAnsi="Arial" w:cs="Arial"/>
          <w:sz w:val="22"/>
          <w:szCs w:val="22"/>
        </w:rPr>
        <w:t xml:space="preserve"> </w:t>
      </w:r>
      <w:r w:rsidR="006378F9">
        <w:rPr>
          <w:rFonts w:ascii="Arial" w:hAnsi="Arial" w:cs="Arial"/>
          <w:sz w:val="22"/>
          <w:szCs w:val="22"/>
        </w:rPr>
        <w:t xml:space="preserve">                          </w:t>
      </w:r>
      <w:r w:rsidRPr="00032408">
        <w:rPr>
          <w:rFonts w:ascii="Arial" w:hAnsi="Arial" w:cs="Arial"/>
          <w:sz w:val="22"/>
          <w:szCs w:val="22"/>
        </w:rPr>
        <w:t xml:space="preserve"> w przedmiarach </w:t>
      </w:r>
      <w:r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SIWZ  za  wynagrodzeniem: ……………………………</w:t>
      </w:r>
      <w:r>
        <w:rPr>
          <w:rFonts w:ascii="Arial" w:hAnsi="Arial" w:cs="Arial"/>
          <w:sz w:val="22"/>
          <w:szCs w:val="22"/>
        </w:rPr>
        <w:t>zł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kosztorysów ofertowych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325ECE08" w14:textId="77777777" w:rsidR="00AC7C5E" w:rsidRPr="00032408" w:rsidRDefault="00AC7C5E" w:rsidP="009C1AD4">
      <w:pPr>
        <w:pStyle w:val="Akapitzlist"/>
        <w:numPr>
          <w:ilvl w:val="0"/>
          <w:numId w:val="119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 słownie</w:t>
      </w:r>
      <w:r>
        <w:rPr>
          <w:rFonts w:ascii="Arial" w:hAnsi="Arial" w:cs="Arial"/>
          <w:sz w:val="22"/>
          <w:szCs w:val="22"/>
        </w:rPr>
        <w:t>:</w:t>
      </w:r>
      <w:r w:rsidRPr="0003240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...........................................</w:t>
      </w:r>
      <w:r w:rsidRPr="00032408">
        <w:rPr>
          <w:rFonts w:ascii="Arial" w:hAnsi="Arial" w:cs="Arial"/>
          <w:sz w:val="22"/>
          <w:szCs w:val="22"/>
        </w:rPr>
        <w:t xml:space="preserve">…………………………………zł. brutto </w:t>
      </w:r>
    </w:p>
    <w:p w14:paraId="7A12CC6A" w14:textId="77777777" w:rsidR="00AC7C5E" w:rsidRPr="00E643BE" w:rsidRDefault="00AC7C5E" w:rsidP="00AC7C5E">
      <w:pPr>
        <w:pStyle w:val="Akapitzlist"/>
        <w:ind w:left="786"/>
        <w:jc w:val="both"/>
        <w:rPr>
          <w:rFonts w:ascii="Arial" w:hAnsi="Arial" w:cs="Arial"/>
          <w:b/>
        </w:rPr>
      </w:pPr>
    </w:p>
    <w:p w14:paraId="3E38F199" w14:textId="77777777" w:rsidR="00AC7C5E" w:rsidRPr="00032408" w:rsidRDefault="00AC7C5E" w:rsidP="009C1AD4">
      <w:pPr>
        <w:pStyle w:val="Akapitzlist"/>
        <w:numPr>
          <w:ilvl w:val="0"/>
          <w:numId w:val="119"/>
        </w:numPr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</w:t>
      </w:r>
      <w:r w:rsidRPr="009D0D99">
        <w:rPr>
          <w:rFonts w:ascii="Arial" w:hAnsi="Arial" w:cs="Arial"/>
          <w:sz w:val="22"/>
          <w:szCs w:val="22"/>
        </w:rPr>
        <w:t xml:space="preserve">pkt </w:t>
      </w:r>
      <w:r w:rsidR="009D0D99" w:rsidRPr="009D0D99">
        <w:rPr>
          <w:rFonts w:ascii="Arial" w:hAnsi="Arial" w:cs="Arial"/>
          <w:spacing w:val="-1"/>
          <w:sz w:val="22"/>
          <w:szCs w:val="22"/>
        </w:rPr>
        <w:t>4</w:t>
      </w:r>
      <w:r w:rsidRPr="00032408">
        <w:rPr>
          <w:rFonts w:ascii="Arial" w:hAnsi="Arial" w:cs="Arial"/>
          <w:spacing w:val="-1"/>
          <w:sz w:val="22"/>
          <w:szCs w:val="22"/>
        </w:rPr>
        <w:t xml:space="preserve"> „</w:t>
      </w:r>
      <w:r w:rsidRPr="00032408">
        <w:rPr>
          <w:rFonts w:ascii="Arial" w:hAnsi="Arial" w:cs="Arial"/>
          <w:sz w:val="22"/>
          <w:szCs w:val="22"/>
        </w:rPr>
        <w:t>Wykazu podstawowych czynności w zakresie konserwacji, napraw i usuwania awarii”  za  wynagrodzeniem:</w:t>
      </w:r>
    </w:p>
    <w:p w14:paraId="2999546C" w14:textId="77777777" w:rsidR="00AC7C5E" w:rsidRPr="00032408" w:rsidRDefault="00AC7C5E" w:rsidP="00AC7C5E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>wpisać wartość z pozycji 3,  kolumna 7</w:t>
      </w:r>
      <w:r w:rsidRPr="000324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7A4884E7" w14:textId="77777777" w:rsidR="00AC7C5E" w:rsidRPr="002E7D3A" w:rsidRDefault="00AC7C5E" w:rsidP="00AC7C5E">
      <w:pPr>
        <w:spacing w:line="360" w:lineRule="auto"/>
        <w:ind w:left="142"/>
        <w:rPr>
          <w:sz w:val="22"/>
          <w:szCs w:val="22"/>
        </w:rPr>
      </w:pPr>
    </w:p>
    <w:p w14:paraId="4B1F91AC" w14:textId="77777777" w:rsidR="00AC7C5E" w:rsidRDefault="00AC7C5E" w:rsidP="00AC7C5E">
      <w:pPr>
        <w:spacing w:after="274" w:line="1" w:lineRule="exact"/>
        <w:rPr>
          <w:sz w:val="2"/>
          <w:szCs w:val="2"/>
        </w:rPr>
      </w:pPr>
    </w:p>
    <w:tbl>
      <w:tblPr>
        <w:tblW w:w="9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551"/>
        <w:gridCol w:w="1276"/>
        <w:gridCol w:w="1276"/>
        <w:gridCol w:w="1276"/>
        <w:gridCol w:w="1417"/>
        <w:gridCol w:w="1560"/>
      </w:tblGrid>
      <w:tr w:rsidR="00AC7C5E" w14:paraId="16D91C0F" w14:textId="77777777" w:rsidTr="00B741D2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41CA" w14:textId="77777777" w:rsidR="00AC7C5E" w:rsidRPr="008A26DB" w:rsidRDefault="00AC7C5E" w:rsidP="00B74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8EBE" w14:textId="77777777" w:rsidR="00AC7C5E" w:rsidRPr="000454E2" w:rsidRDefault="00AC7C5E" w:rsidP="00B741D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D6E1" w14:textId="77777777" w:rsidR="00AC7C5E" w:rsidRPr="000454E2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6FF" w14:textId="77777777" w:rsidR="00AC7C5E" w:rsidRPr="000454E2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>za 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45A3" w14:textId="77777777" w:rsidR="00AC7C5E" w:rsidRPr="000454E2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>za 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3F41" w14:textId="77777777" w:rsidR="00AC7C5E" w:rsidRPr="000454E2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6D92" w14:textId="77777777" w:rsidR="00AC7C5E" w:rsidRPr="000454E2" w:rsidRDefault="00AC7C5E" w:rsidP="00B741D2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</w:t>
            </w:r>
            <w:r w:rsidR="000450B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AC7C5E" w14:paraId="7DA040F0" w14:textId="77777777" w:rsidTr="00B741D2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30C3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687E" w14:textId="77777777" w:rsidR="00AC7C5E" w:rsidRDefault="00AC7C5E" w:rsidP="00B741D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7C15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CB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AA11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2E3C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8863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AC7C5E" w14:paraId="608C7E88" w14:textId="77777777" w:rsidTr="00B741D2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2483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69AA" w14:textId="77777777" w:rsidR="00AC7C5E" w:rsidRPr="000454E2" w:rsidRDefault="00AC7C5E" w:rsidP="00B741D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mieszkalnych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81D0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64 </w:t>
            </w:r>
            <w:r w:rsidR="000450BD"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77E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D24B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7B75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2D38" w14:textId="77777777" w:rsidR="00AC7C5E" w:rsidRDefault="00AC7C5E" w:rsidP="00B741D2">
            <w:pPr>
              <w:snapToGrid w:val="0"/>
              <w:rPr>
                <w:b/>
              </w:rPr>
            </w:pPr>
          </w:p>
        </w:tc>
      </w:tr>
      <w:tr w:rsidR="00AC7C5E" w14:paraId="3D9A04DE" w14:textId="77777777" w:rsidTr="00B741D2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024C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DDBF" w14:textId="77777777" w:rsidR="00AC7C5E" w:rsidRPr="000454E2" w:rsidRDefault="00AC7C5E" w:rsidP="00B741D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D4C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0450BD"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CBE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532C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72EA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2C729C3" w14:textId="77777777" w:rsidR="00AC7C5E" w:rsidRDefault="00AC7C5E" w:rsidP="00B741D2">
            <w:pPr>
              <w:snapToGrid w:val="0"/>
              <w:rPr>
                <w:b/>
              </w:rPr>
            </w:pPr>
          </w:p>
        </w:tc>
      </w:tr>
      <w:tr w:rsidR="00AC7C5E" w14:paraId="02365547" w14:textId="77777777" w:rsidTr="00B741D2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9891F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E473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025A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96B3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C08A0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3B36C" w14:textId="77777777" w:rsidR="00AC7C5E" w:rsidRDefault="00AC7C5E" w:rsidP="00B741D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71325" w14:textId="77777777" w:rsidR="00AC7C5E" w:rsidRDefault="00AC7C5E" w:rsidP="00B741D2">
            <w:pPr>
              <w:snapToGrid w:val="0"/>
              <w:rPr>
                <w:b/>
              </w:rPr>
            </w:pPr>
          </w:p>
        </w:tc>
      </w:tr>
    </w:tbl>
    <w:p w14:paraId="7972284E" w14:textId="77777777" w:rsidR="00AC7C5E" w:rsidRDefault="00AC7C5E" w:rsidP="00AC7C5E">
      <w:pPr>
        <w:pStyle w:val="normaltableau"/>
        <w:snapToGrid w:val="0"/>
        <w:spacing w:before="0" w:after="0" w:line="360" w:lineRule="auto"/>
        <w:jc w:val="left"/>
        <w:rPr>
          <w:rFonts w:ascii="Arial" w:hAnsi="Arial" w:cs="Arial"/>
          <w:b/>
          <w:bCs/>
          <w:i/>
          <w:iCs/>
          <w:color w:val="000000"/>
          <w:lang w:val="pl-PL"/>
        </w:rPr>
      </w:pPr>
    </w:p>
    <w:p w14:paraId="2B813C4A" w14:textId="77777777" w:rsidR="00AC7C5E" w:rsidRPr="00FC3CB2" w:rsidRDefault="00AC7C5E" w:rsidP="009C1AD4">
      <w:pPr>
        <w:numPr>
          <w:ilvl w:val="0"/>
          <w:numId w:val="120"/>
        </w:numPr>
        <w:tabs>
          <w:tab w:val="left" w:pos="360"/>
          <w:tab w:val="left" w:leader="dot" w:pos="567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(-MY)</w:t>
      </w:r>
      <w:r w:rsidRPr="00FC3CB2">
        <w:rPr>
          <w:rFonts w:ascii="Arial" w:hAnsi="Arial" w:cs="Arial"/>
          <w:sz w:val="22"/>
          <w:szCs w:val="22"/>
        </w:rPr>
        <w:t xml:space="preserve"> „czas reakcji na zgłoszenie” - do </w:t>
      </w:r>
      <w:r>
        <w:rPr>
          <w:rFonts w:ascii="Arial" w:hAnsi="Arial" w:cs="Arial"/>
          <w:sz w:val="22"/>
          <w:szCs w:val="22"/>
        </w:rPr>
        <w:t>..............</w:t>
      </w:r>
      <w:r w:rsidRPr="00FC3CB2">
        <w:rPr>
          <w:rFonts w:ascii="Arial" w:hAnsi="Arial" w:cs="Arial"/>
          <w:sz w:val="22"/>
          <w:szCs w:val="22"/>
        </w:rPr>
        <w:tab/>
        <w:t>min/godz. od chwili zgłoszenia przez Zamawiającego konieczności przystąpienia do usunięcia awarii. Czas reakcji na zgłoszenie nie może być dłuższy niż 3 godziny od chwili zgłoszenia przez Zamawiającego konieczności przystąpienia do usunięcia awarii.</w:t>
      </w:r>
    </w:p>
    <w:p w14:paraId="17F2A858" w14:textId="77777777" w:rsidR="00AC7C5E" w:rsidRDefault="00AC7C5E" w:rsidP="009C1AD4">
      <w:pPr>
        <w:numPr>
          <w:ilvl w:val="0"/>
          <w:numId w:val="120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(-Y)</w:t>
      </w:r>
      <w:r w:rsidR="00B031DE">
        <w:rPr>
          <w:rFonts w:ascii="Arial" w:hAnsi="Arial" w:cs="Arial"/>
          <w:sz w:val="22"/>
          <w:szCs w:val="22"/>
        </w:rPr>
        <w:t xml:space="preserve"> gwarancji</w:t>
      </w:r>
      <w:r w:rsidRPr="00FC3CB2">
        <w:rPr>
          <w:rFonts w:ascii="Arial" w:hAnsi="Arial" w:cs="Arial"/>
          <w:sz w:val="22"/>
          <w:szCs w:val="22"/>
        </w:rPr>
        <w:t>:</w:t>
      </w:r>
    </w:p>
    <w:p w14:paraId="5330FA0E" w14:textId="77777777" w:rsidR="00AC7C5E" w:rsidRDefault="00AC7C5E" w:rsidP="009C1AD4">
      <w:pPr>
        <w:numPr>
          <w:ilvl w:val="0"/>
          <w:numId w:val="73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na użyte materiały zgodnie z gwarancją producenta, jednak nie mniej niż 24 miesiące</w:t>
      </w:r>
    </w:p>
    <w:p w14:paraId="18F5CCDF" w14:textId="77777777" w:rsidR="00B031DE" w:rsidRPr="00FC3CB2" w:rsidRDefault="00B031DE" w:rsidP="009C1AD4">
      <w:pPr>
        <w:numPr>
          <w:ilvl w:val="0"/>
          <w:numId w:val="73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</w:t>
      </w:r>
      <w:r w:rsidRPr="00FC3CB2">
        <w:rPr>
          <w:rFonts w:ascii="Arial" w:hAnsi="Arial" w:cs="Arial"/>
          <w:sz w:val="22"/>
          <w:szCs w:val="22"/>
        </w:rPr>
        <w:t>miesi</w:t>
      </w:r>
      <w:r>
        <w:rPr>
          <w:rFonts w:ascii="Arial" w:hAnsi="Arial" w:cs="Arial"/>
          <w:sz w:val="22"/>
          <w:szCs w:val="22"/>
        </w:rPr>
        <w:t>ące</w:t>
      </w:r>
      <w:r w:rsidRPr="00FC3CB2">
        <w:rPr>
          <w:rFonts w:ascii="Arial" w:hAnsi="Arial" w:cs="Arial"/>
          <w:sz w:val="22"/>
          <w:szCs w:val="22"/>
        </w:rPr>
        <w:t xml:space="preserve"> na pozostałe usługi napraw, konserwacji i usuwania awarii w zakresie instalacji </w:t>
      </w:r>
      <w:r>
        <w:rPr>
          <w:rFonts w:ascii="Arial" w:hAnsi="Arial" w:cs="Arial"/>
          <w:sz w:val="22"/>
          <w:szCs w:val="22"/>
        </w:rPr>
        <w:t>sanitarnych.</w:t>
      </w:r>
    </w:p>
    <w:p w14:paraId="28C13C10" w14:textId="5697934D" w:rsidR="00AC7C5E" w:rsidRDefault="00AC7C5E" w:rsidP="009C1AD4">
      <w:pPr>
        <w:numPr>
          <w:ilvl w:val="0"/>
          <w:numId w:val="121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(-Y)</w:t>
      </w:r>
      <w:r w:rsidRPr="00006675">
        <w:rPr>
          <w:rFonts w:ascii="Arial" w:hAnsi="Arial" w:cs="Arial"/>
          <w:sz w:val="22"/>
          <w:szCs w:val="22"/>
        </w:rPr>
        <w:t xml:space="preserve">, </w:t>
      </w:r>
      <w:r w:rsidRPr="00140E03">
        <w:rPr>
          <w:rFonts w:ascii="Arial" w:hAnsi="Arial" w:cs="Arial"/>
          <w:sz w:val="22"/>
          <w:szCs w:val="22"/>
        </w:rPr>
        <w:t>że przy realizacji przedmiotu zamówienia będ</w:t>
      </w:r>
      <w:r>
        <w:rPr>
          <w:rFonts w:ascii="Arial" w:hAnsi="Arial" w:cs="Arial"/>
          <w:sz w:val="22"/>
          <w:szCs w:val="22"/>
        </w:rPr>
        <w:t>ziemy</w:t>
      </w:r>
      <w:r w:rsidRPr="00140E03">
        <w:rPr>
          <w:rFonts w:ascii="Arial" w:hAnsi="Arial" w:cs="Arial"/>
          <w:sz w:val="22"/>
          <w:szCs w:val="22"/>
        </w:rPr>
        <w:t xml:space="preserve"> zatrudnia</w:t>
      </w:r>
      <w:r>
        <w:rPr>
          <w:rFonts w:ascii="Arial" w:hAnsi="Arial" w:cs="Arial"/>
          <w:sz w:val="22"/>
          <w:szCs w:val="22"/>
        </w:rPr>
        <w:t>li</w:t>
      </w:r>
      <w:r w:rsidRPr="00140E03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nasz</w:t>
      </w:r>
      <w:r w:rsidRPr="00140E03">
        <w:rPr>
          <w:rFonts w:ascii="Arial" w:hAnsi="Arial" w:cs="Arial"/>
          <w:sz w:val="22"/>
          <w:szCs w:val="22"/>
        </w:rPr>
        <w:t xml:space="preserve"> podwykonawca będzie zatrudniał </w:t>
      </w:r>
      <w:r w:rsidR="00FC3234">
        <w:rPr>
          <w:rFonts w:ascii="Arial" w:hAnsi="Arial" w:cs="Arial"/>
          <w:sz w:val="22"/>
          <w:szCs w:val="22"/>
        </w:rPr>
        <w:t xml:space="preserve">pracowników </w:t>
      </w:r>
      <w:r w:rsidR="00FC3234" w:rsidRPr="00FC3234">
        <w:rPr>
          <w:rFonts w:ascii="Arial" w:hAnsi="Arial" w:cs="Arial"/>
          <w:bCs/>
          <w:sz w:val="22"/>
          <w:szCs w:val="22"/>
        </w:rPr>
        <w:t>do wykonywania prac fizycznych polegających na wykonywaniu czynności konserwacyjnych, naprawczych, zabezpieczających i porządkowych, wskazanych w załączniku nr 1 do umowy „Wykaz czynności w zakresie konserwacji, napraw i usuwania awarii”, osoby na podstawie umowy o pracę</w:t>
      </w:r>
      <w:r w:rsidR="00FC3234" w:rsidRPr="0013570B">
        <w:rPr>
          <w:rFonts w:ascii="Arial" w:hAnsi="Arial" w:cs="Arial"/>
          <w:b/>
          <w:bCs/>
          <w:sz w:val="22"/>
          <w:szCs w:val="22"/>
        </w:rPr>
        <w:t xml:space="preserve"> </w:t>
      </w:r>
      <w:r w:rsidR="00FC3234" w:rsidRPr="0013570B">
        <w:rPr>
          <w:rFonts w:ascii="Arial" w:hAnsi="Arial" w:cs="Arial"/>
          <w:sz w:val="22"/>
          <w:szCs w:val="22"/>
        </w:rPr>
        <w:t xml:space="preserve">zgodnie z przepisami ustawy z dnia 26 czerwca 1974 r. Kodeks pracy </w:t>
      </w:r>
      <w:r w:rsidRPr="00140E03">
        <w:rPr>
          <w:rFonts w:ascii="Arial" w:hAnsi="Arial" w:cs="Arial"/>
          <w:sz w:val="22"/>
          <w:szCs w:val="22"/>
        </w:rPr>
        <w:t>.</w:t>
      </w:r>
    </w:p>
    <w:p w14:paraId="1829FC5E" w14:textId="77777777" w:rsidR="002203C2" w:rsidRPr="00006675" w:rsidRDefault="002203C2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6378F9">
        <w:rPr>
          <w:rFonts w:ascii="Arial" w:hAnsi="Arial" w:cs="Arial"/>
          <w:sz w:val="22"/>
          <w:szCs w:val="22"/>
        </w:rPr>
        <w:t xml:space="preserve">    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1DC371BA" w14:textId="77777777" w:rsidR="00AC7C5E" w:rsidRPr="00B4143A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color w:val="000000"/>
          <w:sz w:val="22"/>
          <w:szCs w:val="22"/>
        </w:rPr>
        <w:t>(-Y)</w:t>
      </w:r>
      <w:r>
        <w:rPr>
          <w:rFonts w:ascii="Arial" w:hAnsi="Arial" w:cs="Arial"/>
          <w:color w:val="000000"/>
          <w:sz w:val="22"/>
          <w:szCs w:val="22"/>
        </w:rPr>
        <w:t>, że zapoznaliśmy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ze Specyfikacją Istotnych Warunków Zamówienia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pod warunkami w niej określonymi.</w:t>
      </w:r>
    </w:p>
    <w:p w14:paraId="6DEE9C4C" w14:textId="77777777" w:rsidR="00AC7C5E" w:rsidRPr="005139E0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liśmy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i wykonania umowy.</w:t>
      </w:r>
    </w:p>
    <w:p w14:paraId="75EF047F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świadomi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D8C63C3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zapoznaliśmy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emy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</w:t>
      </w:r>
      <w:r w:rsidR="006378F9">
        <w:rPr>
          <w:rFonts w:ascii="Arial" w:hAnsi="Arial" w:cs="Arial"/>
          <w:sz w:val="22"/>
          <w:szCs w:val="22"/>
        </w:rPr>
        <w:t xml:space="preserve">     </w:t>
      </w:r>
      <w:r w:rsidRPr="00003C15">
        <w:rPr>
          <w:rFonts w:ascii="Arial" w:hAnsi="Arial" w:cs="Arial"/>
          <w:sz w:val="22"/>
          <w:szCs w:val="22"/>
        </w:rPr>
        <w:t>w miejscu i terminie wyznaczonym przez Zamawiającego.</w:t>
      </w:r>
    </w:p>
    <w:p w14:paraId="3DDC11C6" w14:textId="77777777" w:rsidR="00AC7C5E" w:rsidRPr="00003C15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się za związanych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EA29BFE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E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MY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</w:t>
      </w:r>
      <w:r w:rsidR="006378F9">
        <w:rPr>
          <w:rFonts w:ascii="Arial" w:hAnsi="Arial" w:cs="Arial"/>
          <w:sz w:val="22"/>
          <w:szCs w:val="22"/>
        </w:rPr>
        <w:t xml:space="preserve">                    </w:t>
      </w:r>
      <w:r w:rsidRPr="00003C15">
        <w:rPr>
          <w:rFonts w:ascii="Arial" w:hAnsi="Arial" w:cs="Arial"/>
          <w:sz w:val="22"/>
          <w:szCs w:val="22"/>
        </w:rPr>
        <w:t xml:space="preserve">w wysokości </w:t>
      </w:r>
      <w:r w:rsidR="006378F9">
        <w:rPr>
          <w:rFonts w:ascii="Arial" w:hAnsi="Arial" w:cs="Arial"/>
          <w:sz w:val="22"/>
          <w:szCs w:val="22"/>
        </w:rPr>
        <w:t xml:space="preserve"> </w:t>
      </w:r>
      <w:r w:rsidR="00B91ECD">
        <w:rPr>
          <w:rFonts w:ascii="Arial" w:hAnsi="Arial" w:cs="Arial"/>
          <w:b/>
          <w:sz w:val="22"/>
          <w:szCs w:val="22"/>
        </w:rPr>
        <w:t>4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</w:t>
      </w:r>
    </w:p>
    <w:p w14:paraId="7F47288D" w14:textId="77777777" w:rsidR="00AC7C5E" w:rsidRPr="00003C15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</w:t>
      </w:r>
      <w:r w:rsidRPr="00EE3E71">
        <w:rPr>
          <w:rFonts w:ascii="Arial" w:hAnsi="Arial" w:cs="Arial"/>
          <w:sz w:val="22"/>
          <w:szCs w:val="22"/>
        </w:rPr>
        <w:t xml:space="preserve">zapisami </w:t>
      </w:r>
      <w:r w:rsidRPr="00B031DE">
        <w:rPr>
          <w:rFonts w:ascii="Arial" w:hAnsi="Arial" w:cs="Arial"/>
          <w:sz w:val="22"/>
          <w:szCs w:val="22"/>
        </w:rPr>
        <w:t>Rozdziału X</w:t>
      </w:r>
      <w:r w:rsidRPr="00736176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ust. 10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67EB9BC9" w14:textId="77777777" w:rsidR="00AC7C5E" w:rsidRPr="00003C15" w:rsidRDefault="00B031DE" w:rsidP="00B031DE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C5E"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54C463E1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C80F50">
        <w:rPr>
          <w:rFonts w:ascii="Arial" w:hAnsi="Arial" w:cs="Arial"/>
          <w:b/>
          <w:sz w:val="22"/>
          <w:szCs w:val="22"/>
        </w:rPr>
        <w:t>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ziemy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i zamierzamy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38A43B" w14:textId="77777777" w:rsidR="00AC7C5E" w:rsidRPr="00C80F50" w:rsidRDefault="00AC7C5E" w:rsidP="00B031DE">
      <w:pPr>
        <w:widowControl/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510117B7" w14:textId="77777777" w:rsidR="00AC7C5E" w:rsidRPr="00CF70F2" w:rsidRDefault="00AC7C5E" w:rsidP="00B031DE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31F7AEBC" w14:textId="77777777" w:rsidR="00AC7C5E" w:rsidRPr="00405843" w:rsidRDefault="00AC7C5E" w:rsidP="00B031DE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F72151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PRZYJMUJĘ</w:t>
      </w:r>
      <w:r w:rsidR="006378F9">
        <w:rPr>
          <w:rFonts w:ascii="Arial" w:hAnsi="Arial" w:cs="Arial"/>
          <w:b/>
          <w:color w:val="000000"/>
          <w:sz w:val="22"/>
          <w:szCs w:val="22"/>
        </w:rPr>
        <w:t>(-MY))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74C5CAAF" w14:textId="77777777" w:rsidR="00AC7C5E" w:rsidRPr="00CF70F2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</w:p>
    <w:p w14:paraId="62FD867F" w14:textId="77777777" w:rsidR="00AC7C5E" w:rsidRPr="00B4143A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(-Y)</w:t>
      </w:r>
      <w:r w:rsidRPr="00C80F50">
        <w:rPr>
          <w:rFonts w:ascii="Arial" w:hAnsi="Arial" w:cs="Arial"/>
          <w:sz w:val="22"/>
          <w:szCs w:val="22"/>
        </w:rPr>
        <w:t xml:space="preserve">,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331D97C5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11542E0C" w14:textId="77777777" w:rsidR="00AC7C5E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65772ECA" w14:textId="77777777" w:rsidR="00AC7C5E" w:rsidRPr="00C80F50" w:rsidRDefault="00AC7C5E" w:rsidP="009C1AD4">
      <w:pPr>
        <w:widowControl/>
        <w:numPr>
          <w:ilvl w:val="0"/>
          <w:numId w:val="121"/>
        </w:num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284AF093" w14:textId="77777777" w:rsidR="00AC7C5E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5DFBEE2C" w14:textId="77777777" w:rsidR="00AC7C5E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24ED05B9" w14:textId="77777777" w:rsidR="00AC7C5E" w:rsidRPr="00CC4C14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40147B9" w14:textId="77777777" w:rsidR="00AC7C5E" w:rsidRPr="00CC4C14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02962EB" w14:textId="77777777" w:rsidR="00AC7C5E" w:rsidRPr="00CC4C14" w:rsidRDefault="00AC7C5E" w:rsidP="00AC7C5E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3EC49BA0" w14:textId="77777777" w:rsidR="00AC7C5E" w:rsidRPr="00CC4C14" w:rsidRDefault="00AC7C5E" w:rsidP="00AC7C5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7932331" w14:textId="77777777" w:rsidR="00AC7C5E" w:rsidRPr="00CC4C14" w:rsidRDefault="00AC7C5E" w:rsidP="00AC7C5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02B9CF05" w14:textId="77777777" w:rsidR="00AC7C5E" w:rsidRPr="00CC4C14" w:rsidRDefault="00AC7C5E" w:rsidP="00AC7C5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2D47997B" w14:textId="77777777" w:rsidR="00AC7C5E" w:rsidRPr="00CC4C14" w:rsidRDefault="00AC7C5E" w:rsidP="00AC7C5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2ED7D309" w14:textId="77777777" w:rsidR="00AC7C5E" w:rsidRPr="00CC4C14" w:rsidRDefault="00AC7C5E" w:rsidP="00AC7C5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8C7D876" w14:textId="77777777" w:rsidR="00AC7C5E" w:rsidRDefault="00AC7C5E" w:rsidP="00AC7C5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5C7F8B1" w14:textId="77777777" w:rsidR="00FD694E" w:rsidRDefault="00FD694E" w:rsidP="00186871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9C5F44" w14:textId="77777777" w:rsidR="00775781" w:rsidRPr="00CC4C14" w:rsidRDefault="007757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0FF79B0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14:paraId="33EC2171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04CBB0FD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5519196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54AD96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382D07B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C84E1F6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70DD8E0E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7E9F9A4E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BEF9FD7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D3DE89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CE4B2B" w:rsidRPr="00D341F9">
        <w:rPr>
          <w:rFonts w:ascii="Arial" w:hAnsi="Arial" w:cs="Arial"/>
        </w:rPr>
        <w:t>Usługi konserwacji</w:t>
      </w:r>
      <w:r w:rsidR="00CE4B2B">
        <w:rPr>
          <w:rFonts w:ascii="Arial" w:hAnsi="Arial" w:cs="Arial"/>
        </w:rPr>
        <w:t xml:space="preserve">            </w:t>
      </w:r>
      <w:r w:rsidR="00CE4B2B" w:rsidRPr="00D341F9">
        <w:rPr>
          <w:rFonts w:ascii="Arial" w:hAnsi="Arial" w:cs="Arial"/>
        </w:rPr>
        <w:t xml:space="preserve"> i usuwania awarii w zakresie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robót elektrycznych oraz robót sanitarnych w zasobie stanowiącym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własność Gminy Miasta Radomia</w:t>
      </w:r>
      <w:r w:rsidR="00CE4B2B">
        <w:rPr>
          <w:rFonts w:ascii="Arial" w:hAnsi="Arial" w:cs="Arial"/>
        </w:rPr>
        <w:t>”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50D0908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0205AE2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244B8E48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14:paraId="019E3581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D774512" w14:textId="77777777" w:rsidR="00FD694E" w:rsidRDefault="00FD694E" w:rsidP="00B031DE">
      <w:pPr>
        <w:widowControl/>
        <w:numPr>
          <w:ilvl w:val="3"/>
          <w:numId w:val="32"/>
        </w:numPr>
        <w:tabs>
          <w:tab w:val="clear" w:pos="3960"/>
          <w:tab w:val="num" w:pos="720"/>
        </w:tabs>
        <w:suppressAutoHyphens w:val="0"/>
        <w:spacing w:before="100" w:beforeAutospacing="1" w:after="100" w:afterAutospacing="1"/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>
        <w:rPr>
          <w:rFonts w:ascii="Arial" w:hAnsi="Arial" w:cs="Arial"/>
          <w:sz w:val="22"/>
          <w:szCs w:val="22"/>
        </w:rPr>
        <w:br/>
        <w:t>art. 24 ust. 1 pkt 12) – 22)</w:t>
      </w:r>
      <w:r w:rsidR="00BE6143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 </w:t>
      </w:r>
      <w:r w:rsidR="00BE6143"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1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3A187A6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6DDD4EA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73E02DB" w14:textId="77777777" w:rsidR="00FD694E" w:rsidRDefault="00FD694E" w:rsidP="0046209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46209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………</w:t>
      </w:r>
    </w:p>
    <w:p w14:paraId="61004A1F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63287ACD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2FBE7C3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34F6DCC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7D80E6A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51D9A7D" w14:textId="77777777" w:rsidR="00FD694E" w:rsidRDefault="00FD694E" w:rsidP="00B031DE">
      <w:pPr>
        <w:widowControl/>
        <w:numPr>
          <w:ilvl w:val="3"/>
          <w:numId w:val="32"/>
        </w:numPr>
        <w:tabs>
          <w:tab w:val="clear" w:pos="3960"/>
          <w:tab w:val="num" w:pos="720"/>
          <w:tab w:val="num" w:pos="25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13) – 14), 16) – 20</w:t>
      </w:r>
      <w:r w:rsidR="0029637E">
        <w:rPr>
          <w:rFonts w:ascii="Arial" w:hAnsi="Arial" w:cs="Arial"/>
          <w:i/>
          <w:sz w:val="22"/>
          <w:szCs w:val="22"/>
        </w:rPr>
        <w:t xml:space="preserve"> lub art. 24 ust. 5 pkt 1</w:t>
      </w:r>
      <w:r>
        <w:rPr>
          <w:rFonts w:ascii="Arial" w:hAnsi="Arial" w:cs="Arial"/>
          <w:i/>
          <w:sz w:val="22"/>
          <w:szCs w:val="22"/>
        </w:rPr>
        <w:t xml:space="preserve">)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BBC9722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3CFED881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17C4AF19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6F7E0A9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168A7F5" w14:textId="77777777" w:rsidR="00462096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  <w:r w:rsidR="00462096">
        <w:rPr>
          <w:rFonts w:ascii="Arial" w:hAnsi="Arial" w:cs="Arial"/>
          <w:sz w:val="20"/>
          <w:szCs w:val="20"/>
        </w:rPr>
        <w:tab/>
        <w:t>……………......………………………………</w:t>
      </w:r>
    </w:p>
    <w:p w14:paraId="370033E7" w14:textId="77777777" w:rsidR="00FD694E" w:rsidRDefault="00FD694E" w:rsidP="00462096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DD3ECDA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6632290E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2D5DF154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FFE4EF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EFE47E3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7C18CFF7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EEF2459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75260A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E526C83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4B19BDDF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</w:t>
      </w:r>
      <w:r w:rsidR="007757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niniejszym postępowaniu, tj.:  </w:t>
      </w:r>
    </w:p>
    <w:p w14:paraId="3595FD83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………………………………………………………………………………………………………………………………………………………….…………………………………………………………….……………………… </w:t>
      </w:r>
    </w:p>
    <w:p w14:paraId="562B5AD6" w14:textId="77777777" w:rsidR="00FD694E" w:rsidRDefault="00FD694E" w:rsidP="00FD694E">
      <w:pPr>
        <w:spacing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adres)</w:t>
      </w:r>
    </w:p>
    <w:p w14:paraId="5848B22F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77E8AB3C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14:paraId="33FE07C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7DDF46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EB42D0" w14:textId="77777777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26F2338" w14:textId="77777777" w:rsidR="00FD694E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="00FD694E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CA6E65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49DFB75A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2689DB6D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B3B560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41D002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D5B60B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42B58B41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AC0C7D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6867E30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7CCE7E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0AA0E5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B6B65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E40BCA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4EEDE" w14:textId="77777777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                    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06C941D" w14:textId="77777777" w:rsidR="005731A8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podpis czytelny lub nieczytelny z pieczątką  imienną</w:t>
      </w:r>
    </w:p>
    <w:p w14:paraId="207AF1BB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7985A91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AD73908" w14:textId="77777777" w:rsidR="005731A8" w:rsidRDefault="005731A8" w:rsidP="005731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B39EE7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E3EA31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089C57AF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0DC8E0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842220C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C210F7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B5BDBD2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E0CBDC3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9D8BDB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4AF2706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1CE898A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B7F4B78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5D7F40B7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  <w:t>Załącznik nr 3 do SIWZ</w:t>
      </w:r>
    </w:p>
    <w:p w14:paraId="75E28BB6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0F16C027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76D65588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79C398C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F585C2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BD3B854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45353E4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6BC648D0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E43E7D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F3DFCAE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136CB0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CE4B2B">
        <w:rPr>
          <w:rFonts w:ascii="Arial" w:hAnsi="Arial" w:cs="Arial"/>
          <w:sz w:val="22"/>
          <w:szCs w:val="22"/>
        </w:rPr>
        <w:t>„</w:t>
      </w:r>
      <w:r w:rsidR="00CE4B2B" w:rsidRPr="00D341F9">
        <w:rPr>
          <w:rFonts w:ascii="Arial" w:hAnsi="Arial" w:cs="Arial"/>
        </w:rPr>
        <w:t>Usługi konserwacji</w:t>
      </w:r>
      <w:r w:rsidR="00CE4B2B">
        <w:rPr>
          <w:rFonts w:ascii="Arial" w:hAnsi="Arial" w:cs="Arial"/>
        </w:rPr>
        <w:t xml:space="preserve">            </w:t>
      </w:r>
      <w:r w:rsidR="00CE4B2B" w:rsidRPr="00D341F9">
        <w:rPr>
          <w:rFonts w:ascii="Arial" w:hAnsi="Arial" w:cs="Arial"/>
        </w:rPr>
        <w:t xml:space="preserve"> i usuwania awarii w zakresie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robót elektrycznych oraz robót sanitarnych w zasobie stanowiącym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własność Gminy Miasta Radomia</w:t>
      </w:r>
      <w:r w:rsidR="00CE4B2B">
        <w:rPr>
          <w:rFonts w:ascii="Arial" w:hAnsi="Arial" w:cs="Arial"/>
        </w:rPr>
        <w:t>”</w:t>
      </w:r>
      <w:r w:rsidR="00CE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–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2C3D6EBC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4BCDF11F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36A80F66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68638D6D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 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</w:t>
      </w:r>
    </w:p>
    <w:p w14:paraId="4E35727A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759107" w14:textId="77777777" w:rsidR="00895857" w:rsidRPr="00CC4C14" w:rsidRDefault="00895857" w:rsidP="00895857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0049AA2A" w14:textId="77777777" w:rsidR="00895857" w:rsidRPr="00BE6143" w:rsidRDefault="00895857" w:rsidP="00895857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BE6143">
        <w:rPr>
          <w:rFonts w:ascii="Arial" w:hAnsi="Arial" w:cs="Arial"/>
          <w:sz w:val="16"/>
          <w:szCs w:val="16"/>
        </w:rPr>
        <w:t>miejscowość</w:t>
      </w:r>
    </w:p>
    <w:p w14:paraId="2511C109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35273D74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3D6D626F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2866074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</w:p>
    <w:p w14:paraId="6D3114AA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0EF2A59D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14:paraId="0DC82239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51D5A24C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0BC0234A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…………………………………………….…………………………………………………………, w następującym zakresie </w:t>
      </w:r>
    </w:p>
    <w:p w14:paraId="65169404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937E5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podmioty te spełniają warunki wzięcia udziału w postępowaniu w zakresie, w jakim się powołuję na ich zasoby. </w:t>
      </w:r>
    </w:p>
    <w:p w14:paraId="642208E2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08BBA4E4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UWAGA:</w:t>
      </w:r>
    </w:p>
    <w:p w14:paraId="21B169B0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Poleganie na zasobach podmiotu trzeciego oznacza obowiązkowy udział tego podmiotu w realizacji części przedmiotu zamówienia.</w:t>
      </w:r>
    </w:p>
    <w:p w14:paraId="2E305AE2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01B50B1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02F35FCF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DAF42F1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57A800FA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633A571A" w14:textId="77777777" w:rsidR="00FD694E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02C69F2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52E9392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842C856" w14:textId="77777777" w:rsidR="00FD694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14:paraId="150C8168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BCD376B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AD3C609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196109A9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BC495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55C014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6B1AE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23CB4810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8985E36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186313A3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2BF51BC6" w14:textId="77777777" w:rsidR="00FD694E" w:rsidRDefault="00BE6143" w:rsidP="00BE614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7537404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3AB1E8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6BFA07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07C23F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57C84A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4FB1233" w14:textId="77777777" w:rsidR="00464AE3" w:rsidRDefault="00464AE3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F62C8E" w14:textId="77777777" w:rsidR="00464AE3" w:rsidRDefault="00464AE3" w:rsidP="00464AE3">
      <w:pPr>
        <w:pStyle w:val="Nagwek1"/>
        <w:pageBreakBefore/>
        <w:spacing w:line="360" w:lineRule="auto"/>
        <w:jc w:val="right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do SIWZ</w:t>
      </w:r>
    </w:p>
    <w:p w14:paraId="25183182" w14:textId="77777777" w:rsidR="00464AE3" w:rsidRDefault="00464AE3" w:rsidP="00464AE3">
      <w:pPr>
        <w:pStyle w:val="Default"/>
        <w:numPr>
          <w:ilvl w:val="0"/>
          <w:numId w:val="18"/>
        </w:numPr>
        <w:tabs>
          <w:tab w:val="clear" w:pos="0"/>
          <w:tab w:val="num" w:pos="432"/>
        </w:tabs>
        <w:jc w:val="both"/>
        <w:rPr>
          <w:rFonts w:ascii="Calibri" w:hAnsi="Calibri"/>
          <w:sz w:val="22"/>
          <w:szCs w:val="22"/>
        </w:rPr>
      </w:pPr>
    </w:p>
    <w:p w14:paraId="2C300D9D" w14:textId="77777777" w:rsidR="00464AE3" w:rsidRPr="0043098D" w:rsidRDefault="00464AE3" w:rsidP="00464AE3">
      <w:pPr>
        <w:pStyle w:val="Default"/>
        <w:numPr>
          <w:ilvl w:val="0"/>
          <w:numId w:val="18"/>
        </w:numPr>
        <w:tabs>
          <w:tab w:val="clear" w:pos="0"/>
          <w:tab w:val="num" w:pos="432"/>
        </w:tabs>
        <w:jc w:val="both"/>
        <w:rPr>
          <w:rFonts w:ascii="Calibri" w:hAnsi="Calibri"/>
          <w:sz w:val="22"/>
          <w:szCs w:val="22"/>
        </w:rPr>
      </w:pPr>
      <w:r w:rsidRPr="0043098D">
        <w:rPr>
          <w:rFonts w:ascii="Calibri" w:hAnsi="Calibri"/>
          <w:sz w:val="22"/>
          <w:szCs w:val="22"/>
        </w:rPr>
        <w:t>.........................................................</w:t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</w:p>
    <w:p w14:paraId="4A86FB27" w14:textId="77777777" w:rsidR="00464AE3" w:rsidRPr="0043098D" w:rsidRDefault="00464AE3" w:rsidP="00464AE3">
      <w:pPr>
        <w:pStyle w:val="Default"/>
        <w:numPr>
          <w:ilvl w:val="0"/>
          <w:numId w:val="18"/>
        </w:numPr>
        <w:tabs>
          <w:tab w:val="clear" w:pos="0"/>
          <w:tab w:val="num" w:pos="432"/>
        </w:tabs>
        <w:jc w:val="both"/>
        <w:rPr>
          <w:rFonts w:ascii="Calibri" w:hAnsi="Calibri"/>
          <w:sz w:val="20"/>
          <w:szCs w:val="20"/>
        </w:rPr>
      </w:pPr>
      <w:r w:rsidRPr="0043098D">
        <w:rPr>
          <w:rFonts w:ascii="Calibri" w:hAnsi="Calibri"/>
        </w:rPr>
        <w:t xml:space="preserve">      </w:t>
      </w:r>
      <w:r w:rsidRPr="0043098D">
        <w:rPr>
          <w:rFonts w:ascii="Calibri" w:hAnsi="Calibri"/>
          <w:sz w:val="20"/>
          <w:szCs w:val="20"/>
        </w:rPr>
        <w:t>nazwa i adres Wykonawcy(ów)</w:t>
      </w:r>
    </w:p>
    <w:p w14:paraId="375DED12" w14:textId="77777777" w:rsidR="00464AE3" w:rsidRDefault="00464AE3" w:rsidP="00464AE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95CA694" w14:textId="77777777" w:rsidR="00464AE3" w:rsidRDefault="00464AE3" w:rsidP="00464AE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26F49D7" w14:textId="77777777" w:rsidR="00464AE3" w:rsidRDefault="00464AE3" w:rsidP="00464AE3">
      <w:pPr>
        <w:autoSpaceDE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WYKAZ WYKONANYCH USŁUG</w:t>
      </w:r>
    </w:p>
    <w:p w14:paraId="6270A148" w14:textId="77777777" w:rsidR="00464AE3" w:rsidRDefault="00464AE3" w:rsidP="00464AE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C7C5E">
        <w:rPr>
          <w:rFonts w:ascii="Arial" w:hAnsi="Arial" w:cs="Arial"/>
          <w:b/>
          <w:bCs/>
          <w:sz w:val="22"/>
          <w:szCs w:val="22"/>
        </w:rPr>
        <w:t>znak sprawy: PN/00</w:t>
      </w:r>
      <w:r w:rsidR="00364A34">
        <w:rPr>
          <w:rFonts w:ascii="Arial" w:hAnsi="Arial" w:cs="Arial"/>
          <w:b/>
          <w:bCs/>
          <w:sz w:val="22"/>
          <w:szCs w:val="22"/>
        </w:rPr>
        <w:t>2</w:t>
      </w:r>
      <w:r w:rsidRPr="00AC7C5E">
        <w:rPr>
          <w:rFonts w:ascii="Arial" w:hAnsi="Arial" w:cs="Arial"/>
          <w:b/>
          <w:bCs/>
          <w:sz w:val="22"/>
          <w:szCs w:val="22"/>
        </w:rPr>
        <w:t>/03/1</w:t>
      </w:r>
      <w:r w:rsidR="00364A34">
        <w:rPr>
          <w:rFonts w:ascii="Arial" w:hAnsi="Arial" w:cs="Arial"/>
          <w:b/>
          <w:bCs/>
          <w:sz w:val="22"/>
          <w:szCs w:val="22"/>
        </w:rPr>
        <w:t>9</w:t>
      </w:r>
    </w:p>
    <w:p w14:paraId="15E841BE" w14:textId="77777777" w:rsidR="00AC7C5E" w:rsidRPr="000B02E0" w:rsidRDefault="00AC7C5E" w:rsidP="00AC7C5E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  <w:vertAlign w:val="superscript"/>
        </w:rPr>
      </w:pPr>
      <w:r>
        <w:rPr>
          <w:rFonts w:ascii="Calibri" w:hAnsi="Calibri"/>
          <w:sz w:val="28"/>
          <w:szCs w:val="28"/>
        </w:rPr>
        <w:t>część I/cześć II</w:t>
      </w:r>
      <w:r w:rsidR="000B02E0">
        <w:rPr>
          <w:rFonts w:ascii="Calibri" w:hAnsi="Calibri"/>
          <w:sz w:val="28"/>
          <w:szCs w:val="28"/>
        </w:rPr>
        <w:t xml:space="preserve"> </w:t>
      </w:r>
      <w:r w:rsidR="000B02E0">
        <w:rPr>
          <w:rFonts w:ascii="Calibri" w:hAnsi="Calibri"/>
          <w:sz w:val="28"/>
          <w:szCs w:val="28"/>
          <w:vertAlign w:val="superscript"/>
        </w:rPr>
        <w:t>*)</w:t>
      </w:r>
    </w:p>
    <w:p w14:paraId="0A2ECFCC" w14:textId="77777777" w:rsidR="00AC7C5E" w:rsidRPr="00AC7C5E" w:rsidRDefault="00AC7C5E" w:rsidP="00464AE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E67A4F" w14:textId="77777777" w:rsidR="00464AE3" w:rsidRPr="00AC7C5E" w:rsidRDefault="00464AE3" w:rsidP="00464AE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F0130" w14:textId="77777777" w:rsidR="00464AE3" w:rsidRPr="00BC7293" w:rsidRDefault="00464AE3" w:rsidP="00AC7C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7C5E">
        <w:rPr>
          <w:rFonts w:ascii="Arial" w:hAnsi="Arial" w:cs="Arial"/>
          <w:sz w:val="22"/>
          <w:szCs w:val="22"/>
        </w:rPr>
        <w:t>na potwierdzenie spełniania warunku udziału w postępowaniu</w:t>
      </w:r>
      <w:r w:rsidR="00AC7C5E">
        <w:rPr>
          <w:rFonts w:ascii="Arial" w:hAnsi="Arial" w:cs="Arial"/>
          <w:sz w:val="20"/>
          <w:szCs w:val="20"/>
        </w:rPr>
        <w:t xml:space="preserve">. </w:t>
      </w:r>
      <w:r w:rsidR="00AC7C5E" w:rsidRPr="00AC7C5E">
        <w:rPr>
          <w:rFonts w:ascii="Arial" w:hAnsi="Arial" w:cs="Arial"/>
          <w:sz w:val="20"/>
          <w:szCs w:val="20"/>
        </w:rPr>
        <w:t>W</w:t>
      </w:r>
      <w:r w:rsidR="00AC7C5E" w:rsidRPr="00AC7C5E">
        <w:rPr>
          <w:rFonts w:ascii="Arial" w:hAnsi="Arial" w:cs="Arial"/>
          <w:sz w:val="22"/>
          <w:szCs w:val="22"/>
          <w:lang w:eastAsia="pl-PL"/>
        </w:rPr>
        <w:t xml:space="preserve"> przedmiotowym postępowaniu w wykazie należy wskazać roboty potwierdzające spełnienie warunku udziału w postępowaniu dot. posiadania zdolności technicznej i zawodowej</w:t>
      </w:r>
      <w:r w:rsidR="00AC7C5E" w:rsidRPr="00AC7C5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 xml:space="preserve"> Wykonawcy</w:t>
      </w:r>
    </w:p>
    <w:p w14:paraId="400D7C22" w14:textId="77777777" w:rsidR="00464AE3" w:rsidRDefault="00464AE3" w:rsidP="00AC7C5E">
      <w:pPr>
        <w:autoSpaceDE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53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1985"/>
        <w:gridCol w:w="1559"/>
        <w:gridCol w:w="1418"/>
        <w:gridCol w:w="1701"/>
      </w:tblGrid>
      <w:tr w:rsidR="00464AE3" w14:paraId="7B39D01C" w14:textId="77777777" w:rsidTr="00464AE3">
        <w:trPr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FB31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 zamówienia ze wskazaniem powierzchni użytkowej budynków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74A5" w14:textId="77777777" w:rsidR="00464AE3" w:rsidRDefault="00464AE3" w:rsidP="00464AE3">
            <w:pPr>
              <w:pStyle w:val="Nagwektabeli"/>
              <w:suppressLineNumbers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  <w:r>
              <w:rPr>
                <w:rFonts w:ascii="Arial" w:hAnsi="Arial" w:cs="Arial"/>
                <w:sz w:val="20"/>
                <w:szCs w:val="20"/>
              </w:rPr>
              <w:br/>
              <w:t>(podmiot, na rzecz którego usługa została wykonana)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C2B8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brutto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F273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rozpoczęcia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E4F1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zakończenia realizacji</w:t>
            </w:r>
          </w:p>
        </w:tc>
      </w:tr>
      <w:tr w:rsidR="00464AE3" w14:paraId="2A01748D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B050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EDDE" w14:textId="77777777" w:rsidR="00464AE3" w:rsidRDefault="00464AE3" w:rsidP="00464AE3">
            <w:pPr>
              <w:pStyle w:val="Nagwektabeli"/>
              <w:suppressLineNumber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0831A6A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3A42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E997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2A30" w14:textId="77777777" w:rsidR="00464AE3" w:rsidRDefault="00464AE3" w:rsidP="00464AE3">
            <w:pPr>
              <w:snapToGrid w:val="0"/>
              <w:jc w:val="center"/>
            </w:pPr>
          </w:p>
          <w:p w14:paraId="7DB12F3A" w14:textId="77777777" w:rsidR="00464AE3" w:rsidRDefault="00464AE3" w:rsidP="00464AE3">
            <w:pPr>
              <w:snapToGrid w:val="0"/>
              <w:jc w:val="center"/>
            </w:pPr>
          </w:p>
          <w:p w14:paraId="116DC254" w14:textId="77777777" w:rsidR="00464AE3" w:rsidRDefault="00464AE3" w:rsidP="00464AE3">
            <w:pPr>
              <w:snapToGrid w:val="0"/>
              <w:jc w:val="center"/>
            </w:pPr>
          </w:p>
          <w:p w14:paraId="3AC4C68A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1C406DED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0597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02675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1D9C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D1FA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114D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9AA2" w14:textId="77777777" w:rsidR="00464AE3" w:rsidRDefault="00464AE3" w:rsidP="00464AE3">
            <w:pPr>
              <w:snapToGrid w:val="0"/>
              <w:jc w:val="center"/>
            </w:pPr>
          </w:p>
          <w:p w14:paraId="0ACCDC4C" w14:textId="77777777" w:rsidR="00464AE3" w:rsidRDefault="00464AE3" w:rsidP="00464AE3">
            <w:pPr>
              <w:snapToGrid w:val="0"/>
              <w:jc w:val="center"/>
            </w:pPr>
          </w:p>
          <w:p w14:paraId="702BFFDC" w14:textId="77777777" w:rsidR="00464AE3" w:rsidRDefault="00464AE3" w:rsidP="00464AE3">
            <w:pPr>
              <w:snapToGrid w:val="0"/>
              <w:jc w:val="center"/>
            </w:pPr>
          </w:p>
          <w:p w14:paraId="63039A39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0DF1D52D" w14:textId="77777777" w:rsidTr="00464AE3">
        <w:trPr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E22E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2EAAF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0BAD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A5FE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D950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BC50" w14:textId="77777777" w:rsidR="00464AE3" w:rsidRDefault="00464AE3" w:rsidP="00464AE3">
            <w:pPr>
              <w:snapToGrid w:val="0"/>
              <w:jc w:val="center"/>
            </w:pPr>
          </w:p>
          <w:p w14:paraId="39A81245" w14:textId="77777777" w:rsidR="00464AE3" w:rsidRDefault="00464AE3" w:rsidP="00464AE3">
            <w:pPr>
              <w:snapToGrid w:val="0"/>
              <w:jc w:val="center"/>
            </w:pPr>
          </w:p>
          <w:p w14:paraId="7FD1A64C" w14:textId="77777777" w:rsidR="00464AE3" w:rsidRDefault="00464AE3" w:rsidP="00464AE3">
            <w:pPr>
              <w:snapToGrid w:val="0"/>
              <w:jc w:val="center"/>
            </w:pPr>
          </w:p>
          <w:p w14:paraId="28E5AB85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4AE2A0C5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DA3F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04D85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CEB7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35CB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9B7D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F615" w14:textId="77777777" w:rsidR="00464AE3" w:rsidRDefault="00464AE3" w:rsidP="00464AE3">
            <w:pPr>
              <w:snapToGrid w:val="0"/>
              <w:jc w:val="center"/>
            </w:pPr>
          </w:p>
          <w:p w14:paraId="426B5E24" w14:textId="77777777" w:rsidR="00464AE3" w:rsidRDefault="00464AE3" w:rsidP="00464AE3">
            <w:pPr>
              <w:snapToGrid w:val="0"/>
              <w:jc w:val="center"/>
            </w:pPr>
          </w:p>
          <w:p w14:paraId="2C07751A" w14:textId="77777777" w:rsidR="00464AE3" w:rsidRDefault="00464AE3" w:rsidP="00464AE3">
            <w:pPr>
              <w:snapToGrid w:val="0"/>
              <w:jc w:val="center"/>
            </w:pPr>
          </w:p>
          <w:p w14:paraId="3524411C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1A164E35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77FC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DF742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6A6D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D46F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4AF7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B8BF" w14:textId="77777777" w:rsidR="00464AE3" w:rsidRDefault="00464AE3" w:rsidP="00464AE3">
            <w:pPr>
              <w:snapToGrid w:val="0"/>
              <w:jc w:val="center"/>
            </w:pPr>
          </w:p>
          <w:p w14:paraId="3314817B" w14:textId="77777777" w:rsidR="00464AE3" w:rsidRDefault="00464AE3" w:rsidP="00464AE3">
            <w:pPr>
              <w:snapToGrid w:val="0"/>
              <w:jc w:val="center"/>
            </w:pPr>
          </w:p>
          <w:p w14:paraId="34B81C88" w14:textId="77777777" w:rsidR="00464AE3" w:rsidRDefault="00464AE3" w:rsidP="00464AE3">
            <w:pPr>
              <w:snapToGrid w:val="0"/>
              <w:jc w:val="center"/>
            </w:pPr>
          </w:p>
          <w:p w14:paraId="162B66E0" w14:textId="77777777" w:rsidR="00464AE3" w:rsidRDefault="00464AE3" w:rsidP="00464AE3">
            <w:pPr>
              <w:snapToGrid w:val="0"/>
              <w:jc w:val="center"/>
            </w:pPr>
          </w:p>
        </w:tc>
      </w:tr>
    </w:tbl>
    <w:p w14:paraId="64C30EE2" w14:textId="77777777" w:rsidR="00464AE3" w:rsidRDefault="00464AE3" w:rsidP="00464AE3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</w:t>
      </w:r>
    </w:p>
    <w:p w14:paraId="2A1EE6D2" w14:textId="77777777" w:rsidR="00464AE3" w:rsidRDefault="00464AE3" w:rsidP="00464AE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89BD48" w14:textId="77777777" w:rsidR="00464AE3" w:rsidRDefault="00464AE3" w:rsidP="00464A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______________, dnia ____________</w:t>
      </w:r>
    </w:p>
    <w:p w14:paraId="052F7FCD" w14:textId="77777777" w:rsidR="00464AE3" w:rsidRDefault="00464AE3" w:rsidP="00464AE3">
      <w:pPr>
        <w:jc w:val="both"/>
        <w:rPr>
          <w:rFonts w:ascii="Arial" w:hAnsi="Arial" w:cs="Arial"/>
          <w:sz w:val="20"/>
          <w:szCs w:val="20"/>
        </w:rPr>
      </w:pPr>
    </w:p>
    <w:p w14:paraId="0A468CB4" w14:textId="77777777" w:rsidR="00464AE3" w:rsidRDefault="00464AE3" w:rsidP="00464AE3">
      <w:pPr>
        <w:jc w:val="both"/>
        <w:rPr>
          <w:rFonts w:ascii="Arial" w:hAnsi="Arial" w:cs="Arial"/>
          <w:sz w:val="20"/>
          <w:szCs w:val="20"/>
        </w:rPr>
      </w:pPr>
    </w:p>
    <w:p w14:paraId="4F9095D4" w14:textId="77777777" w:rsidR="00464AE3" w:rsidRDefault="00464AE3" w:rsidP="00464AE3">
      <w:pPr>
        <w:pStyle w:val="Tekstpodstawowy"/>
        <w:ind w:left="4956"/>
        <w:rPr>
          <w:rFonts w:eastAsia="Arial"/>
          <w:sz w:val="20"/>
        </w:rPr>
      </w:pPr>
      <w:r>
        <w:rPr>
          <w:rFonts w:eastAsia="Arial"/>
          <w:sz w:val="20"/>
        </w:rPr>
        <w:t xml:space="preserve">                                                                            </w:t>
      </w:r>
      <w:r>
        <w:rPr>
          <w:sz w:val="20"/>
        </w:rPr>
        <w:t>_______________________________</w:t>
      </w:r>
    </w:p>
    <w:p w14:paraId="78D0C7F2" w14:textId="77777777" w:rsidR="00464AE3" w:rsidRPr="00DD0D27" w:rsidRDefault="00464AE3" w:rsidP="00464AE3">
      <w:pPr>
        <w:pStyle w:val="Tekstpodstawowy"/>
        <w:rPr>
          <w:rFonts w:ascii="Arial" w:eastAsia="Arial" w:hAnsi="Arial" w:cs="Arial"/>
          <w:b w:val="0"/>
        </w:rPr>
      </w:pPr>
      <w:r>
        <w:rPr>
          <w:rFonts w:eastAsia="Arial"/>
          <w:sz w:val="20"/>
        </w:rPr>
        <w:t xml:space="preserve">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DD0D27">
        <w:rPr>
          <w:rFonts w:ascii="Arial" w:hAnsi="Arial" w:cs="Arial"/>
          <w:b w:val="0"/>
          <w:sz w:val="20"/>
        </w:rPr>
        <w:t xml:space="preserve">   podpis osoby(osób) uprawnionej(</w:t>
      </w:r>
      <w:proofErr w:type="spellStart"/>
      <w:r w:rsidRPr="00DD0D27">
        <w:rPr>
          <w:rFonts w:ascii="Arial" w:hAnsi="Arial" w:cs="Arial"/>
          <w:b w:val="0"/>
          <w:sz w:val="20"/>
        </w:rPr>
        <w:t>ych</w:t>
      </w:r>
      <w:proofErr w:type="spellEnd"/>
      <w:r w:rsidRPr="00DD0D27">
        <w:rPr>
          <w:rFonts w:ascii="Arial" w:hAnsi="Arial" w:cs="Arial"/>
          <w:b w:val="0"/>
          <w:sz w:val="20"/>
        </w:rPr>
        <w:t>)</w:t>
      </w:r>
    </w:p>
    <w:p w14:paraId="7C937843" w14:textId="77777777" w:rsidR="00464AE3" w:rsidRPr="00DD0D27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DD0D27">
        <w:rPr>
          <w:rFonts w:ascii="Arial" w:eastAsia="Arial" w:hAnsi="Arial" w:cs="Arial"/>
        </w:rPr>
        <w:t xml:space="preserve">                                                                                     </w:t>
      </w:r>
      <w:r w:rsidRPr="00DD0D27">
        <w:rPr>
          <w:rFonts w:ascii="Arial" w:hAnsi="Arial" w:cs="Arial"/>
        </w:rPr>
        <w:t>do reprezentowania Wykonawcy</w:t>
      </w:r>
    </w:p>
    <w:p w14:paraId="40798B2A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11DCA898" w14:textId="77777777" w:rsidR="000B02E0" w:rsidRDefault="000B02E0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*) - niewłaściwe skreślić</w:t>
      </w:r>
    </w:p>
    <w:p w14:paraId="593C9CFE" w14:textId="77777777" w:rsidR="00464AE3" w:rsidRDefault="00464AE3" w:rsidP="00464AE3">
      <w:pPr>
        <w:pStyle w:val="Nagwek1"/>
        <w:pageBreakBefore/>
        <w:spacing w:line="360" w:lineRule="auto"/>
        <w:jc w:val="right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do SIWZ</w:t>
      </w:r>
    </w:p>
    <w:p w14:paraId="055FAAF2" w14:textId="77777777" w:rsidR="00464AE3" w:rsidRDefault="00464AE3" w:rsidP="00464AE3">
      <w:pPr>
        <w:pStyle w:val="Tekstprzypisudolnego"/>
        <w:widowControl w:val="0"/>
        <w:tabs>
          <w:tab w:val="left" w:pos="5812"/>
        </w:tabs>
        <w:rPr>
          <w:rFonts w:ascii="Arial" w:hAnsi="Arial" w:cs="Arial"/>
        </w:rPr>
      </w:pPr>
    </w:p>
    <w:p w14:paraId="422DC441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70CED03F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4917EA89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358D681B" w14:textId="77777777" w:rsidR="00464AE3" w:rsidRPr="00306733" w:rsidRDefault="00464AE3" w:rsidP="00464AE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43098D">
        <w:rPr>
          <w:rFonts w:ascii="Calibri" w:hAnsi="Calibri"/>
          <w:sz w:val="22"/>
          <w:szCs w:val="22"/>
        </w:rPr>
        <w:t>.........................................................</w:t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</w:p>
    <w:p w14:paraId="0CDFA196" w14:textId="77777777" w:rsidR="00464AE3" w:rsidRPr="0043098D" w:rsidRDefault="00464AE3" w:rsidP="00464AE3">
      <w:pPr>
        <w:pStyle w:val="Default"/>
        <w:jc w:val="both"/>
        <w:rPr>
          <w:rFonts w:ascii="Calibri" w:hAnsi="Calibri"/>
          <w:sz w:val="20"/>
          <w:szCs w:val="20"/>
        </w:rPr>
      </w:pPr>
      <w:r w:rsidRPr="0043098D">
        <w:rPr>
          <w:rFonts w:ascii="Calibri" w:hAnsi="Calibri"/>
        </w:rPr>
        <w:t xml:space="preserve">      </w:t>
      </w:r>
      <w:r w:rsidRPr="0043098D">
        <w:rPr>
          <w:rFonts w:ascii="Calibri" w:hAnsi="Calibri"/>
          <w:sz w:val="20"/>
          <w:szCs w:val="20"/>
        </w:rPr>
        <w:t>nazwa i adres Wykonawcy(ów)</w:t>
      </w:r>
    </w:p>
    <w:p w14:paraId="7A46BFCB" w14:textId="77777777" w:rsidR="00464AE3" w:rsidRPr="0043098D" w:rsidRDefault="00464AE3" w:rsidP="00464AE3">
      <w:pPr>
        <w:pStyle w:val="Default"/>
        <w:jc w:val="both"/>
        <w:rPr>
          <w:rFonts w:ascii="Calibri" w:hAnsi="Calibri"/>
        </w:rPr>
      </w:pPr>
    </w:p>
    <w:p w14:paraId="0738D9D1" w14:textId="77777777" w:rsidR="00464AE3" w:rsidRDefault="00464AE3" w:rsidP="00464AE3">
      <w:pPr>
        <w:rPr>
          <w:rFonts w:ascii="Calibri" w:hAnsi="Calibri"/>
        </w:rPr>
      </w:pPr>
    </w:p>
    <w:p w14:paraId="2B08DF33" w14:textId="77777777" w:rsidR="00464AE3" w:rsidRPr="0043098D" w:rsidRDefault="00464AE3" w:rsidP="00464AE3">
      <w:pPr>
        <w:rPr>
          <w:rFonts w:ascii="Calibri" w:hAnsi="Calibri"/>
        </w:rPr>
      </w:pPr>
    </w:p>
    <w:p w14:paraId="0E676AD1" w14:textId="77777777" w:rsidR="00464AE3" w:rsidRPr="0030673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8"/>
          <w:szCs w:val="28"/>
        </w:rPr>
      </w:pPr>
      <w:r w:rsidRPr="00306733">
        <w:rPr>
          <w:rFonts w:ascii="Arial" w:hAnsi="Arial" w:cs="Arial"/>
          <w:sz w:val="28"/>
          <w:szCs w:val="28"/>
        </w:rPr>
        <w:t xml:space="preserve">Wykaz osób skierowanych przez Wykonawcę do realizacji zamówienia </w:t>
      </w:r>
    </w:p>
    <w:p w14:paraId="30798BC0" w14:textId="77777777" w:rsidR="00464AE3" w:rsidRPr="00306733" w:rsidRDefault="00464AE3" w:rsidP="00464AE3">
      <w:pPr>
        <w:autoSpaceDE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306733">
        <w:rPr>
          <w:rFonts w:ascii="Arial" w:hAnsi="Arial" w:cs="Arial"/>
          <w:b/>
          <w:bCs/>
        </w:rPr>
        <w:t>znak sprawy: PN/00</w:t>
      </w:r>
      <w:r w:rsidR="008828C4">
        <w:rPr>
          <w:rFonts w:ascii="Arial" w:hAnsi="Arial" w:cs="Arial"/>
          <w:b/>
          <w:bCs/>
        </w:rPr>
        <w:t>2</w:t>
      </w:r>
      <w:r w:rsidRPr="00306733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3</w:t>
      </w:r>
      <w:r w:rsidRPr="00306733">
        <w:rPr>
          <w:rFonts w:ascii="Arial" w:hAnsi="Arial" w:cs="Arial"/>
          <w:b/>
          <w:bCs/>
        </w:rPr>
        <w:t>/1</w:t>
      </w:r>
      <w:r w:rsidR="008828C4">
        <w:rPr>
          <w:rFonts w:ascii="Arial" w:hAnsi="Arial" w:cs="Arial"/>
          <w:b/>
          <w:bCs/>
        </w:rPr>
        <w:t>9</w:t>
      </w:r>
    </w:p>
    <w:p w14:paraId="41F30497" w14:textId="77777777" w:rsidR="00464AE3" w:rsidRPr="000B02E0" w:rsidRDefault="00AC7C5E" w:rsidP="00464AE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  <w:vertAlign w:val="superscript"/>
        </w:rPr>
      </w:pPr>
      <w:r>
        <w:rPr>
          <w:rFonts w:ascii="Calibri" w:hAnsi="Calibri"/>
          <w:sz w:val="28"/>
          <w:szCs w:val="28"/>
        </w:rPr>
        <w:t>cz</w:t>
      </w:r>
      <w:r w:rsidR="00464AE3">
        <w:rPr>
          <w:rFonts w:ascii="Calibri" w:hAnsi="Calibri"/>
          <w:sz w:val="28"/>
          <w:szCs w:val="28"/>
        </w:rPr>
        <w:t>ęść</w:t>
      </w:r>
      <w:r>
        <w:rPr>
          <w:rFonts w:ascii="Calibri" w:hAnsi="Calibri"/>
          <w:sz w:val="28"/>
          <w:szCs w:val="28"/>
        </w:rPr>
        <w:t xml:space="preserve"> </w:t>
      </w:r>
      <w:r w:rsidR="00464AE3">
        <w:rPr>
          <w:rFonts w:ascii="Calibri" w:hAnsi="Calibri"/>
          <w:sz w:val="28"/>
          <w:szCs w:val="28"/>
        </w:rPr>
        <w:t>I/</w:t>
      </w:r>
      <w:r>
        <w:rPr>
          <w:rFonts w:ascii="Calibri" w:hAnsi="Calibri"/>
          <w:sz w:val="28"/>
          <w:szCs w:val="28"/>
        </w:rPr>
        <w:t>cz</w:t>
      </w:r>
      <w:r w:rsidR="00464AE3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ś</w:t>
      </w:r>
      <w:r w:rsidR="00464AE3">
        <w:rPr>
          <w:rFonts w:ascii="Calibri" w:hAnsi="Calibri"/>
          <w:sz w:val="28"/>
          <w:szCs w:val="28"/>
        </w:rPr>
        <w:t>ć</w:t>
      </w:r>
      <w:r>
        <w:rPr>
          <w:rFonts w:ascii="Calibri" w:hAnsi="Calibri"/>
          <w:sz w:val="28"/>
          <w:szCs w:val="28"/>
        </w:rPr>
        <w:t xml:space="preserve"> </w:t>
      </w:r>
      <w:r w:rsidR="00464AE3">
        <w:rPr>
          <w:rFonts w:ascii="Calibri" w:hAnsi="Calibri"/>
          <w:sz w:val="28"/>
          <w:szCs w:val="28"/>
        </w:rPr>
        <w:t>II</w:t>
      </w:r>
      <w:r w:rsidR="000B02E0">
        <w:rPr>
          <w:rFonts w:ascii="Calibri" w:hAnsi="Calibri"/>
          <w:sz w:val="28"/>
          <w:szCs w:val="28"/>
          <w:vertAlign w:val="superscript"/>
        </w:rPr>
        <w:t>*)</w:t>
      </w:r>
    </w:p>
    <w:p w14:paraId="2303E568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533"/>
        <w:gridCol w:w="1427"/>
        <w:gridCol w:w="1653"/>
        <w:gridCol w:w="1456"/>
        <w:gridCol w:w="1419"/>
      </w:tblGrid>
      <w:tr w:rsidR="00464AE3" w:rsidRPr="002509D4" w14:paraId="2E0B271F" w14:textId="77777777" w:rsidTr="00464AE3">
        <w:tc>
          <w:tcPr>
            <w:tcW w:w="552" w:type="dxa"/>
            <w:vMerge w:val="restart"/>
            <w:shd w:val="clear" w:color="auto" w:fill="auto"/>
          </w:tcPr>
          <w:p w14:paraId="6784845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61D7163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Imię i nazwisko osoby (pracownika)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137B1BF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Doświadczenie i kwalifikacje pracownika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4EB7A4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Zakres wykonywanych przez pracownika czynności</w:t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08BE3F6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Informacja o podstawie dysponowania tymi osobami (zaznaczyć znakiem +  w odpowiedniej kolumnie)</w:t>
            </w:r>
          </w:p>
          <w:p w14:paraId="0592E4A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59AD4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9973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AE3" w:rsidRPr="002509D4" w14:paraId="7A9436C2" w14:textId="77777777" w:rsidTr="00464AE3">
        <w:tc>
          <w:tcPr>
            <w:tcW w:w="552" w:type="dxa"/>
            <w:vMerge/>
            <w:shd w:val="clear" w:color="auto" w:fill="auto"/>
          </w:tcPr>
          <w:p w14:paraId="7CE899B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025CF57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340B74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4C5219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14:paraId="39A5E70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</w:rPr>
            </w:pPr>
            <w:r w:rsidRPr="002509D4">
              <w:rPr>
                <w:rFonts w:ascii="Calibri" w:hAnsi="Calibri"/>
              </w:rPr>
              <w:t>Dysponowanie bezpośrednie</w:t>
            </w:r>
          </w:p>
        </w:tc>
        <w:tc>
          <w:tcPr>
            <w:tcW w:w="1419" w:type="dxa"/>
            <w:shd w:val="clear" w:color="auto" w:fill="auto"/>
          </w:tcPr>
          <w:p w14:paraId="2C9C131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</w:rPr>
            </w:pPr>
            <w:r w:rsidRPr="002509D4">
              <w:rPr>
                <w:rFonts w:ascii="Calibri" w:hAnsi="Calibri"/>
              </w:rPr>
              <w:t>Dysponowanie pośrednie</w:t>
            </w:r>
          </w:p>
        </w:tc>
      </w:tr>
      <w:tr w:rsidR="00464AE3" w:rsidRPr="002509D4" w14:paraId="735BC95E" w14:textId="77777777" w:rsidTr="00464AE3">
        <w:tc>
          <w:tcPr>
            <w:tcW w:w="552" w:type="dxa"/>
            <w:shd w:val="clear" w:color="auto" w:fill="auto"/>
          </w:tcPr>
          <w:p w14:paraId="2305AA89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2B6C1F9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6E03B053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1E90584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Kierownik robót</w:t>
            </w:r>
          </w:p>
        </w:tc>
        <w:tc>
          <w:tcPr>
            <w:tcW w:w="1456" w:type="dxa"/>
            <w:shd w:val="clear" w:color="auto" w:fill="auto"/>
          </w:tcPr>
          <w:p w14:paraId="2296E2C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1186970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4E8B70F9" w14:textId="77777777" w:rsidTr="00464AE3">
        <w:tc>
          <w:tcPr>
            <w:tcW w:w="552" w:type="dxa"/>
            <w:shd w:val="clear" w:color="auto" w:fill="auto"/>
          </w:tcPr>
          <w:p w14:paraId="23490A5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441E9AB9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6522935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7A7BF65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.............</w:t>
            </w:r>
          </w:p>
        </w:tc>
        <w:tc>
          <w:tcPr>
            <w:tcW w:w="1456" w:type="dxa"/>
            <w:shd w:val="clear" w:color="auto" w:fill="auto"/>
          </w:tcPr>
          <w:p w14:paraId="00A5E06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769F0B8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232A359F" w14:textId="77777777" w:rsidTr="00464AE3">
        <w:tc>
          <w:tcPr>
            <w:tcW w:w="552" w:type="dxa"/>
            <w:shd w:val="clear" w:color="auto" w:fill="auto"/>
          </w:tcPr>
          <w:p w14:paraId="5679E7C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1DBDD00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15E182D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0766439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...............</w:t>
            </w:r>
          </w:p>
        </w:tc>
        <w:tc>
          <w:tcPr>
            <w:tcW w:w="1456" w:type="dxa"/>
            <w:shd w:val="clear" w:color="auto" w:fill="auto"/>
          </w:tcPr>
          <w:p w14:paraId="793B8929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7C09E88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49125665" w14:textId="77777777" w:rsidTr="00464AE3">
        <w:tc>
          <w:tcPr>
            <w:tcW w:w="552" w:type="dxa"/>
            <w:shd w:val="clear" w:color="auto" w:fill="auto"/>
          </w:tcPr>
          <w:p w14:paraId="2557DF9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372A757C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72E9DBA7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109C8C0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</w:t>
            </w:r>
          </w:p>
        </w:tc>
        <w:tc>
          <w:tcPr>
            <w:tcW w:w="1456" w:type="dxa"/>
            <w:shd w:val="clear" w:color="auto" w:fill="auto"/>
          </w:tcPr>
          <w:p w14:paraId="60B5CEA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39C4AC4A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2540E480" w14:textId="77777777" w:rsidTr="00464AE3">
        <w:tc>
          <w:tcPr>
            <w:tcW w:w="552" w:type="dxa"/>
            <w:shd w:val="clear" w:color="auto" w:fill="auto"/>
          </w:tcPr>
          <w:p w14:paraId="5F892D6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2CA03BB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1A1F86C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4682CCC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</w:t>
            </w:r>
          </w:p>
        </w:tc>
        <w:tc>
          <w:tcPr>
            <w:tcW w:w="1456" w:type="dxa"/>
            <w:shd w:val="clear" w:color="auto" w:fill="auto"/>
          </w:tcPr>
          <w:p w14:paraId="22F6962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68EB484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10501625" w14:textId="77777777" w:rsidTr="00464AE3">
        <w:tc>
          <w:tcPr>
            <w:tcW w:w="552" w:type="dxa"/>
            <w:shd w:val="clear" w:color="auto" w:fill="auto"/>
          </w:tcPr>
          <w:p w14:paraId="458ABD0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76823D5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7D77E1E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7B218C9D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511C6A6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4A2BE07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21C6FB3A" w14:textId="77777777" w:rsidTr="00464AE3">
        <w:tc>
          <w:tcPr>
            <w:tcW w:w="552" w:type="dxa"/>
            <w:shd w:val="clear" w:color="auto" w:fill="auto"/>
          </w:tcPr>
          <w:p w14:paraId="6B6E512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022BF22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6AF48EDD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43199AF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4859D443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3930D77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3AC56C70" w14:textId="77777777" w:rsidTr="00464AE3">
        <w:tc>
          <w:tcPr>
            <w:tcW w:w="552" w:type="dxa"/>
            <w:shd w:val="clear" w:color="auto" w:fill="auto"/>
          </w:tcPr>
          <w:p w14:paraId="69A0915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4FF5D74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2550C2F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2654677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0F11B24C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34F1C95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7790812B" w14:textId="77777777" w:rsidTr="00464AE3">
        <w:tc>
          <w:tcPr>
            <w:tcW w:w="552" w:type="dxa"/>
            <w:shd w:val="clear" w:color="auto" w:fill="auto"/>
          </w:tcPr>
          <w:p w14:paraId="42DDE51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55ABA75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353F564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59DC9E1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7FA9546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1E171BC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7DB84873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</w:rPr>
      </w:pPr>
    </w:p>
    <w:p w14:paraId="21C07178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</w:rPr>
      </w:pPr>
    </w:p>
    <w:p w14:paraId="6ECDCEA6" w14:textId="77777777" w:rsidR="00464AE3" w:rsidRPr="0043098D" w:rsidRDefault="00464AE3" w:rsidP="00464AE3">
      <w:pPr>
        <w:pStyle w:val="Tekstpodstawowy"/>
        <w:autoSpaceDE w:val="0"/>
        <w:rPr>
          <w:i/>
        </w:rPr>
      </w:pPr>
      <w:r w:rsidRPr="0043098D">
        <w:rPr>
          <w:b w:val="0"/>
          <w:i/>
        </w:rPr>
        <w:t>Uwaga!</w:t>
      </w:r>
      <w:r w:rsidRPr="0043098D">
        <w:rPr>
          <w:i/>
        </w:rPr>
        <w:t xml:space="preserve"> </w:t>
      </w:r>
    </w:p>
    <w:p w14:paraId="687DB023" w14:textId="77777777" w:rsidR="00464AE3" w:rsidRPr="00EB0D57" w:rsidRDefault="00464AE3" w:rsidP="00464AE3">
      <w:pPr>
        <w:pStyle w:val="Tekstpodstawowy"/>
        <w:ind w:left="110"/>
        <w:rPr>
          <w:rFonts w:ascii="Arial" w:hAnsi="Arial" w:cs="Arial"/>
          <w:b w:val="0"/>
          <w:bCs/>
          <w:i/>
          <w:sz w:val="20"/>
        </w:rPr>
      </w:pPr>
      <w:r w:rsidRPr="00EB0D57">
        <w:rPr>
          <w:rFonts w:ascii="Arial" w:hAnsi="Arial" w:cs="Arial"/>
          <w:b w:val="0"/>
          <w:i/>
          <w:sz w:val="20"/>
        </w:rPr>
        <w:t xml:space="preserve">*Pod pojęciem </w:t>
      </w:r>
      <w:r w:rsidRPr="00EB0D57">
        <w:rPr>
          <w:rFonts w:ascii="Arial" w:hAnsi="Arial" w:cs="Arial"/>
          <w:b w:val="0"/>
          <w:i/>
          <w:sz w:val="20"/>
          <w:u w:val="single"/>
        </w:rPr>
        <w:t>„dysponowania pośredniego”</w:t>
      </w:r>
      <w:r w:rsidRPr="00EB0D57">
        <w:rPr>
          <w:rFonts w:ascii="Arial" w:hAnsi="Arial" w:cs="Arial"/>
          <w:b w:val="0"/>
          <w:i/>
          <w:sz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EB0D57">
        <w:rPr>
          <w:rFonts w:ascii="Arial" w:hAnsi="Arial" w:cs="Arial"/>
          <w:b w:val="0"/>
          <w:bCs/>
          <w:i/>
          <w:sz w:val="20"/>
        </w:rPr>
        <w:t xml:space="preserve">oryginału. </w:t>
      </w:r>
    </w:p>
    <w:p w14:paraId="38DB160B" w14:textId="77777777" w:rsidR="00464AE3" w:rsidRPr="000B02E0" w:rsidRDefault="000B02E0" w:rsidP="00464AE3">
      <w:pPr>
        <w:pStyle w:val="Tekstpodstawowy"/>
        <w:ind w:left="110"/>
        <w:rPr>
          <w:rFonts w:ascii="Arial" w:hAnsi="Arial" w:cs="Arial"/>
          <w:b w:val="0"/>
          <w:i/>
          <w:sz w:val="20"/>
        </w:rPr>
      </w:pPr>
      <w:r w:rsidRPr="000B02E0">
        <w:rPr>
          <w:rFonts w:ascii="Arial" w:hAnsi="Arial" w:cs="Arial"/>
          <w:b w:val="0"/>
          <w:sz w:val="20"/>
        </w:rPr>
        <w:t>*) - niewłaściwe skreślić</w:t>
      </w:r>
    </w:p>
    <w:p w14:paraId="47E969FB" w14:textId="77777777" w:rsidR="00464AE3" w:rsidRPr="00EB0D57" w:rsidRDefault="00464AE3" w:rsidP="00464AE3">
      <w:pPr>
        <w:pStyle w:val="Tekstpodstawowy"/>
        <w:ind w:left="110"/>
        <w:rPr>
          <w:rFonts w:ascii="Arial" w:hAnsi="Arial" w:cs="Arial"/>
          <w:b w:val="0"/>
          <w:i/>
          <w:sz w:val="20"/>
        </w:rPr>
      </w:pPr>
      <w:r w:rsidRPr="00EB0D57">
        <w:rPr>
          <w:rFonts w:ascii="Arial" w:hAnsi="Arial" w:cs="Arial"/>
          <w:b w:val="0"/>
          <w:i/>
          <w:sz w:val="20"/>
        </w:rPr>
        <w:t xml:space="preserve">Natomiast pod pojęciem </w:t>
      </w:r>
      <w:r w:rsidRPr="00EB0D57">
        <w:rPr>
          <w:rFonts w:ascii="Arial" w:hAnsi="Arial" w:cs="Arial"/>
          <w:b w:val="0"/>
          <w:i/>
          <w:sz w:val="20"/>
          <w:u w:val="single"/>
        </w:rPr>
        <w:t>„dysponowania bezpośredniego”</w:t>
      </w:r>
      <w:r w:rsidRPr="00EB0D57">
        <w:rPr>
          <w:rFonts w:ascii="Arial" w:hAnsi="Arial" w:cs="Arial"/>
          <w:b w:val="0"/>
          <w:i/>
          <w:sz w:val="20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60938EAF" w14:textId="77777777" w:rsidR="00464AE3" w:rsidRPr="0043098D" w:rsidRDefault="00464AE3" w:rsidP="00464AE3">
      <w:pPr>
        <w:autoSpaceDE w:val="0"/>
        <w:rPr>
          <w:rFonts w:ascii="Calibri" w:hAnsi="Calibri"/>
          <w:szCs w:val="21"/>
        </w:rPr>
      </w:pPr>
    </w:p>
    <w:p w14:paraId="17D5BAE0" w14:textId="77777777" w:rsidR="00464AE3" w:rsidRPr="00EB0D57" w:rsidRDefault="00464AE3" w:rsidP="00464AE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B0D57">
        <w:rPr>
          <w:rFonts w:ascii="Arial" w:hAnsi="Arial" w:cs="Arial"/>
          <w:sz w:val="22"/>
          <w:szCs w:val="22"/>
        </w:rPr>
        <w:t>Niniejszym o</w:t>
      </w:r>
      <w:r w:rsidRPr="00EB0D57">
        <w:rPr>
          <w:rFonts w:ascii="Arial" w:eastAsia="TimesNewRoman" w:hAnsi="Arial" w:cs="Arial"/>
          <w:sz w:val="22"/>
          <w:szCs w:val="22"/>
        </w:rPr>
        <w:t>ś</w:t>
      </w:r>
      <w:r w:rsidRPr="00EB0D57">
        <w:rPr>
          <w:rFonts w:ascii="Arial" w:hAnsi="Arial" w:cs="Arial"/>
          <w:sz w:val="22"/>
          <w:szCs w:val="22"/>
        </w:rPr>
        <w:t xml:space="preserve">wiadczam/y, </w:t>
      </w:r>
      <w:r w:rsidRPr="00EB0D57">
        <w:rPr>
          <w:rFonts w:ascii="Arial" w:eastAsia="TimesNewRoman" w:hAnsi="Arial" w:cs="Arial"/>
          <w:sz w:val="22"/>
          <w:szCs w:val="22"/>
        </w:rPr>
        <w:t>ż</w:t>
      </w:r>
      <w:r w:rsidRPr="00EB0D57">
        <w:rPr>
          <w:rFonts w:ascii="Arial" w:hAnsi="Arial" w:cs="Arial"/>
          <w:sz w:val="22"/>
          <w:szCs w:val="22"/>
        </w:rPr>
        <w:t>e osoby wymienione ww. wykazie które b</w:t>
      </w:r>
      <w:r w:rsidRPr="00EB0D57">
        <w:rPr>
          <w:rFonts w:ascii="Arial" w:eastAsia="TimesNewRoman" w:hAnsi="Arial" w:cs="Arial"/>
          <w:sz w:val="22"/>
          <w:szCs w:val="22"/>
        </w:rPr>
        <w:t>ę</w:t>
      </w:r>
      <w:r w:rsidRPr="00EB0D57">
        <w:rPr>
          <w:rFonts w:ascii="Arial" w:hAnsi="Arial" w:cs="Arial"/>
          <w:sz w:val="22"/>
          <w:szCs w:val="22"/>
        </w:rPr>
        <w:t>d</w:t>
      </w:r>
      <w:r w:rsidRPr="00EB0D57">
        <w:rPr>
          <w:rFonts w:ascii="Arial" w:eastAsia="TimesNewRoman" w:hAnsi="Arial" w:cs="Arial"/>
          <w:sz w:val="22"/>
          <w:szCs w:val="22"/>
        </w:rPr>
        <w:t xml:space="preserve">ą </w:t>
      </w:r>
      <w:r w:rsidRPr="00EB0D57">
        <w:rPr>
          <w:rFonts w:ascii="Arial" w:hAnsi="Arial" w:cs="Arial"/>
          <w:sz w:val="22"/>
          <w:szCs w:val="22"/>
        </w:rPr>
        <w:t>uczestniczy</w:t>
      </w:r>
      <w:r w:rsidRPr="00EB0D57"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eastAsia="TimesNewRoman" w:hAnsi="Arial" w:cs="Arial"/>
          <w:sz w:val="22"/>
          <w:szCs w:val="22"/>
        </w:rPr>
        <w:t xml:space="preserve">                  </w:t>
      </w:r>
      <w:r w:rsidRPr="00EB0D57">
        <w:rPr>
          <w:rFonts w:ascii="Arial" w:hAnsi="Arial" w:cs="Arial"/>
          <w:sz w:val="22"/>
          <w:szCs w:val="22"/>
        </w:rPr>
        <w:t>w wykonywaniu zamówienia, posiadaj</w:t>
      </w:r>
      <w:r w:rsidRPr="00EB0D57">
        <w:rPr>
          <w:rFonts w:ascii="Arial" w:eastAsia="TimesNewRoman" w:hAnsi="Arial" w:cs="Arial"/>
          <w:sz w:val="22"/>
          <w:szCs w:val="22"/>
        </w:rPr>
        <w:t xml:space="preserve">ą </w:t>
      </w:r>
      <w:r w:rsidRPr="00EB0D57">
        <w:rPr>
          <w:rFonts w:ascii="Arial" w:hAnsi="Arial" w:cs="Arial"/>
          <w:sz w:val="22"/>
          <w:szCs w:val="22"/>
        </w:rPr>
        <w:t xml:space="preserve">wymagane prawem uprawnienia. </w:t>
      </w:r>
    </w:p>
    <w:p w14:paraId="7D6EDB0B" w14:textId="77777777" w:rsidR="00464AE3" w:rsidRPr="0043098D" w:rsidRDefault="00464AE3" w:rsidP="00464AE3">
      <w:pPr>
        <w:rPr>
          <w:rFonts w:ascii="Calibri" w:hAnsi="Calibri"/>
        </w:rPr>
      </w:pPr>
    </w:p>
    <w:p w14:paraId="20D633A1" w14:textId="77777777" w:rsidR="00464AE3" w:rsidRPr="0043098D" w:rsidRDefault="00464AE3" w:rsidP="00464AE3">
      <w:pPr>
        <w:rPr>
          <w:rFonts w:ascii="Calibri" w:hAnsi="Calibri"/>
        </w:rPr>
      </w:pPr>
    </w:p>
    <w:p w14:paraId="54875A10" w14:textId="77777777" w:rsidR="00464AE3" w:rsidRDefault="00464AE3" w:rsidP="00464AE3">
      <w:pPr>
        <w:pStyle w:val="Tekstprzypisudolnego"/>
        <w:widowControl w:val="0"/>
        <w:tabs>
          <w:tab w:val="left" w:pos="5812"/>
        </w:tabs>
        <w:rPr>
          <w:rFonts w:ascii="Arial" w:hAnsi="Arial" w:cs="Arial"/>
        </w:rPr>
      </w:pPr>
    </w:p>
    <w:p w14:paraId="679708F4" w14:textId="77777777" w:rsidR="00464AE3" w:rsidRDefault="00464AE3" w:rsidP="00464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3F5D1F" w14:textId="77777777" w:rsidR="00464AE3" w:rsidRPr="00CC4C14" w:rsidRDefault="00464AE3" w:rsidP="00464AE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21E437FE" w14:textId="77777777" w:rsidR="00464AE3" w:rsidRPr="00CC4C14" w:rsidRDefault="00464AE3" w:rsidP="00464AE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B44DAEC" w14:textId="77777777" w:rsidR="00464AE3" w:rsidRPr="00CC4C14" w:rsidRDefault="00464AE3" w:rsidP="00464AE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2B8F6CCC" w14:textId="77777777" w:rsidR="00464AE3" w:rsidRPr="00CC4C14" w:rsidRDefault="00464AE3" w:rsidP="00464AE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384D9884" w14:textId="77777777" w:rsidR="00464AE3" w:rsidRDefault="00464AE3" w:rsidP="00464AE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13E0C198" w14:textId="77777777" w:rsidR="00464AE3" w:rsidRDefault="00464AE3" w:rsidP="00464AE3">
      <w:pPr>
        <w:jc w:val="right"/>
        <w:rPr>
          <w:rFonts w:ascii="Arial" w:hAnsi="Arial" w:cs="Arial"/>
          <w:b/>
          <w:sz w:val="22"/>
          <w:szCs w:val="22"/>
        </w:rPr>
      </w:pPr>
    </w:p>
    <w:p w14:paraId="306F9C31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44C7D194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40BFE312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1C770E3F" w14:textId="77777777" w:rsidR="00FD694E" w:rsidRDefault="00FD694E" w:rsidP="00464AE3">
      <w:pPr>
        <w:rPr>
          <w:rFonts w:ascii="Arial" w:hAnsi="Arial" w:cs="Arial"/>
          <w:b/>
          <w:sz w:val="22"/>
          <w:szCs w:val="22"/>
        </w:rPr>
      </w:pPr>
    </w:p>
    <w:p w14:paraId="1E6A3F2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05CB2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25081E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594147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CE2171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9D6D0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A6BA56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EB5BC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0CA6E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96AEAA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5B96F4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5EF93E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9978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05E52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7344F2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CCE348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DC329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311FA7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C20032" w14:textId="77777777" w:rsidR="00FD694E" w:rsidRDefault="00FD694E" w:rsidP="00FD69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48E3FA6" w14:textId="77777777" w:rsidR="00D66FF3" w:rsidRDefault="00FD694E" w:rsidP="00464AE3">
      <w:pPr>
        <w:jc w:val="right"/>
        <w:rPr>
          <w:rFonts w:eastAsia="Times New Roman"/>
          <w:color w:val="000000"/>
          <w:kern w:val="0"/>
          <w:szCs w:val="16"/>
          <w:lang w:eastAsia="pl-PL"/>
        </w:rPr>
      </w:pPr>
      <w:r>
        <w:rPr>
          <w:rFonts w:ascii="Arial" w:hAnsi="Arial" w:cs="Arial"/>
          <w:b/>
        </w:rPr>
        <w:br w:type="page"/>
      </w:r>
    </w:p>
    <w:p w14:paraId="402CBA11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0EEAF432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66A6E9B8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C612398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259F3957" w14:textId="77777777" w:rsidR="00F91E75" w:rsidRPr="00CC4C14" w:rsidRDefault="00F91E75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68677E24" w14:textId="77777777" w:rsidR="00FD694E" w:rsidRPr="000E45E9" w:rsidRDefault="00FD694E" w:rsidP="00FD694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55F2C7A" w14:textId="77777777" w:rsidR="00FD694E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 </w:t>
      </w:r>
    </w:p>
    <w:p w14:paraId="0F3A38C3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…..</w:t>
      </w:r>
    </w:p>
    <w:p w14:paraId="47A04EA8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</w:p>
    <w:p w14:paraId="6BF65740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eastAsia="ko-KR"/>
        </w:rPr>
      </w:pPr>
      <w:r w:rsidRPr="00D111E9">
        <w:rPr>
          <w:rFonts w:ascii="Arial" w:hAnsi="Arial" w:cs="Arial"/>
          <w:bCs/>
          <w:color w:val="000000"/>
          <w:sz w:val="18"/>
          <w:szCs w:val="18"/>
          <w:lang w:eastAsia="ko-KR"/>
        </w:rPr>
        <w:t>(nazwa Wykonawcy)</w:t>
      </w:r>
    </w:p>
    <w:p w14:paraId="647E1262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………………………….………………………………………………………………………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…….….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</w:t>
      </w:r>
    </w:p>
    <w:p w14:paraId="5394153D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D111E9">
        <w:rPr>
          <w:rFonts w:ascii="Arial" w:hAnsi="Arial" w:cs="Arial"/>
          <w:bCs/>
          <w:color w:val="000000"/>
          <w:sz w:val="24"/>
          <w:szCs w:val="24"/>
          <w:vertAlign w:val="superscript"/>
          <w:lang w:eastAsia="ko-KR"/>
        </w:rPr>
        <w:t>(nazwa zamówienia)</w:t>
      </w:r>
    </w:p>
    <w:p w14:paraId="72FFA49E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545B2AF9" w14:textId="77777777" w:rsidR="00FD694E" w:rsidRPr="001E4A6F" w:rsidRDefault="00FD694E" w:rsidP="00B031DE">
      <w:pPr>
        <w:pStyle w:val="Tekstpodstawowy3"/>
        <w:numPr>
          <w:ilvl w:val="3"/>
          <w:numId w:val="29"/>
        </w:numPr>
        <w:tabs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zakres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dostępnych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zasobów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podmiotu: ……………………………………..………..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…………………………………………………………………………………………………………………………………………………………..………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</w:p>
    <w:p w14:paraId="488C69C0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ez W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ykonawcę </w:t>
      </w:r>
    </w:p>
    <w:p w14:paraId="4DC1B5AE" w14:textId="77777777" w:rsidR="00FD694E" w:rsidRDefault="00FD694E" w:rsidP="00FD694E">
      <w:pPr>
        <w:pStyle w:val="Tekstpodstawowy3"/>
        <w:tabs>
          <w:tab w:val="num" w:pos="360"/>
          <w:tab w:val="num" w:pos="1980"/>
        </w:tabs>
        <w:spacing w:line="360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1B63A044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przy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wykonywaniu zamówienia </w:t>
      </w:r>
    </w:p>
    <w:p w14:paraId="58081230" w14:textId="77777777" w:rsidR="00FD694E" w:rsidRPr="00F31C03" w:rsidRDefault="00FD694E" w:rsidP="00FD694E">
      <w:pPr>
        <w:pStyle w:val="Tekstpodstawowy3"/>
        <w:tabs>
          <w:tab w:val="num" w:pos="360"/>
        </w:tabs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48AEB233" w14:textId="77777777" w:rsidR="00FD694E" w:rsidRPr="00F31C03" w:rsidRDefault="00FD694E" w:rsidP="00FD694E">
      <w:pPr>
        <w:autoSpaceDE w:val="0"/>
        <w:autoSpaceDN w:val="0"/>
        <w:adjustRightInd w:val="0"/>
        <w:ind w:left="180" w:firstLine="1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70F7248B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441D66A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CCB8C54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D35AF8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25597A9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................................... dn. ..................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…</w:t>
      </w:r>
      <w:r w:rsidR="00F91E75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A817BE" w14:textId="77777777" w:rsidR="00FD694E" w:rsidRPr="00D91ADA" w:rsidRDefault="00F91E75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D694E"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43A3BCD9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7B90AF17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7899F286" w14:textId="77777777" w:rsidR="00FD694E" w:rsidRPr="00CF70F2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</w:t>
      </w:r>
      <w:r w:rsidRPr="00D91ADA">
        <w:rPr>
          <w:rFonts w:ascii="Arial" w:hAnsi="Arial" w:cs="Arial"/>
          <w:b/>
          <w:color w:val="000000"/>
          <w:sz w:val="16"/>
          <w:szCs w:val="16"/>
        </w:rPr>
        <w:t xml:space="preserve">podmiotu udostępniającego </w:t>
      </w:r>
      <w:r w:rsidRPr="00CF70F2">
        <w:rPr>
          <w:rFonts w:ascii="Arial" w:hAnsi="Arial" w:cs="Arial"/>
          <w:b/>
          <w:color w:val="000000"/>
          <w:sz w:val="16"/>
          <w:szCs w:val="16"/>
        </w:rPr>
        <w:t>Wykonawcy zasoby do dyspozycji</w:t>
      </w:r>
    </w:p>
    <w:p w14:paraId="44F9F18B" w14:textId="77777777" w:rsidR="00FD694E" w:rsidRPr="00CF70F2" w:rsidRDefault="00FD694E" w:rsidP="00FD694E">
      <w:pPr>
        <w:rPr>
          <w:rFonts w:ascii="Arial" w:hAnsi="Arial" w:cs="Arial"/>
          <w:b/>
          <w:color w:val="000000"/>
          <w:sz w:val="16"/>
          <w:szCs w:val="16"/>
        </w:rPr>
      </w:pPr>
      <w:r w:rsidRPr="00CF70F2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43B44CDE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6F5C5A6" w14:textId="77777777" w:rsidR="00FD694E" w:rsidRPr="00CF70F2" w:rsidRDefault="00FD694E" w:rsidP="00FD694E">
      <w:pPr>
        <w:pStyle w:val="Nagwek"/>
        <w:tabs>
          <w:tab w:val="left" w:pos="7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Oświadczam, że w/w podmiot będzie realizował jako podwykonawca następującą część zamówienia ………………………………………………………………………………………………………...…. </w:t>
      </w:r>
      <w:r w:rsidRPr="00CF70F2">
        <w:rPr>
          <w:rFonts w:ascii="Arial" w:hAnsi="Arial" w:cs="Arial"/>
          <w:b/>
          <w:color w:val="000000"/>
          <w:sz w:val="22"/>
          <w:szCs w:val="22"/>
        </w:rPr>
        <w:br/>
      </w:r>
      <w:r w:rsidRPr="00CF70F2">
        <w:rPr>
          <w:rFonts w:ascii="Arial" w:hAnsi="Arial" w:cs="Arial"/>
          <w:i/>
          <w:color w:val="000000"/>
          <w:sz w:val="22"/>
          <w:szCs w:val="22"/>
        </w:rPr>
        <w:t xml:space="preserve">(należy wskazać tą część zamówienia, do realizacji której wymagane są zdolności oddane do dyspozycji przez podmiot udostępniający w celu wykazania spełnienia warunków udziału </w:t>
      </w:r>
      <w:r w:rsidRPr="00CF70F2">
        <w:rPr>
          <w:rFonts w:ascii="Arial" w:hAnsi="Arial" w:cs="Arial"/>
          <w:i/>
          <w:color w:val="000000"/>
          <w:sz w:val="22"/>
          <w:szCs w:val="22"/>
        </w:rPr>
        <w:br/>
        <w:t>w postępowaniu).</w:t>
      </w:r>
    </w:p>
    <w:p w14:paraId="4DAC6BD0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AB0E3CD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F201620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CF70F2">
        <w:rPr>
          <w:rFonts w:ascii="Arial" w:hAnsi="Arial" w:cs="Arial"/>
          <w:color w:val="000000"/>
          <w:sz w:val="16"/>
          <w:szCs w:val="16"/>
        </w:rPr>
        <w:t>................................... dn. 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>.........................</w:t>
      </w:r>
    </w:p>
    <w:p w14:paraId="2CFD9D9F" w14:textId="77777777" w:rsidR="00FD694E" w:rsidRPr="00D91AD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1894A7FE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19FD7CD7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2CAAF51C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Wykonawcy </w:t>
      </w:r>
    </w:p>
    <w:p w14:paraId="358A0512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0AF14B79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5E922D1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3BE99F2B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0C8BF609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06A80B2" w14:textId="77777777" w:rsidR="00FD694E" w:rsidRPr="00CC4C14" w:rsidRDefault="00FD694E" w:rsidP="00FD694E">
      <w:pPr>
        <w:ind w:hanging="284"/>
        <w:jc w:val="right"/>
        <w:rPr>
          <w:rFonts w:ascii="Arial" w:hAnsi="Arial" w:cs="Arial"/>
          <w:b/>
          <w:iCs/>
          <w:color w:val="000000"/>
        </w:rPr>
      </w:pPr>
    </w:p>
    <w:p w14:paraId="40D82D2B" w14:textId="77777777" w:rsidR="00FD694E" w:rsidRPr="00CC4C14" w:rsidRDefault="00FD694E" w:rsidP="00FD694E">
      <w:pPr>
        <w:ind w:firstLine="142"/>
        <w:jc w:val="center"/>
        <w:rPr>
          <w:rFonts w:ascii="Arial" w:hAnsi="Arial" w:cs="Arial"/>
          <w:sz w:val="19"/>
        </w:rPr>
      </w:pPr>
    </w:p>
    <w:p w14:paraId="404991E1" w14:textId="77777777" w:rsidR="00FD694E" w:rsidRPr="00991221" w:rsidRDefault="00FD694E" w:rsidP="00FD694E">
      <w:pPr>
        <w:pStyle w:val="Nagwek3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91221">
        <w:rPr>
          <w:rFonts w:ascii="Arial" w:hAnsi="Arial" w:cs="Arial"/>
          <w:color w:val="000000"/>
          <w:sz w:val="22"/>
          <w:szCs w:val="22"/>
        </w:rPr>
        <w:t>OŚWIADCZENIE WYKONAWCY DOTYCZĄCE PRZYNALEŻNOŚCI LUB BRAKU PRZYNALEŻNOŚCI DO TEJ SAMEJ DO GRUPY KAPITAŁOWEJ</w:t>
      </w:r>
    </w:p>
    <w:p w14:paraId="616E349C" w14:textId="77777777" w:rsidR="00FD694E" w:rsidRPr="000F7874" w:rsidRDefault="00FD694E" w:rsidP="00D75406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7874">
        <w:rPr>
          <w:rFonts w:ascii="Arial" w:hAnsi="Arial" w:cs="Arial"/>
          <w:color w:val="000000"/>
          <w:sz w:val="22"/>
          <w:szCs w:val="22"/>
        </w:rPr>
        <w:t>Działając na podstawie art. 24 ust. 11 ustawy z dnia 29 stycznia 2004 r. Prawo zamówień publicznych (Dz. U. z 201</w:t>
      </w:r>
      <w:r w:rsidR="006378F9">
        <w:rPr>
          <w:rFonts w:ascii="Arial" w:hAnsi="Arial" w:cs="Arial"/>
          <w:color w:val="000000"/>
          <w:sz w:val="22"/>
          <w:szCs w:val="22"/>
        </w:rPr>
        <w:t>8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E0956">
        <w:rPr>
          <w:rFonts w:ascii="Arial" w:hAnsi="Arial" w:cs="Arial"/>
          <w:color w:val="000000"/>
          <w:sz w:val="22"/>
          <w:szCs w:val="22"/>
        </w:rPr>
        <w:t>1</w:t>
      </w:r>
      <w:r w:rsidR="006378F9">
        <w:rPr>
          <w:rFonts w:ascii="Arial" w:hAnsi="Arial" w:cs="Arial"/>
          <w:color w:val="000000"/>
          <w:sz w:val="22"/>
          <w:szCs w:val="22"/>
        </w:rPr>
        <w:t>986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ze zm. - dalej jako: ustawa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), w związku                               z zamieszczeniem przez Zamawiającego na stronie internetowej informacji, o której mowa                     w art. 86 ust. 5 ustawy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, dotyczącej postępowania 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nr </w:t>
      </w:r>
      <w:r>
        <w:rPr>
          <w:rFonts w:ascii="Arial" w:hAnsi="Arial" w:cs="Arial"/>
          <w:b/>
          <w:color w:val="0000FF"/>
          <w:sz w:val="22"/>
          <w:szCs w:val="22"/>
        </w:rPr>
        <w:t>PN/00</w:t>
      </w:r>
      <w:r w:rsidR="008828C4">
        <w:rPr>
          <w:rFonts w:ascii="Arial" w:hAnsi="Arial" w:cs="Arial"/>
          <w:b/>
          <w:color w:val="0000FF"/>
          <w:sz w:val="22"/>
          <w:szCs w:val="22"/>
        </w:rPr>
        <w:t>2</w:t>
      </w:r>
      <w:r>
        <w:rPr>
          <w:rFonts w:ascii="Arial" w:hAnsi="Arial" w:cs="Arial"/>
          <w:b/>
          <w:color w:val="0000FF"/>
          <w:sz w:val="22"/>
          <w:szCs w:val="22"/>
        </w:rPr>
        <w:t>/</w:t>
      </w:r>
      <w:r w:rsidR="00464AE3">
        <w:rPr>
          <w:rFonts w:ascii="Arial" w:hAnsi="Arial" w:cs="Arial"/>
          <w:b/>
          <w:color w:val="0000FF"/>
          <w:sz w:val="22"/>
          <w:szCs w:val="22"/>
        </w:rPr>
        <w:t>03</w:t>
      </w:r>
      <w:r>
        <w:rPr>
          <w:rFonts w:ascii="Arial" w:hAnsi="Arial" w:cs="Arial"/>
          <w:b/>
          <w:color w:val="0000FF"/>
          <w:sz w:val="22"/>
          <w:szCs w:val="22"/>
        </w:rPr>
        <w:t>/1</w:t>
      </w:r>
      <w:r w:rsidR="008828C4">
        <w:rPr>
          <w:rFonts w:ascii="Arial" w:hAnsi="Arial" w:cs="Arial"/>
          <w:b/>
          <w:color w:val="0000FF"/>
          <w:sz w:val="22"/>
          <w:szCs w:val="22"/>
        </w:rPr>
        <w:t>9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31565">
        <w:rPr>
          <w:rFonts w:ascii="Arial" w:hAnsi="Arial" w:cs="Arial"/>
          <w:b/>
          <w:color w:val="0000FF"/>
          <w:sz w:val="22"/>
          <w:szCs w:val="22"/>
        </w:rPr>
        <w:br/>
        <w:t xml:space="preserve">pn.  </w:t>
      </w:r>
      <w:r>
        <w:rPr>
          <w:rFonts w:ascii="Arial" w:hAnsi="Arial" w:cs="Arial"/>
          <w:sz w:val="22"/>
          <w:szCs w:val="22"/>
        </w:rPr>
        <w:t>„</w:t>
      </w:r>
      <w:r w:rsidR="00CE4B2B" w:rsidRPr="00D341F9">
        <w:rPr>
          <w:rFonts w:ascii="Arial" w:hAnsi="Arial" w:cs="Arial"/>
        </w:rPr>
        <w:t>Usługi konserwacji</w:t>
      </w:r>
      <w:r w:rsidR="00CE4B2B">
        <w:rPr>
          <w:rFonts w:ascii="Arial" w:hAnsi="Arial" w:cs="Arial"/>
        </w:rPr>
        <w:t xml:space="preserve">  </w:t>
      </w:r>
      <w:r w:rsidR="00CE4B2B" w:rsidRPr="00D341F9">
        <w:rPr>
          <w:rFonts w:ascii="Arial" w:hAnsi="Arial" w:cs="Arial"/>
        </w:rPr>
        <w:t xml:space="preserve"> i usuwania awarii w zakresie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robót elektrycznych oraz robót sanitarnych w zasobie stanowiącym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własność Gminy Miasta Radomia</w:t>
      </w:r>
      <w:r w:rsidR="00CE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– </w:t>
      </w:r>
      <w:r w:rsidR="00464AE3">
        <w:rPr>
          <w:rFonts w:ascii="Arial" w:hAnsi="Arial" w:cs="Arial"/>
          <w:b/>
          <w:color w:val="0000FF"/>
          <w:sz w:val="22"/>
          <w:szCs w:val="22"/>
        </w:rPr>
        <w:t xml:space="preserve">część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I*),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</w:p>
    <w:p w14:paraId="5BE536A3" w14:textId="77777777" w:rsidR="00FD694E" w:rsidRPr="00157172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6DEF9F" w14:textId="77777777" w:rsidR="00FD694E" w:rsidRDefault="00FD694E" w:rsidP="00B031DE">
      <w:pPr>
        <w:pStyle w:val="Nagwek"/>
        <w:widowControl/>
        <w:numPr>
          <w:ilvl w:val="0"/>
          <w:numId w:val="31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7172">
        <w:rPr>
          <w:rFonts w:ascii="Arial" w:hAnsi="Arial" w:cs="Arial"/>
          <w:b/>
          <w:sz w:val="22"/>
          <w:szCs w:val="22"/>
        </w:rPr>
        <w:t>oś</w:t>
      </w:r>
      <w:r w:rsidRPr="00157172">
        <w:rPr>
          <w:rFonts w:ascii="Arial" w:hAnsi="Arial" w:cs="Arial"/>
          <w:b/>
          <w:color w:val="000000"/>
          <w:sz w:val="22"/>
          <w:szCs w:val="22"/>
        </w:rPr>
        <w:t>wiadczam, że nie przynależę*)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  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8828C4">
        <w:rPr>
          <w:rFonts w:ascii="Arial" w:hAnsi="Arial" w:cs="Arial"/>
          <w:color w:val="000000"/>
          <w:sz w:val="22"/>
          <w:szCs w:val="22"/>
        </w:rPr>
        <w:t>8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828C4">
        <w:rPr>
          <w:rFonts w:ascii="Arial" w:hAnsi="Arial" w:cs="Arial"/>
          <w:color w:val="000000"/>
          <w:sz w:val="22"/>
          <w:szCs w:val="22"/>
        </w:rPr>
        <w:t>798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z żadnym z Wykonawców, którzy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B8E6986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1730D74" w14:textId="77777777" w:rsidR="00FD694E" w:rsidRDefault="00FD694E" w:rsidP="00B031DE">
      <w:pPr>
        <w:pStyle w:val="Nagwek"/>
        <w:widowControl/>
        <w:numPr>
          <w:ilvl w:val="0"/>
          <w:numId w:val="31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E350A">
        <w:rPr>
          <w:rFonts w:ascii="Arial" w:hAnsi="Arial" w:cs="Arial"/>
          <w:b/>
          <w:sz w:val="22"/>
          <w:szCs w:val="22"/>
        </w:rPr>
        <w:t>oś</w:t>
      </w:r>
      <w:r w:rsidRPr="006E350A">
        <w:rPr>
          <w:rFonts w:ascii="Arial" w:hAnsi="Arial" w:cs="Arial"/>
          <w:b/>
          <w:color w:val="000000"/>
          <w:sz w:val="22"/>
          <w:szCs w:val="22"/>
        </w:rPr>
        <w:t>wiadczam, że przynależę</w:t>
      </w:r>
      <w:r w:rsidRPr="009912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*)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8828C4">
        <w:rPr>
          <w:rFonts w:ascii="Arial" w:hAnsi="Arial" w:cs="Arial"/>
          <w:color w:val="000000"/>
          <w:sz w:val="22"/>
          <w:szCs w:val="22"/>
        </w:rPr>
        <w:t>8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828C4">
        <w:rPr>
          <w:rFonts w:ascii="Arial" w:hAnsi="Arial" w:cs="Arial"/>
          <w:color w:val="000000"/>
          <w:sz w:val="22"/>
          <w:szCs w:val="22"/>
        </w:rPr>
        <w:t>798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1221">
        <w:rPr>
          <w:rFonts w:ascii="Arial" w:hAnsi="Arial" w:cs="Arial"/>
          <w:color w:val="000000"/>
          <w:sz w:val="22"/>
          <w:szCs w:val="22"/>
        </w:rPr>
        <w:t>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05D7D178" w14:textId="77777777" w:rsidR="00FD694E" w:rsidRDefault="00FD694E" w:rsidP="00FD694E">
      <w:pPr>
        <w:pStyle w:val="Nagwek"/>
        <w:tabs>
          <w:tab w:val="clear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z następującymi Wykonawcami, k</w:t>
      </w:r>
      <w:r w:rsidRPr="00157172">
        <w:rPr>
          <w:rFonts w:ascii="Arial" w:hAnsi="Arial" w:cs="Arial"/>
          <w:b/>
          <w:color w:val="000000"/>
          <w:sz w:val="22"/>
          <w:szCs w:val="22"/>
        </w:rPr>
        <w:t>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38B9028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C2624C6" w14:textId="77777777" w:rsidR="00FD694E" w:rsidRDefault="00FD694E" w:rsidP="00B031DE">
      <w:pPr>
        <w:pStyle w:val="Nagwek"/>
        <w:widowControl/>
        <w:numPr>
          <w:ilvl w:val="0"/>
          <w:numId w:val="30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3E5D9C64" w14:textId="77777777" w:rsidR="00FD694E" w:rsidRDefault="00FD694E" w:rsidP="00FD694E">
      <w:pPr>
        <w:pStyle w:val="Nagwek"/>
        <w:tabs>
          <w:tab w:val="clear" w:pos="4536"/>
        </w:tabs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284587B7" w14:textId="77777777" w:rsidR="00FD694E" w:rsidRDefault="00FD694E" w:rsidP="00B031DE">
      <w:pPr>
        <w:pStyle w:val="Nagwek"/>
        <w:widowControl/>
        <w:numPr>
          <w:ilvl w:val="0"/>
          <w:numId w:val="30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0E7433BA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91221">
        <w:rPr>
          <w:rFonts w:ascii="Arial" w:hAnsi="Arial" w:cs="Arial"/>
          <w:i/>
          <w:color w:val="000000"/>
          <w:sz w:val="22"/>
          <w:szCs w:val="22"/>
        </w:rPr>
        <w:t xml:space="preserve">(wypełnić tylko w przypadku, gdy Wykonawca oświadczył, że </w:t>
      </w:r>
      <w:r>
        <w:rPr>
          <w:rFonts w:ascii="Arial" w:hAnsi="Arial" w:cs="Arial"/>
          <w:i/>
          <w:color w:val="000000"/>
          <w:sz w:val="22"/>
          <w:szCs w:val="22"/>
        </w:rPr>
        <w:t>przy</w:t>
      </w:r>
      <w:r w:rsidRPr="00991221">
        <w:rPr>
          <w:rFonts w:ascii="Arial" w:hAnsi="Arial" w:cs="Arial"/>
          <w:i/>
          <w:color w:val="000000"/>
          <w:sz w:val="22"/>
          <w:szCs w:val="22"/>
        </w:rPr>
        <w:t>należy do grupy kapitałowej).</w:t>
      </w:r>
    </w:p>
    <w:p w14:paraId="1AF11B8C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BA8D72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45D1221C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031661E5" w14:textId="77777777" w:rsidR="00FD694E" w:rsidRPr="006E350A" w:rsidRDefault="00FD694E" w:rsidP="00FD694E">
      <w:pPr>
        <w:pStyle w:val="Tekstpodstawowy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50A">
        <w:rPr>
          <w:rFonts w:ascii="Arial" w:hAnsi="Arial" w:cs="Arial"/>
          <w:b/>
          <w:color w:val="000000"/>
          <w:sz w:val="22"/>
          <w:szCs w:val="22"/>
        </w:rPr>
        <w:t>Prawdziwość powyższych danych potwierdzam własnoręcznym podpisem, świadom odpowiedzialności karnej z art. 297 kodeksu karnego.</w:t>
      </w:r>
    </w:p>
    <w:p w14:paraId="0CB639E1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5D71C3F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68636D80" w14:textId="77777777" w:rsidR="00FD694E" w:rsidRPr="00CC4C14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96CA323" w14:textId="77777777" w:rsidR="00FD694E" w:rsidRPr="00C037EE" w:rsidRDefault="00FD694E" w:rsidP="00FD694E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22"/>
          <w:szCs w:val="22"/>
        </w:rPr>
      </w:pPr>
      <w:r w:rsidRPr="00C037EE">
        <w:rPr>
          <w:rFonts w:ascii="Arial" w:hAnsi="Arial" w:cs="Arial"/>
          <w:sz w:val="22"/>
          <w:szCs w:val="22"/>
        </w:rPr>
        <w:t xml:space="preserve">................................... dn. ..................           </w:t>
      </w:r>
      <w:r>
        <w:rPr>
          <w:rFonts w:ascii="Arial" w:hAnsi="Arial" w:cs="Arial"/>
          <w:sz w:val="22"/>
          <w:szCs w:val="22"/>
        </w:rPr>
        <w:tab/>
      </w:r>
      <w:r w:rsidRPr="00C037EE">
        <w:rPr>
          <w:rFonts w:ascii="Arial" w:hAnsi="Arial" w:cs="Arial"/>
          <w:sz w:val="22"/>
          <w:szCs w:val="22"/>
        </w:rPr>
        <w:t xml:space="preserve">……………………………………………...                                                            </w:t>
      </w:r>
    </w:p>
    <w:p w14:paraId="67BB552C" w14:textId="77777777" w:rsidR="00FD694E" w:rsidRPr="006E350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 xml:space="preserve">                 miejscowość</w:t>
      </w:r>
    </w:p>
    <w:p w14:paraId="18BF6290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0134DF2B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64623894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w imieniu Wykonawcy</w:t>
      </w:r>
    </w:p>
    <w:p w14:paraId="27217C4E" w14:textId="77777777" w:rsidR="00FD694E" w:rsidRPr="002972AA" w:rsidRDefault="00FD694E" w:rsidP="00D75406">
      <w:pPr>
        <w:pStyle w:val="Nagwek"/>
        <w:tabs>
          <w:tab w:val="clear" w:pos="4536"/>
          <w:tab w:val="left" w:pos="5400"/>
        </w:tabs>
        <w:ind w:left="5400"/>
        <w:rPr>
          <w:rFonts w:ascii="Arial" w:hAnsi="Arial" w:cs="Arial"/>
          <w:b/>
          <w:i/>
          <w:sz w:val="16"/>
          <w:szCs w:val="16"/>
        </w:rPr>
      </w:pPr>
    </w:p>
    <w:p w14:paraId="4AAA88EA" w14:textId="77777777" w:rsidR="00FD694E" w:rsidRPr="00D75406" w:rsidRDefault="00D75406" w:rsidP="00D75406">
      <w:pPr>
        <w:pStyle w:val="Nagwek"/>
        <w:tabs>
          <w:tab w:val="clear" w:pos="4536"/>
        </w:tabs>
        <w:ind w:firstLine="1"/>
        <w:jc w:val="both"/>
        <w:rPr>
          <w:rFonts w:ascii="Arial" w:hAnsi="Arial" w:cs="Arial"/>
          <w:b/>
          <w:i/>
          <w:sz w:val="18"/>
          <w:szCs w:val="18"/>
        </w:rPr>
      </w:pPr>
      <w:r w:rsidRPr="00D75406">
        <w:rPr>
          <w:rFonts w:ascii="Arial" w:hAnsi="Arial" w:cs="Arial"/>
          <w:b/>
          <w:i/>
          <w:sz w:val="18"/>
          <w:szCs w:val="18"/>
        </w:rPr>
        <w:t xml:space="preserve">Oświadczenie należy </w:t>
      </w:r>
      <w:r w:rsidRPr="00D75406"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 xml:space="preserve">przekazać Zamawiającemu w terminie 3 dni od zamieszczeniu na stronie internetowej 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>informacji z otwarcia ofert.</w:t>
      </w:r>
    </w:p>
    <w:p w14:paraId="0B5344EA" w14:textId="77777777" w:rsidR="00FD694E" w:rsidRPr="002972AA" w:rsidRDefault="00FD694E" w:rsidP="00FD694E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</w:p>
    <w:p w14:paraId="21279F78" w14:textId="77777777" w:rsidR="004B1675" w:rsidRDefault="004B1675" w:rsidP="004B1675">
      <w:pPr>
        <w:ind w:left="426"/>
        <w:jc w:val="right"/>
        <w:rPr>
          <w:rFonts w:ascii="Arial" w:hAnsi="Arial" w:cs="Arial"/>
          <w:b/>
          <w:sz w:val="20"/>
          <w:szCs w:val="20"/>
        </w:rPr>
      </w:pPr>
      <w:r w:rsidRPr="00B02BA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2BA0">
        <w:rPr>
          <w:rFonts w:ascii="Arial" w:hAnsi="Arial" w:cs="Arial"/>
          <w:b/>
          <w:sz w:val="20"/>
          <w:szCs w:val="20"/>
        </w:rPr>
        <w:t xml:space="preserve"> do umowy</w:t>
      </w:r>
    </w:p>
    <w:p w14:paraId="081D90B8" w14:textId="77777777" w:rsidR="003515D7" w:rsidRPr="003515D7" w:rsidRDefault="004028E3" w:rsidP="003515D7">
      <w:pPr>
        <w:ind w:left="426"/>
        <w:rPr>
          <w:rFonts w:ascii="Arial" w:hAnsi="Arial" w:cs="Arial"/>
          <w:b/>
          <w:color w:val="D9D9D9" w:themeColor="background1" w:themeShade="D9"/>
          <w:sz w:val="72"/>
          <w:szCs w:val="72"/>
        </w:rPr>
      </w:pPr>
      <w:r>
        <w:rPr>
          <w:rFonts w:ascii="Arial" w:hAnsi="Arial" w:cs="Arial"/>
          <w:b/>
          <w:color w:val="D9D9D9" w:themeColor="background1" w:themeShade="D9"/>
          <w:sz w:val="72"/>
          <w:szCs w:val="72"/>
        </w:rPr>
        <w:t>S</w:t>
      </w:r>
    </w:p>
    <w:p w14:paraId="71459950" w14:textId="77777777" w:rsidR="003515D7" w:rsidRDefault="003515D7" w:rsidP="003515D7">
      <w:pPr>
        <w:ind w:left="426"/>
        <w:rPr>
          <w:rFonts w:ascii="Arial" w:hAnsi="Arial" w:cs="Arial"/>
          <w:b/>
          <w:sz w:val="20"/>
          <w:szCs w:val="20"/>
        </w:rPr>
      </w:pPr>
    </w:p>
    <w:p w14:paraId="1617944A" w14:textId="77777777" w:rsidR="000315EF" w:rsidRDefault="000315EF" w:rsidP="000315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Zlecenie konserwacyjne Nr </w:t>
      </w:r>
      <w:r>
        <w:rPr>
          <w:sz w:val="28"/>
          <w:szCs w:val="28"/>
        </w:rPr>
        <w:t>…...........</w:t>
      </w:r>
    </w:p>
    <w:p w14:paraId="21A0A909" w14:textId="77777777" w:rsidR="000315EF" w:rsidRDefault="000315EF" w:rsidP="00031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zgodnie z umową nr  …………….                   </w:t>
      </w:r>
    </w:p>
    <w:p w14:paraId="2B81830E" w14:textId="77777777" w:rsidR="000315EF" w:rsidRDefault="000315EF" w:rsidP="000315EF"/>
    <w:p w14:paraId="228D8030" w14:textId="77777777" w:rsidR="000315EF" w:rsidRDefault="000315EF" w:rsidP="000315EF">
      <w:pPr>
        <w:spacing w:line="360" w:lineRule="auto"/>
      </w:pPr>
      <w:r>
        <w:t>1</w:t>
      </w:r>
      <w:r w:rsidR="003515D7">
        <w:t>.</w:t>
      </w:r>
      <w:r>
        <w:t xml:space="preserve">  Rozpoznanie ……………………………………………………………………………………… </w:t>
      </w:r>
    </w:p>
    <w:p w14:paraId="297B6B95" w14:textId="77777777" w:rsidR="000315EF" w:rsidRDefault="000315EF" w:rsidP="000315EF">
      <w:pPr>
        <w:spacing w:line="360" w:lineRule="auto"/>
      </w:pPr>
      <w:r>
        <w:t>…………………………………………………………………………………………………...</w:t>
      </w:r>
    </w:p>
    <w:p w14:paraId="7EDB0B2B" w14:textId="77777777" w:rsidR="000315EF" w:rsidRDefault="000315EF" w:rsidP="000315EF">
      <w:pPr>
        <w:spacing w:line="360" w:lineRule="auto"/>
      </w:pPr>
      <w:r>
        <w:t>…………………………………………………………………………………………………...</w:t>
      </w:r>
    </w:p>
    <w:p w14:paraId="34485ADF" w14:textId="77777777" w:rsidR="000315EF" w:rsidRDefault="000315EF" w:rsidP="000315EF">
      <w:pPr>
        <w:spacing w:line="360" w:lineRule="auto"/>
      </w:pPr>
      <w:r>
        <w:t>2.</w:t>
      </w:r>
      <w:r w:rsidRPr="00EA5945">
        <w:t xml:space="preserve"> </w:t>
      </w:r>
      <w:r>
        <w:t>W dniu..................20</w:t>
      </w:r>
      <w:r w:rsidR="004028E3">
        <w:t xml:space="preserve">    </w:t>
      </w:r>
      <w:r>
        <w:t xml:space="preserve"> r. Zamawiający zleca wykonanie robót w zakresie: …………………………………………………………………………………………………...</w:t>
      </w:r>
    </w:p>
    <w:p w14:paraId="56D2E65E" w14:textId="77777777" w:rsidR="000315EF" w:rsidRDefault="000315EF" w:rsidP="000315EF">
      <w:pPr>
        <w:spacing w:line="360" w:lineRule="auto"/>
      </w:pPr>
      <w:r>
        <w:t>…………………………………………………………………………………………………...</w:t>
      </w:r>
    </w:p>
    <w:p w14:paraId="73DC7751" w14:textId="77777777" w:rsidR="000315EF" w:rsidRDefault="000315EF" w:rsidP="000315EF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14:paraId="6BDA5017" w14:textId="77777777" w:rsidR="000315EF" w:rsidRDefault="000315EF" w:rsidP="000315EF">
      <w:pPr>
        <w:spacing w:line="360" w:lineRule="auto"/>
      </w:pPr>
      <w:r>
        <w:t>…………………………………………………………………………………………………</w:t>
      </w:r>
    </w:p>
    <w:p w14:paraId="313F7153" w14:textId="77777777" w:rsidR="003515D7" w:rsidRDefault="000315EF" w:rsidP="000315EF">
      <w:pPr>
        <w:spacing w:after="119" w:line="360" w:lineRule="auto"/>
      </w:pPr>
      <w:r>
        <w:rPr>
          <w:b/>
          <w:bCs/>
        </w:rPr>
        <w:t>w budynku przy ulicy</w:t>
      </w:r>
      <w:r>
        <w:t xml:space="preserve">..................................................................... w lokalu nr........................ 3.Wykonawca zobowiązany jest w ciągu …... dni roboczych do przystąpienia do realizacji zlecenia. </w:t>
      </w:r>
    </w:p>
    <w:p w14:paraId="69EB5770" w14:textId="77777777" w:rsidR="000315EF" w:rsidRDefault="000315EF" w:rsidP="000315EF">
      <w:pPr>
        <w:spacing w:after="119" w:line="360" w:lineRule="auto"/>
      </w:pPr>
      <w:r>
        <w:t>4.Termin wykonania zlecenia ustalony jest na dzień……....................20</w:t>
      </w:r>
      <w:r w:rsidR="004028E3">
        <w:t>...</w:t>
      </w:r>
      <w:r>
        <w:t>... r.                                                        Ze strony Zamawiającego prawidłowe wykonanie prac nadzoruje:</w:t>
      </w:r>
    </w:p>
    <w:p w14:paraId="04865F2C" w14:textId="77777777" w:rsidR="000315EF" w:rsidRDefault="000315EF" w:rsidP="000315EF">
      <w:pPr>
        <w:spacing w:before="120" w:after="120" w:line="360" w:lineRule="auto"/>
      </w:pPr>
      <w:r>
        <w:t>Inspektor....................................................</w:t>
      </w:r>
    </w:p>
    <w:p w14:paraId="31FDDBA6" w14:textId="77777777" w:rsidR="000315EF" w:rsidRDefault="000315EF" w:rsidP="000315EF"/>
    <w:p w14:paraId="72E03FC6" w14:textId="77777777" w:rsidR="000315EF" w:rsidRDefault="000315EF" w:rsidP="000315EF"/>
    <w:p w14:paraId="1FFB9248" w14:textId="77777777" w:rsidR="000315EF" w:rsidRDefault="000315EF" w:rsidP="000315EF">
      <w:r>
        <w:t>.....................................              ……………………                                 .................................</w:t>
      </w:r>
    </w:p>
    <w:p w14:paraId="112797AB" w14:textId="77777777" w:rsidR="000315EF" w:rsidRDefault="000315EF" w:rsidP="000315EF">
      <w:pPr>
        <w:rPr>
          <w:sz w:val="16"/>
          <w:szCs w:val="16"/>
        </w:rPr>
      </w:pPr>
      <w:r>
        <w:rPr>
          <w:sz w:val="16"/>
          <w:szCs w:val="16"/>
        </w:rPr>
        <w:t xml:space="preserve">             Zamawiający                                               Najemca (nieobligatoryjnie)                                                               Wykonawca                   </w:t>
      </w:r>
    </w:p>
    <w:p w14:paraId="36F247D9" w14:textId="77777777" w:rsidR="000315EF" w:rsidRDefault="000315EF" w:rsidP="000315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potwierdzający wykonanie                                                   (zlecenie przyjął do realizacji)</w:t>
      </w:r>
    </w:p>
    <w:p w14:paraId="07BB29AD" w14:textId="77777777" w:rsidR="000315EF" w:rsidRDefault="000315EF" w:rsidP="000315EF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323A7D28" w14:textId="77777777" w:rsidR="000315EF" w:rsidRDefault="000315EF" w:rsidP="000315EF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08E040ED" w14:textId="77777777" w:rsidR="000315EF" w:rsidRDefault="000315EF" w:rsidP="000315EF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1E276BF6" w14:textId="77777777" w:rsidR="000315EF" w:rsidRDefault="000315EF" w:rsidP="000315EF">
      <w:pPr>
        <w:rPr>
          <w:b/>
          <w:bCs/>
        </w:rPr>
      </w:pPr>
      <w:r>
        <w:rPr>
          <w:b/>
          <w:bCs/>
        </w:rPr>
        <w:t>Potwierdzenie odbioru prac przez Zamawiającego:</w:t>
      </w:r>
    </w:p>
    <w:p w14:paraId="6965881E" w14:textId="77777777" w:rsidR="000315EF" w:rsidRDefault="000315EF" w:rsidP="000315EF"/>
    <w:p w14:paraId="7723D93C" w14:textId="77777777" w:rsidR="000315EF" w:rsidRDefault="000315EF" w:rsidP="000315EF">
      <w:r>
        <w:t>data zakończenia prac................20... r.</w:t>
      </w:r>
    </w:p>
    <w:p w14:paraId="3551DA0B" w14:textId="77777777" w:rsidR="000315EF" w:rsidRDefault="000315EF" w:rsidP="000315EF">
      <w:pPr>
        <w:spacing w:before="120" w:after="120" w:line="360" w:lineRule="auto"/>
      </w:pPr>
      <w:r>
        <w:t>Koszt wykonania brutto wynosi. .................................</w:t>
      </w:r>
    </w:p>
    <w:p w14:paraId="2026AC98" w14:textId="77777777" w:rsidR="000315EF" w:rsidRDefault="000315EF" w:rsidP="000315EF">
      <w:r>
        <w:t xml:space="preserve">Podpis osoby nadzorującej prawidłowe wykonanie prac </w:t>
      </w:r>
    </w:p>
    <w:p w14:paraId="06B7F978" w14:textId="77777777" w:rsidR="000315EF" w:rsidRDefault="000315EF" w:rsidP="000315EF">
      <w:pPr>
        <w:rPr>
          <w:b/>
        </w:rPr>
      </w:pPr>
    </w:p>
    <w:p w14:paraId="5AEA378D" w14:textId="77777777" w:rsidR="000315EF" w:rsidRDefault="000315EF" w:rsidP="000315EF"/>
    <w:p w14:paraId="6661F696" w14:textId="77777777" w:rsidR="000315EF" w:rsidRDefault="000315EF" w:rsidP="000315EF">
      <w:r>
        <w:t>............................................                                                                   ...............................</w:t>
      </w:r>
    </w:p>
    <w:p w14:paraId="573DB494" w14:textId="77777777" w:rsidR="000315EF" w:rsidRDefault="000315EF" w:rsidP="000315EF">
      <w:pPr>
        <w:rPr>
          <w:sz w:val="16"/>
          <w:szCs w:val="16"/>
        </w:rPr>
      </w:pPr>
      <w:r>
        <w:rPr>
          <w:sz w:val="16"/>
          <w:szCs w:val="16"/>
        </w:rPr>
        <w:t xml:space="preserve">Zamawiający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CD550F">
        <w:rPr>
          <w:sz w:val="16"/>
          <w:szCs w:val="16"/>
        </w:rPr>
        <w:t>Wykonawca</w:t>
      </w:r>
    </w:p>
    <w:p w14:paraId="754574AB" w14:textId="77777777" w:rsidR="000315EF" w:rsidRDefault="000315EF" w:rsidP="000315EF">
      <w:pPr>
        <w:rPr>
          <w:sz w:val="20"/>
          <w:szCs w:val="20"/>
        </w:rPr>
      </w:pPr>
    </w:p>
    <w:p w14:paraId="0499BB56" w14:textId="77777777" w:rsidR="000315EF" w:rsidRDefault="000315EF" w:rsidP="000315EF">
      <w:pPr>
        <w:rPr>
          <w:sz w:val="20"/>
          <w:szCs w:val="20"/>
        </w:rPr>
      </w:pPr>
    </w:p>
    <w:p w14:paraId="18B4856C" w14:textId="77777777" w:rsidR="000315EF" w:rsidRDefault="000315EF" w:rsidP="000315EF">
      <w:pPr>
        <w:rPr>
          <w:sz w:val="20"/>
          <w:szCs w:val="20"/>
        </w:rPr>
      </w:pPr>
    </w:p>
    <w:p w14:paraId="606F3608" w14:textId="77777777" w:rsidR="000315EF" w:rsidRDefault="000315EF" w:rsidP="000315EF">
      <w:pPr>
        <w:rPr>
          <w:sz w:val="20"/>
          <w:szCs w:val="20"/>
        </w:rPr>
      </w:pPr>
      <w:r>
        <w:rPr>
          <w:sz w:val="20"/>
          <w:szCs w:val="20"/>
        </w:rPr>
        <w:t>Uwagi do protokołu odbioru: ......................................................................................................................</w:t>
      </w:r>
    </w:p>
    <w:p w14:paraId="2578BAC8" w14:textId="77777777" w:rsidR="000315EF" w:rsidRDefault="000315EF" w:rsidP="000315EF">
      <w:pPr>
        <w:rPr>
          <w:sz w:val="20"/>
          <w:szCs w:val="20"/>
        </w:rPr>
      </w:pPr>
    </w:p>
    <w:p w14:paraId="23A25763" w14:textId="77777777" w:rsidR="000315EF" w:rsidRDefault="000315EF" w:rsidP="000315E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E3C81" w14:textId="0FA9A41F" w:rsidR="00FF3B2C" w:rsidRDefault="00011940" w:rsidP="00FF3B2C">
      <w:pPr>
        <w:widowControl/>
        <w:tabs>
          <w:tab w:val="left" w:pos="0"/>
        </w:tabs>
        <w:suppressAutoHyphens w:val="0"/>
        <w:spacing w:after="160" w:line="259" w:lineRule="auto"/>
      </w:pPr>
      <w:r>
        <w:br w:type="page"/>
      </w:r>
    </w:p>
    <w:tbl>
      <w:tblPr>
        <w:tblW w:w="113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19"/>
        <w:gridCol w:w="379"/>
        <w:gridCol w:w="1112"/>
        <w:gridCol w:w="1909"/>
        <w:gridCol w:w="379"/>
        <w:gridCol w:w="1112"/>
        <w:gridCol w:w="169"/>
        <w:gridCol w:w="79"/>
        <w:gridCol w:w="1112"/>
        <w:gridCol w:w="248"/>
        <w:gridCol w:w="21"/>
        <w:gridCol w:w="960"/>
        <w:gridCol w:w="131"/>
        <w:gridCol w:w="248"/>
        <w:gridCol w:w="1112"/>
      </w:tblGrid>
      <w:tr w:rsidR="00FF3B2C" w:rsidRPr="00FF3B2C" w14:paraId="43788061" w14:textId="77777777" w:rsidTr="00FF3B2C">
        <w:trPr>
          <w:gridAfter w:val="3"/>
          <w:wAfter w:w="149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A6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D9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0A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                                              Załącznik nr 3 do Umowy nr ...... PN/02/03 /19</w:t>
            </w:r>
          </w:p>
        </w:tc>
      </w:tr>
      <w:tr w:rsidR="00FF3B2C" w:rsidRPr="00FF3B2C" w14:paraId="64999338" w14:textId="77777777" w:rsidTr="00FF3B2C">
        <w:trPr>
          <w:gridAfter w:val="3"/>
          <w:wAfter w:w="149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A2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BC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D4E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9A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EA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CC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6A3BA62E" w14:textId="77777777" w:rsidTr="00FF3B2C">
        <w:trPr>
          <w:gridAfter w:val="3"/>
          <w:wAfter w:w="149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EE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16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25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2F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C8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AA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4D7EC084" w14:textId="77777777" w:rsidTr="00FF3B2C">
        <w:trPr>
          <w:gridAfter w:val="3"/>
          <w:wAfter w:w="149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EC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3C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 xml:space="preserve">Wykaz wykonanych  zleceń konserwacyjnych wraz z wyceną  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89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F0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B8A356F" w14:textId="77777777" w:rsidTr="00FF3B2C">
        <w:trPr>
          <w:gridAfter w:val="3"/>
          <w:wAfter w:w="149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FA8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27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branża ……………….           Lokale mieszkalne/użytkowe*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A0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23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4553E10F" w14:textId="77777777" w:rsidTr="00FF3B2C">
        <w:trPr>
          <w:gridAfter w:val="3"/>
          <w:wAfter w:w="149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F6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20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Okres rozliczenia</w:t>
            </w: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: miesiąc……………..………..……201…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D9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38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6DE8B003" w14:textId="77777777" w:rsidTr="00FF3B2C">
        <w:trPr>
          <w:gridAfter w:val="3"/>
          <w:wAfter w:w="149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41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5F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B8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9C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87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D4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79D5C729" w14:textId="77777777" w:rsidTr="00FF3B2C">
        <w:trPr>
          <w:gridAfter w:val="3"/>
          <w:wAfter w:w="1491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530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221" w14:textId="11621768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Nr zlecenia ko</w:t>
            </w:r>
            <w:r w:rsidR="003A78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serwacyjnego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F3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Adres nieruchomości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BD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Wartość wykonanych robót netto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D4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047C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957E98E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FF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C8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70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87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1C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74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1A1231E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BBD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78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EE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72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9A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A1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2E8FC80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931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57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C5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AD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C8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B2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C35F583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4B7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EA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1A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A5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F9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C1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B5E7EC4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922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43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96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E7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FB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11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3A81050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83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DA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82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5C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A8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4A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7B4E687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837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6F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0A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E5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D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33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90168B6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26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35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E5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F4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F7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00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803066D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B7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D9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E1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4E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B1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76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E66D108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EE4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1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98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E8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6E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B5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6D5B51B9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8FF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75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3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26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2D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A0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4DC4666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C3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D7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90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1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F7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C4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EBF1BC5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DA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CF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2F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46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19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A7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12B3616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045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2F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B1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F4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C6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D1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F2DAF2A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F1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0A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BB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52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3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13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1B8CA8F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51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52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29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D6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8C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2D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807FE43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8B5F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09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ED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A3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2C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0F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010D744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23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A8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34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43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4B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09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06F7D33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BF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7B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40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55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3E7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2D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D27EC86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CB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D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E8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A3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89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B5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6E2EC288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D1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4D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14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88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84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7E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2C174176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E8A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39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8A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0D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21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41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D9ECF2A" w14:textId="77777777" w:rsidTr="00FF3B2C">
        <w:trPr>
          <w:gridAfter w:val="3"/>
          <w:wAfter w:w="1491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AA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11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67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6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64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705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29D94DE9" w14:textId="77777777" w:rsidTr="00FF3B2C">
        <w:trPr>
          <w:gridAfter w:val="3"/>
          <w:wAfter w:w="1491" w:type="dxa"/>
          <w:trHeight w:val="360"/>
        </w:trPr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470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63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E9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D9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CA9606D" w14:textId="77777777" w:rsidTr="00FF3B2C">
        <w:trPr>
          <w:gridAfter w:val="3"/>
          <w:wAfter w:w="149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9A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1F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23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C94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42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E98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0E25B23B" w14:textId="77777777" w:rsidTr="00FF3B2C">
        <w:trPr>
          <w:gridAfter w:val="3"/>
          <w:wAfter w:w="149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BF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EF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03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42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D12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5E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178F29AA" w14:textId="77777777" w:rsidTr="00FF3B2C">
        <w:trPr>
          <w:gridAfter w:val="3"/>
          <w:wAfter w:w="149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8F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95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Sporządził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:……….……..…………...…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2E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71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DD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5446EC9" w14:textId="77777777" w:rsidTr="00FF3B2C">
        <w:trPr>
          <w:gridAfter w:val="1"/>
          <w:wAfter w:w="11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9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9EF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1DF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F0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Zweryfikował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:………………………</w:t>
            </w:r>
          </w:p>
        </w:tc>
      </w:tr>
      <w:tr w:rsidR="00FF3B2C" w:rsidRPr="00FF3B2C" w14:paraId="2980B228" w14:textId="77777777" w:rsidTr="00FF3B2C">
        <w:trPr>
          <w:gridAfter w:val="1"/>
          <w:wAfter w:w="11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B3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D2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FA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A56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0A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F4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4E90509" w14:textId="77777777" w:rsidTr="00FF3B2C">
        <w:trPr>
          <w:gridAfter w:val="1"/>
          <w:wAfter w:w="1112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BD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F1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B6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26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D3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01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5616E122" w14:textId="77777777" w:rsidTr="00FF3B2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E59" w14:textId="77777777" w:rsidR="00FF3B2C" w:rsidRPr="00FF3B2C" w:rsidRDefault="00FF3B2C" w:rsidP="00FF3B2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906" w14:textId="2BD25FEA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  niepotrzebne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sk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reślić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9F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9F3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B9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A1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B795D09" w14:textId="76340FC7" w:rsidR="00011940" w:rsidRDefault="00011940" w:rsidP="00FF3B2C">
      <w:pPr>
        <w:widowControl/>
        <w:tabs>
          <w:tab w:val="left" w:pos="0"/>
        </w:tabs>
        <w:suppressAutoHyphens w:val="0"/>
        <w:spacing w:after="160" w:line="259" w:lineRule="auto"/>
      </w:pPr>
    </w:p>
    <w:p w14:paraId="5BD2685C" w14:textId="77777777" w:rsidR="000315EF" w:rsidRDefault="000315EF">
      <w:pPr>
        <w:widowControl/>
        <w:suppressAutoHyphens w:val="0"/>
        <w:spacing w:after="160" w:line="259" w:lineRule="auto"/>
      </w:pPr>
    </w:p>
    <w:p w14:paraId="4825D4B9" w14:textId="77777777" w:rsidR="00375BC0" w:rsidRDefault="00375BC0" w:rsidP="000B02E0">
      <w:pPr>
        <w:widowControl/>
        <w:suppressAutoHyphens w:val="0"/>
        <w:spacing w:after="160" w:line="259" w:lineRule="auto"/>
        <w:jc w:val="both"/>
      </w:pPr>
    </w:p>
    <w:p w14:paraId="6E5E9698" w14:textId="77777777" w:rsidR="00392FEA" w:rsidRPr="00EF4190" w:rsidRDefault="00392FEA" w:rsidP="00EF4190"/>
    <w:p w14:paraId="3DC439CF" w14:textId="77777777" w:rsidR="00BF2863" w:rsidRDefault="00BF2863" w:rsidP="00BF2863">
      <w:pPr>
        <w:jc w:val="right"/>
        <w:rPr>
          <w:b/>
          <w:i/>
        </w:rPr>
      </w:pPr>
      <w:r w:rsidRPr="0026727C">
        <w:rPr>
          <w:b/>
          <w:i/>
        </w:rPr>
        <w:t xml:space="preserve">Załącznik nr </w:t>
      </w:r>
      <w:r w:rsidR="00C66FE8">
        <w:rPr>
          <w:b/>
          <w:i/>
        </w:rPr>
        <w:t>9</w:t>
      </w:r>
      <w:r w:rsidRPr="0026727C">
        <w:rPr>
          <w:b/>
          <w:i/>
        </w:rPr>
        <w:t xml:space="preserve"> do SIWZ</w:t>
      </w:r>
    </w:p>
    <w:tbl>
      <w:tblPr>
        <w:tblW w:w="94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"/>
        <w:gridCol w:w="2070"/>
        <w:gridCol w:w="30"/>
        <w:gridCol w:w="650"/>
        <w:gridCol w:w="30"/>
        <w:gridCol w:w="1411"/>
        <w:gridCol w:w="51"/>
        <w:gridCol w:w="1369"/>
        <w:gridCol w:w="51"/>
        <w:gridCol w:w="1433"/>
        <w:gridCol w:w="47"/>
        <w:gridCol w:w="1653"/>
        <w:gridCol w:w="47"/>
      </w:tblGrid>
      <w:tr w:rsidR="00B02BA0" w:rsidRPr="00B02BA0" w14:paraId="57602A6C" w14:textId="77777777" w:rsidTr="004028E3">
        <w:trPr>
          <w:trHeight w:val="28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5F4" w14:textId="77777777" w:rsidR="00B02BA0" w:rsidRPr="00B02BA0" w:rsidRDefault="00B02BA0" w:rsidP="00B02BA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AD9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6748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9A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077D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37DA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056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02BA0" w:rsidRPr="00B02BA0" w14:paraId="2A0C62F9" w14:textId="77777777" w:rsidTr="004028E3">
        <w:trPr>
          <w:trHeight w:val="411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6081" w14:textId="77777777" w:rsidR="00B02BA0" w:rsidRPr="00B02BA0" w:rsidRDefault="00B02BA0" w:rsidP="00B02BA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0496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D285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4F6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D9B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28D7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947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7511F08F" w14:textId="77777777" w:rsidTr="00FF3B2C">
        <w:trPr>
          <w:gridAfter w:val="1"/>
          <w:wAfter w:w="47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BD8E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4E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8E6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ED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6D89" w14:textId="397D1C0B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F9CA" w14:textId="77777777" w:rsidR="004028E3" w:rsidRPr="004028E3" w:rsidRDefault="004028E3" w:rsidP="004028E3">
            <w:pPr>
              <w:widowControl/>
              <w:suppressAutoHyphens w:val="0"/>
              <w:ind w:right="-3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5C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214215E9" w14:textId="77777777" w:rsidTr="004028E3">
        <w:trPr>
          <w:gridAfter w:val="1"/>
          <w:wAfter w:w="47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E6B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6B1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875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9A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C24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F82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C8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207CDFAF" w14:textId="77777777" w:rsidTr="004028E3">
        <w:trPr>
          <w:gridAfter w:val="1"/>
          <w:wAfter w:w="51" w:type="dxa"/>
          <w:trHeight w:val="282"/>
        </w:trPr>
        <w:tc>
          <w:tcPr>
            <w:tcW w:w="9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E5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WYKAZ POWIERZCHNI BUDYNKÓW ZARZĄDZANYCH PRZEZ MZL –  stan na 29.03.2019</w:t>
            </w:r>
          </w:p>
        </w:tc>
      </w:tr>
      <w:tr w:rsidR="004028E3" w:rsidRPr="004028E3" w14:paraId="1AD300A7" w14:textId="77777777" w:rsidTr="004028E3">
        <w:trPr>
          <w:gridAfter w:val="1"/>
          <w:wAfter w:w="47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F71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83D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1CD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86EB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926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DFD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BD1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7F00BAFB" w14:textId="77777777" w:rsidTr="004028E3">
        <w:trPr>
          <w:gridAfter w:val="1"/>
          <w:wAfter w:w="47" w:type="dxa"/>
          <w:trHeight w:val="10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C45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DD8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60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  lokali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1E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Powierzchnia    lokali mieszkalnych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41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Powierzchnia  lokali użytkowych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08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 lokali z  instalacją gazową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AD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uwagi</w:t>
            </w:r>
          </w:p>
        </w:tc>
      </w:tr>
      <w:tr w:rsidR="004028E3" w:rsidRPr="004028E3" w14:paraId="4A27CB6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223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17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1905 Roku 20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BB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6B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2D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3044,43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F5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A8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3174419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18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50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25 Czerwca 50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EF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3C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927,01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F8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21,76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CA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2B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040CF5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1C2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36F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25 Czerwca 68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AD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78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65,04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F5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B1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BF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E3F8F9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3D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DF1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Chłodna 52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D1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4B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34,05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06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87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34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ACDA43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11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FF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Chłodna 9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61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C0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123,63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18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B7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1A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C7FD35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BEE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82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Chrobrego 7/9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89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E2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AA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87,78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924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CF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CF4D68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43C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30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Curie Skłodowskiej 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B9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709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1359,65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89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DD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34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0930B6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DD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74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Czachowskiego 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F4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67B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66,58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94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EA8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78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4A3E20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FF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EC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Czachowskiego 13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A4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8B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556,70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AB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D8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DB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EA85AF8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A0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39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Czarna 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BA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F9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9FF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F0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5A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D1A230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67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6E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Dębowa 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425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E1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1144,13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C5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99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EB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ABA9B1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390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77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Dobra 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9D3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F2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43,68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E6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0A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27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15626A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ACB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0A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Dobra 14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B6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CE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43,97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D1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9C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72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1E3C32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488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790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Dobra 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FA4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4D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69,76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772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5D4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F7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0878CA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EB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DE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Dzierzkowska 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DB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37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233,30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07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CE7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A0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39EB5D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EC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25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Gajl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Marii 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6B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E7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931,08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313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AC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36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219A980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E7A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BE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Gajl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Marii 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0B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24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920,66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161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93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C8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58EFAAAE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5ED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80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Gajl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Marii 27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BC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1F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2118,04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BE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B2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4D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4EE6AD8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D1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38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Gajl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Marii 29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55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00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2118,04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382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DB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5D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0987405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8B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D9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Gajl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Marii 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F6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CAE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2118,04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2D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85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0A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419AF81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62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9A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Gajl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Marii 33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09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09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2118,04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39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A52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F2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703390F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8C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D8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Garbarska 27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C2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9F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349,28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A0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2F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F5B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4CC676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13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C6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Garbarska 55/57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2A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68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1A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619,71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74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D4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705B34B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70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EC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Gazowa 11/13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84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38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133,60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B6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E5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8A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C48DC2C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54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21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Giserska 6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971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C4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159,78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AD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FD0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3F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74E6F6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54F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089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Górna 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F7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F0D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41,22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75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82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9B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58C4DC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C2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98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Górna 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5E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4A8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212,82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0E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D9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7F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0D39AD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03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DD5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Grottgera 1a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74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33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55,89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29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C55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E9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DF13A3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2F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E4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Koszarowa 11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EF4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CB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746,45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57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E6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89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706A8E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246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122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Koszarowa 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03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94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808,24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2B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241,82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07D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2D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CF8B22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5CD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98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Kościuszki 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98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0C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BF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1056,08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4A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9B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41A31D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633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A41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Królowej Jadwigi 15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E6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FD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13A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1107,00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D2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E3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5091425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104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04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Krychnowicka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47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72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892,92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C7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3F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2E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75ED62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A33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49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Kusocińskiego 16d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06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12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15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166,05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49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2E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DA3FC7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AE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D1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Kwiatkowskiego 54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B4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62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AB1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9B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1A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A755D6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BD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AE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Kwiatkowskiego 56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B6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7F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212,42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784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7E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B8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C8D8A8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D9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C4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Kwiatkowskiego 57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1E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94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387,49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DB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79B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DD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329880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53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D64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Kwiatkowskiego 62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6D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85A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261,59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34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63,50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15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D26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B522D9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62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E7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Kwiatkowskiego 71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96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84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199,83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EC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0C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894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05FC1D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0A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24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Kwiatkowskiego 75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B2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7C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189,99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3D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2F0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1F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0478733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40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F7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Limanowskiego 132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150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D7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399,27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D6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791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7FA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277769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9A7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F5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Limanowskiego 34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1CC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8A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382,47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69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FB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5A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8DEF27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27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3F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Limanowskiego 60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1F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40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581,78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2A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98,94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1F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08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571747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F5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1A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Lubońskiego 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33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09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76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1279,21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263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A9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6E3D019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18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F2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Malczewskiego 20c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7A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7C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366,61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27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14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4E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4455AC1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9A8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2F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Marywilska 8a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AB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68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774,27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D83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06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76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66560F03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A4C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B1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Mazowieckiego 13a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643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98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9BD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542,80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FE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DBB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66A0D19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D8F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3E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Mazowieckiego 7k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C3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F0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F1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719,83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0F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A4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2F3D68C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C7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E2D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Mickiewicza 3b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A6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D88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181,37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F8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42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13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810A782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8E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2C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Miła 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03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20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90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862,00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DF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A8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2DB7A3F2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E2B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08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Miła 11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021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47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529,64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AE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D6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D5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6FCEEB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465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5A9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Miła 13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2A8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42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381,74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43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A1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00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F417583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12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4D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Młodzianowska 53/55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E5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C0D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423,12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AD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EA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14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446B0C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CD3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B1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Mroza 13/15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E1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A0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2220,26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40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7D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D8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0080362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12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8A3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Mroza 3/5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6F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B8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2217,65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E7E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70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A1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440217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B9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092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Mroza 7/9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FB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8A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2203,53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2F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7CD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8F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30F6CA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4B0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87B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Niedziałkowskiego 18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8A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13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894,97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16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27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05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405BC9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56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C9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Niedziałkowskiego 28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F3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C9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762,04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9F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F6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B2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352148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62D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8B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Niedziałkowskiego 36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86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EC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367,95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52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D8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1B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77EB23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22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04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Obrońców 8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8E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B7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106,92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BC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C7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09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D3A3E5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21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C3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6b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47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19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203,42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FB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9B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42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29757E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69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67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6c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A6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31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D4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6B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DD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19AD5E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28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B6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64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1E7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203,37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CB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DB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4E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17E33C3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05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BF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0E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18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376,18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11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9F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B0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B0F35D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B3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B9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6f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6E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B8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352,96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3F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53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E5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0B2476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2AD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4C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6g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0B6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DD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250,81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DD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41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F3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436BA9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E0D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25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6h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DB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5C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248,37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E7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E9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EA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348DB3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6E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02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Odlewnicza 6i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19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C7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369,30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75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51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D7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3F5DB7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B6C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C6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Okulickiego 34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C7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8E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144,66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FD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135,35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85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D8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4BF2AA8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E8F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D2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Okulickiego 49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F5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B5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493,98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A0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57,71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C0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7B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FE3DA8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423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03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Okulickiego 81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6B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DE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291,40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5E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CC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84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9E5858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CA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B6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Ordona 10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98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72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763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CF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EE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60F2EF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84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96F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Ordona 2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FC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233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187,20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05B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76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61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3F103F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242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01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Osadnicza 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57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4C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33,20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50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49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B9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179AF1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90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08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Pentza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28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D9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BC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256,53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72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8A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7A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47F3CD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79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A3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Płocka 15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79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931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9F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9D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5E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599AB4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24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13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Podwalna 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45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49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457,15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C7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86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91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864647E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CC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BB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Polna 15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7B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0E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EE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6F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D6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8CE797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D1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2D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Południowa 20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DD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91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165,38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20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84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6A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8EC7A5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D5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43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Południowa 21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FC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DC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102,07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65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60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0C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E564C6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B0C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33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Promyka 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56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4A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218,13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00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16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EE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C39B00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52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43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Pułaskiego 9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8F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3C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A2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1193,00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78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93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6CC45D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5D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AB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Radomskiego 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3B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A2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2279,43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C9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47C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76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4E68A74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59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0F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Reja 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44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9F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475,21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44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775,49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CD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C5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FC26D1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738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656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Rwańska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B3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62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338,97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67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183,12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DD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4A2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2A7A89C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58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F3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Saska 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66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1D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76,70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E6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8C4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C7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4B7A2D8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3EE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37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Sienkiewicza 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1F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66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512,87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EE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417,38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0C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F9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535A8EA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0A8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3FD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Skarbowa 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B4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A0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64,20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8BD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DD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20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10D0CA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8E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C3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Słowackiego 105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05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29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B3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A0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F1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C6EC8E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FC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2F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Słowackiego 24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69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2B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266,31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65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57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D31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9B4FE4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A60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94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Słowackiego 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DD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50E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270,89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37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0A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73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6C61E7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BFF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5D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Słowackiego 67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C6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3D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443,16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AE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37,74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B9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B7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34E625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14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C76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Słowackiego 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EB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94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72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6B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12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7504932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670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6C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Słowackiego 97a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81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DB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138,97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7B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43,90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88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02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A070773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D4C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1AB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Stolarska 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BE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279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85,40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87F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2A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91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1B5975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9F6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12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Stolarska 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0A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B7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BC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0D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52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C24CD4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51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1C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Struga 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FD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22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56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119,98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A7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9F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C6EBB1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13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CD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Strzelecka 35/37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ED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47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64,65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26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97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8AE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D429B8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9F9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18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Sucha 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69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34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99,73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2F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0E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F1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AA84F7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7E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2E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Sucha 11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6A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44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98,90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06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E66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97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29660B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ED5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7B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Sucha 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655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A0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108,83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47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76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B5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8333EC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8B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AC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Sucha 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AA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1A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93,50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3F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D8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A8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5A78E6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16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43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Sucha 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E45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B2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103,90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34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C0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FE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2EEF50E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32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C4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Sucha 9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1F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65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94,19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03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32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3F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B143E8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34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DE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Szewska 15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51F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56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202,58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BD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94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90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422E11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04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74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Średnia 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CB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A8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147,35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32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85C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E6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C47212C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FC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6E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Tokarska 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0B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97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640,21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90F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F4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34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C41258A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840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1D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Traktorzystów </w:t>
            </w:r>
            <w:r w:rsidRPr="004028E3">
              <w:rPr>
                <w:rFonts w:ascii="Courier New" w:eastAsia="Times New Roman" w:hAnsi="Courier New" w:cs="Courier New"/>
                <w:color w:val="000000"/>
                <w:kern w:val="0"/>
                <w:sz w:val="26"/>
                <w:szCs w:val="26"/>
                <w:lang w:eastAsia="pl-PL"/>
              </w:rPr>
              <w:t>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66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9AD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269,30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D8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1B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3F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3DDBC8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4D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CE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Traugutta 30/30a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8C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9E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2B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2196,36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1B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F0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2A024A0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96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25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Traugutta 52a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D6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7D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333,39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E8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0A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06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252534C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92F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B9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42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D9C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173,54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82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32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50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7170B6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C5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DE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E3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03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173,07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20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A6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B6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3465594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20F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CE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44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03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3E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174,20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44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D9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AB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AA05D1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F3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4B0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46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25E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15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170,27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60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7F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54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66F590C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8FE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6E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48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FA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D0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177,88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4D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D8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7C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50C2CD8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5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CA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50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65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D9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170,79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AA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10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85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DD10AD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F9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BB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52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37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5C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170,37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A86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E4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4B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646862B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F7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29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54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EA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9B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170,36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83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85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2E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E3F228E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194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E9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56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40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711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168,77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DD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27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66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9B3236C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777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D2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58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24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1F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169,70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572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AD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DB5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FDA7A2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8B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BB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Trzebińskiego 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43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DB4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169,72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2A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C8D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BD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D7906E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32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7A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Wałowa 23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FA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30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514,39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02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6D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143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DC1C81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D1B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337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Wałowa 25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57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47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579,58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A0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7B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5F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47C497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88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C5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Warszawska 214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9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AAB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79,48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5B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1C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A9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C5936C2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D15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2A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Warszawska 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D1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4B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1634,37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62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32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8C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16E6E4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97B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FF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Wąska 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DE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4B7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211,81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68E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63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5C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42BD0F5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C72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F5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Wąska 8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52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FD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391,11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C6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62A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F4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3F04E6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0DE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0D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Wernera 8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83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C6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3070,69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89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DE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D8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c.o</w:t>
            </w:r>
            <w:proofErr w:type="spellEnd"/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miejskie</w:t>
            </w:r>
          </w:p>
        </w:tc>
      </w:tr>
      <w:tr w:rsidR="004028E3" w:rsidRPr="004028E3" w14:paraId="4EA874F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1C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E2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Wiejska 34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D9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9E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04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49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EB2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32AED3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DEE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B98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Wiejska 45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F2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59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11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25,52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F5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1E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4404AA27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2C3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BC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Wiejska 70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C0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E7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AC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2D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38E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424EAF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838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47A0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Wiejska 72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BD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009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30,72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004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74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1D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FCA72EE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155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2C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Wierzbicka 22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99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62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107,73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1F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2AF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C9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A2822DD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EF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7B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Wolanowska 75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9A0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659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805,57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E52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F6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D3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9CAE92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635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9A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Wolanowska 75a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AC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E9F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795,16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C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0A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B5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76663C29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20E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6C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Wolanowska 75b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26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C3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321,98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BCE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76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7E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2F37CB0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29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B3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Wolanowska 75c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43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273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683,10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66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A6D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CA2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5A124986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0DB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5B4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Wośnicka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125C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1E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11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172,1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0B9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1393,6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27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B6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1DE70FF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D4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A8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Wośnicka</w:t>
            </w:r>
            <w:proofErr w:type="spellEnd"/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125D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BBB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AF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836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1241,3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AF2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55D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kotłownia gazowa</w:t>
            </w:r>
          </w:p>
        </w:tc>
      </w:tr>
      <w:tr w:rsidR="004028E3" w:rsidRPr="004028E3" w14:paraId="5260DCE3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D6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E20C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Wróblewskiego 10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5B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13B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924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2B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06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C65273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FC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A91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Zajęcza 43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C2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DE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49,60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4451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B6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52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C16312F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6B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B7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Żeromskiego 30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059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AA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4274,65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F76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251,74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BA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59F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0701F54E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AB9E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A8A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Żeromskiego 35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0CA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438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99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178,80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86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B66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6B9ED4A1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E8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C1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Żeromskiego 54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586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25E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54D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136,00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5E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232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22746EC4" w14:textId="77777777" w:rsidTr="004028E3">
        <w:trPr>
          <w:gridAfter w:val="1"/>
          <w:wAfter w:w="47" w:type="dxa"/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14B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7AB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Żytnia 7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DE1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3A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356,96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903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EC8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27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4028E3" w:rsidRPr="004028E3" w14:paraId="1BD69D82" w14:textId="77777777" w:rsidTr="004028E3">
        <w:trPr>
          <w:gridAfter w:val="1"/>
          <w:wAfter w:w="47" w:type="dxa"/>
          <w:trHeight w:val="660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663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D537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857C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61 271,64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AC1A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18 428,90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5B48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830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99F9" w14:textId="77777777" w:rsidR="004028E3" w:rsidRPr="004028E3" w:rsidRDefault="004028E3" w:rsidP="004028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4028E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14:paraId="1365329C" w14:textId="77777777" w:rsidR="00B02BA0" w:rsidRDefault="00B02BA0" w:rsidP="00B02BA0">
      <w:pPr>
        <w:rPr>
          <w:b/>
          <w:i/>
        </w:rPr>
      </w:pPr>
    </w:p>
    <w:sectPr w:rsidR="00B02BA0" w:rsidSect="00077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EB15" w14:textId="77777777" w:rsidR="00175D03" w:rsidRDefault="00175D03" w:rsidP="00554105">
      <w:r>
        <w:separator/>
      </w:r>
    </w:p>
  </w:endnote>
  <w:endnote w:type="continuationSeparator" w:id="0">
    <w:p w14:paraId="4D61BA23" w14:textId="77777777" w:rsidR="00175D03" w:rsidRDefault="00175D03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00BF" w14:textId="77777777" w:rsidR="00175D03" w:rsidRDefault="00175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17020"/>
      <w:docPartObj>
        <w:docPartGallery w:val="Page Numbers (Bottom of Page)"/>
        <w:docPartUnique/>
      </w:docPartObj>
    </w:sdtPr>
    <w:sdtContent>
      <w:p w14:paraId="4E3CD0D5" w14:textId="77777777" w:rsidR="00175D03" w:rsidRDefault="00175D0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0E244EA1" w14:textId="77777777" w:rsidR="00175D03" w:rsidRDefault="00175D03">
    <w:pPr>
      <w:pStyle w:val="Stopka"/>
    </w:pPr>
  </w:p>
  <w:p w14:paraId="21E92266" w14:textId="77777777" w:rsidR="00175D03" w:rsidRDefault="00175D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FA14" w14:textId="77777777" w:rsidR="00175D03" w:rsidRDefault="00175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16B1" w14:textId="77777777" w:rsidR="00175D03" w:rsidRDefault="00175D03" w:rsidP="00554105">
      <w:r>
        <w:separator/>
      </w:r>
    </w:p>
  </w:footnote>
  <w:footnote w:type="continuationSeparator" w:id="0">
    <w:p w14:paraId="1C98388B" w14:textId="77777777" w:rsidR="00175D03" w:rsidRDefault="00175D03" w:rsidP="00554105">
      <w:r>
        <w:continuationSeparator/>
      </w:r>
    </w:p>
  </w:footnote>
  <w:footnote w:id="1">
    <w:p w14:paraId="4E0AAE23" w14:textId="77777777" w:rsidR="00175D03" w:rsidRPr="00CF70F2" w:rsidRDefault="00175D03" w:rsidP="00BC030A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2">
    <w:p w14:paraId="0AC7596C" w14:textId="77777777" w:rsidR="00175D03" w:rsidRPr="00CF70F2" w:rsidRDefault="00175D03" w:rsidP="00BC030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CBE3C82" w14:textId="77777777" w:rsidR="00175D03" w:rsidRPr="00CF70F2" w:rsidRDefault="00175D03" w:rsidP="00BC030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9240A83" w14:textId="77777777" w:rsidR="00175D03" w:rsidRPr="00CF70F2" w:rsidRDefault="00175D03" w:rsidP="00BC03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06B421C7" w14:textId="77777777" w:rsidR="00175D03" w:rsidRDefault="00175D03" w:rsidP="00BC030A">
      <w:pPr>
        <w:pStyle w:val="Tekstprzypisudolnego"/>
      </w:pPr>
    </w:p>
  </w:footnote>
  <w:footnote w:id="3">
    <w:p w14:paraId="47808F22" w14:textId="77777777" w:rsidR="00175D03" w:rsidRPr="00F15891" w:rsidRDefault="00175D03" w:rsidP="002344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4">
    <w:p w14:paraId="29FFDBE7" w14:textId="77777777" w:rsidR="00175D03" w:rsidRPr="00CB37B9" w:rsidRDefault="00175D03" w:rsidP="0023446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  <w:footnote w:id="5">
    <w:p w14:paraId="57A3EA82" w14:textId="77777777" w:rsidR="00175D03" w:rsidRPr="00CF70F2" w:rsidRDefault="00175D03" w:rsidP="00AC7C5E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6">
    <w:p w14:paraId="466862E7" w14:textId="77777777" w:rsidR="00175D03" w:rsidRPr="00CF70F2" w:rsidRDefault="00175D03" w:rsidP="00AC7C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DA7246A" w14:textId="77777777" w:rsidR="00175D03" w:rsidRPr="00CF70F2" w:rsidRDefault="00175D03" w:rsidP="00AC7C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002CD0F3" w14:textId="77777777" w:rsidR="00175D03" w:rsidRPr="00CF70F2" w:rsidRDefault="00175D03" w:rsidP="00AC7C5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5258B6F8" w14:textId="77777777" w:rsidR="00175D03" w:rsidRDefault="00175D03" w:rsidP="00AC7C5E">
      <w:pPr>
        <w:pStyle w:val="Tekstprzypisudolnego"/>
      </w:pPr>
    </w:p>
  </w:footnote>
  <w:footnote w:id="7">
    <w:p w14:paraId="307026E1" w14:textId="77777777" w:rsidR="00175D03" w:rsidRPr="00F15891" w:rsidRDefault="00175D03" w:rsidP="002203C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8">
    <w:p w14:paraId="59906558" w14:textId="77777777" w:rsidR="00175D03" w:rsidRPr="00CB37B9" w:rsidRDefault="00175D03" w:rsidP="002203C2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24D4" w14:textId="77777777" w:rsidR="00175D03" w:rsidRDefault="00175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515F" w14:textId="77777777" w:rsidR="00175D03" w:rsidRDefault="00175D03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144E6D53" w14:textId="77777777" w:rsidR="00175D03" w:rsidRDefault="00175D03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PN/002/03/19</w:t>
    </w:r>
  </w:p>
  <w:p w14:paraId="1FC4CB64" w14:textId="77777777" w:rsidR="00175D03" w:rsidRDefault="00175D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13DA" w14:textId="77777777" w:rsidR="00175D03" w:rsidRDefault="00175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A400BE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9FE7E28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E00474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57F6F6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97D68560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0DC45EA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E"/>
    <w:multiLevelType w:val="multilevel"/>
    <w:tmpl w:val="999471A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73309D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47D66E62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338CA"/>
    <w:multiLevelType w:val="multilevel"/>
    <w:tmpl w:val="C5C846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D74694"/>
    <w:multiLevelType w:val="hybridMultilevel"/>
    <w:tmpl w:val="F61AC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F658C3"/>
    <w:multiLevelType w:val="hybridMultilevel"/>
    <w:tmpl w:val="DCAE7976"/>
    <w:lvl w:ilvl="0" w:tplc="3C784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1" w:tplc="DC32E6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04D8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D45F1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20BC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EE16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2465C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2CCA4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D6FD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6" w15:restartNumberingAfterBreak="0">
    <w:nsid w:val="03A51224"/>
    <w:multiLevelType w:val="hybridMultilevel"/>
    <w:tmpl w:val="D4AED39C"/>
    <w:lvl w:ilvl="0" w:tplc="C4629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572270"/>
    <w:multiLevelType w:val="hybridMultilevel"/>
    <w:tmpl w:val="75408126"/>
    <w:lvl w:ilvl="0" w:tplc="30825F68">
      <w:start w:val="12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9F7C71"/>
    <w:multiLevelType w:val="multilevel"/>
    <w:tmpl w:val="F656D8C2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9" w15:restartNumberingAfterBreak="0">
    <w:nsid w:val="04B5536F"/>
    <w:multiLevelType w:val="hybridMultilevel"/>
    <w:tmpl w:val="EC74D602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0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1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2B6A70"/>
    <w:multiLevelType w:val="multilevel"/>
    <w:tmpl w:val="311079E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061B5809"/>
    <w:multiLevelType w:val="multilevel"/>
    <w:tmpl w:val="F3329070"/>
    <w:lvl w:ilvl="0">
      <w:start w:val="21"/>
      <w:numFmt w:val="decimal"/>
      <w:lvlText w:val="%1."/>
      <w:lvlJc w:val="left"/>
      <w:pPr>
        <w:ind w:left="-36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34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07736570"/>
    <w:multiLevelType w:val="multilevel"/>
    <w:tmpl w:val="A6AA52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7876D72"/>
    <w:multiLevelType w:val="multilevel"/>
    <w:tmpl w:val="00E4AD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78811DA"/>
    <w:multiLevelType w:val="hybridMultilevel"/>
    <w:tmpl w:val="F9D28776"/>
    <w:lvl w:ilvl="0" w:tplc="D1B83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1C5B2A"/>
    <w:multiLevelType w:val="hybridMultilevel"/>
    <w:tmpl w:val="A816E1F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081E13E0"/>
    <w:multiLevelType w:val="multilevel"/>
    <w:tmpl w:val="2C18D8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0A0753B4"/>
    <w:multiLevelType w:val="multilevel"/>
    <w:tmpl w:val="0DCA512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0A9B1405"/>
    <w:multiLevelType w:val="multilevel"/>
    <w:tmpl w:val="607CF9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0AC00772"/>
    <w:multiLevelType w:val="hybridMultilevel"/>
    <w:tmpl w:val="B3E8808C"/>
    <w:lvl w:ilvl="0" w:tplc="7818CA1C">
      <w:start w:val="19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10CDC"/>
    <w:multiLevelType w:val="multilevel"/>
    <w:tmpl w:val="BE58EE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0B3A5817"/>
    <w:multiLevelType w:val="hybridMultilevel"/>
    <w:tmpl w:val="623E5B30"/>
    <w:lvl w:ilvl="0" w:tplc="5FACD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5E3816"/>
    <w:multiLevelType w:val="multilevel"/>
    <w:tmpl w:val="3A10E54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7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C000CDA"/>
    <w:multiLevelType w:val="hybridMultilevel"/>
    <w:tmpl w:val="6C321202"/>
    <w:lvl w:ilvl="0" w:tplc="E4FAF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06AC8"/>
    <w:multiLevelType w:val="hybridMultilevel"/>
    <w:tmpl w:val="BA18B91E"/>
    <w:lvl w:ilvl="0" w:tplc="B80A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28467E"/>
    <w:multiLevelType w:val="multilevel"/>
    <w:tmpl w:val="0E96F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F5C7B26"/>
    <w:multiLevelType w:val="multilevel"/>
    <w:tmpl w:val="7B0046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13B39B7"/>
    <w:multiLevelType w:val="hybridMultilevel"/>
    <w:tmpl w:val="D3F85E2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400599"/>
    <w:multiLevelType w:val="multilevel"/>
    <w:tmpl w:val="DAE8B79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5" w15:restartNumberingAfterBreak="0">
    <w:nsid w:val="12451DA6"/>
    <w:multiLevelType w:val="multilevel"/>
    <w:tmpl w:val="68BC80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126679B3"/>
    <w:multiLevelType w:val="multilevel"/>
    <w:tmpl w:val="AF6072B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3FE240C"/>
    <w:multiLevelType w:val="hybridMultilevel"/>
    <w:tmpl w:val="288E37CE"/>
    <w:lvl w:ilvl="0" w:tplc="88907C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CB9A7018" w:tentative="1">
      <w:start w:val="1"/>
      <w:numFmt w:val="lowerLetter"/>
      <w:lvlText w:val="%2."/>
      <w:lvlJc w:val="left"/>
      <w:pPr>
        <w:ind w:left="1440" w:hanging="360"/>
      </w:pPr>
    </w:lvl>
    <w:lvl w:ilvl="2" w:tplc="EAE02D80" w:tentative="1">
      <w:start w:val="1"/>
      <w:numFmt w:val="lowerRoman"/>
      <w:lvlText w:val="%3."/>
      <w:lvlJc w:val="right"/>
      <w:pPr>
        <w:ind w:left="2160" w:hanging="180"/>
      </w:pPr>
    </w:lvl>
    <w:lvl w:ilvl="3" w:tplc="F6DE3180" w:tentative="1">
      <w:start w:val="1"/>
      <w:numFmt w:val="decimal"/>
      <w:lvlText w:val="%4."/>
      <w:lvlJc w:val="left"/>
      <w:pPr>
        <w:ind w:left="2880" w:hanging="360"/>
      </w:pPr>
    </w:lvl>
    <w:lvl w:ilvl="4" w:tplc="4A341324" w:tentative="1">
      <w:start w:val="1"/>
      <w:numFmt w:val="lowerLetter"/>
      <w:lvlText w:val="%5."/>
      <w:lvlJc w:val="left"/>
      <w:pPr>
        <w:ind w:left="3600" w:hanging="360"/>
      </w:pPr>
    </w:lvl>
    <w:lvl w:ilvl="5" w:tplc="9E98C63C" w:tentative="1">
      <w:start w:val="1"/>
      <w:numFmt w:val="lowerRoman"/>
      <w:lvlText w:val="%6."/>
      <w:lvlJc w:val="right"/>
      <w:pPr>
        <w:ind w:left="4320" w:hanging="180"/>
      </w:pPr>
    </w:lvl>
    <w:lvl w:ilvl="6" w:tplc="A3C091FA" w:tentative="1">
      <w:start w:val="1"/>
      <w:numFmt w:val="decimal"/>
      <w:lvlText w:val="%7."/>
      <w:lvlJc w:val="left"/>
      <w:pPr>
        <w:ind w:left="5040" w:hanging="360"/>
      </w:pPr>
    </w:lvl>
    <w:lvl w:ilvl="7" w:tplc="B658CC28" w:tentative="1">
      <w:start w:val="1"/>
      <w:numFmt w:val="lowerLetter"/>
      <w:lvlText w:val="%8."/>
      <w:lvlJc w:val="left"/>
      <w:pPr>
        <w:ind w:left="5760" w:hanging="360"/>
      </w:pPr>
    </w:lvl>
    <w:lvl w:ilvl="8" w:tplc="D450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687B8D"/>
    <w:multiLevelType w:val="hybridMultilevel"/>
    <w:tmpl w:val="3EC44F94"/>
    <w:lvl w:ilvl="0" w:tplc="5CA6DB44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AB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0A3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E0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E4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00E1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8C4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FE7E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9C0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4F9523E"/>
    <w:multiLevelType w:val="multilevel"/>
    <w:tmpl w:val="419C885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1" w15:restartNumberingAfterBreak="0">
    <w:nsid w:val="15AC23C2"/>
    <w:multiLevelType w:val="hybridMultilevel"/>
    <w:tmpl w:val="0FF0E77C"/>
    <w:lvl w:ilvl="0" w:tplc="6D48BE0A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AF1B3A"/>
    <w:multiLevelType w:val="multilevel"/>
    <w:tmpl w:val="E44275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1652739E"/>
    <w:multiLevelType w:val="hybridMultilevel"/>
    <w:tmpl w:val="6E8C8A6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 w15:restartNumberingAfterBreak="0">
    <w:nsid w:val="177F1B18"/>
    <w:multiLevelType w:val="multilevel"/>
    <w:tmpl w:val="3AFC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7BA651E"/>
    <w:multiLevelType w:val="multilevel"/>
    <w:tmpl w:val="EEF25C42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182912B0"/>
    <w:multiLevelType w:val="hybridMultilevel"/>
    <w:tmpl w:val="17488D16"/>
    <w:name w:val="WW8Num472242"/>
    <w:lvl w:ilvl="0" w:tplc="0F7A06E8">
      <w:start w:val="1"/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A7685B"/>
    <w:multiLevelType w:val="hybridMultilevel"/>
    <w:tmpl w:val="6068F208"/>
    <w:name w:val="WW8Num102"/>
    <w:lvl w:ilvl="0" w:tplc="7A04768C">
      <w:start w:val="1"/>
      <w:numFmt w:val="lowerLetter"/>
      <w:lvlText w:val="%1)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94362B1"/>
    <w:multiLevelType w:val="multilevel"/>
    <w:tmpl w:val="98E0450C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69" w15:restartNumberingAfterBreak="0">
    <w:nsid w:val="19992FF8"/>
    <w:multiLevelType w:val="multilevel"/>
    <w:tmpl w:val="34E0EF1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19B330EF"/>
    <w:multiLevelType w:val="multilevel"/>
    <w:tmpl w:val="EEFC012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3" w15:restartNumberingAfterBreak="0">
    <w:nsid w:val="1C2D2A60"/>
    <w:multiLevelType w:val="multilevel"/>
    <w:tmpl w:val="A016F7B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5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1ED345B5"/>
    <w:multiLevelType w:val="multilevel"/>
    <w:tmpl w:val="3DA09374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1F05346A"/>
    <w:multiLevelType w:val="hybridMultilevel"/>
    <w:tmpl w:val="47BEB628"/>
    <w:lvl w:ilvl="0" w:tplc="D3A06064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0F2851"/>
    <w:multiLevelType w:val="multilevel"/>
    <w:tmpl w:val="43B4E5E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D15964"/>
    <w:multiLevelType w:val="multilevel"/>
    <w:tmpl w:val="2610B8A6"/>
    <w:name w:val="WW8Num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1FD44E0F"/>
    <w:multiLevelType w:val="multilevel"/>
    <w:tmpl w:val="D33C3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3CCA"/>
    <w:multiLevelType w:val="multilevel"/>
    <w:tmpl w:val="AE707E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218F1D64"/>
    <w:multiLevelType w:val="hybridMultilevel"/>
    <w:tmpl w:val="E6781CC6"/>
    <w:lvl w:ilvl="0" w:tplc="59768008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6E093E"/>
    <w:multiLevelType w:val="hybridMultilevel"/>
    <w:tmpl w:val="8F682E60"/>
    <w:lvl w:ilvl="0" w:tplc="0C30EB7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24A76656"/>
    <w:multiLevelType w:val="hybridMultilevel"/>
    <w:tmpl w:val="7E981A84"/>
    <w:lvl w:ilvl="0" w:tplc="1B6A0050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1E1986"/>
    <w:multiLevelType w:val="multilevel"/>
    <w:tmpl w:val="A96C3688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90" w15:restartNumberingAfterBreak="0">
    <w:nsid w:val="268916AD"/>
    <w:multiLevelType w:val="hybridMultilevel"/>
    <w:tmpl w:val="0CA8E9FE"/>
    <w:lvl w:ilvl="0" w:tplc="510C9D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278EC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C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A1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0D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86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2" w15:restartNumberingAfterBreak="0">
    <w:nsid w:val="27867096"/>
    <w:multiLevelType w:val="multilevel"/>
    <w:tmpl w:val="074EB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7A75C5F"/>
    <w:multiLevelType w:val="multilevel"/>
    <w:tmpl w:val="8CC846C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282124F3"/>
    <w:multiLevelType w:val="multilevel"/>
    <w:tmpl w:val="853CC0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8964B3A"/>
    <w:multiLevelType w:val="hybridMultilevel"/>
    <w:tmpl w:val="4416618A"/>
    <w:lvl w:ilvl="0" w:tplc="8362B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154BF2"/>
    <w:multiLevelType w:val="hybridMultilevel"/>
    <w:tmpl w:val="1598C5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293B006D"/>
    <w:multiLevelType w:val="multilevel"/>
    <w:tmpl w:val="8B4C6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9EB4423"/>
    <w:multiLevelType w:val="hybridMultilevel"/>
    <w:tmpl w:val="A384A280"/>
    <w:lvl w:ilvl="0" w:tplc="0415000F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2A570856"/>
    <w:multiLevelType w:val="multilevel"/>
    <w:tmpl w:val="05A85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A983E5B"/>
    <w:multiLevelType w:val="multilevel"/>
    <w:tmpl w:val="EE8E6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2AC33D39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2AD01823"/>
    <w:multiLevelType w:val="multilevel"/>
    <w:tmpl w:val="71C89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2B313188"/>
    <w:multiLevelType w:val="hybridMultilevel"/>
    <w:tmpl w:val="507AAFD6"/>
    <w:lvl w:ilvl="0" w:tplc="AC82A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2BF46420"/>
    <w:multiLevelType w:val="hybridMultilevel"/>
    <w:tmpl w:val="E10AE4A2"/>
    <w:lvl w:ilvl="0" w:tplc="86CA94EE">
      <w:start w:val="18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19044D"/>
    <w:multiLevelType w:val="hybridMultilevel"/>
    <w:tmpl w:val="6A20EF38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2F2C5A96"/>
    <w:multiLevelType w:val="hybridMultilevel"/>
    <w:tmpl w:val="3AFA1112"/>
    <w:lvl w:ilvl="0" w:tplc="61402C94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042345"/>
    <w:multiLevelType w:val="multilevel"/>
    <w:tmpl w:val="8F566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1C166E8"/>
    <w:multiLevelType w:val="multilevel"/>
    <w:tmpl w:val="5B867796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2D84AAC"/>
    <w:multiLevelType w:val="multilevel"/>
    <w:tmpl w:val="BE7E79C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331E336B"/>
    <w:multiLevelType w:val="multilevel"/>
    <w:tmpl w:val="2F28A2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3397633C"/>
    <w:multiLevelType w:val="multilevel"/>
    <w:tmpl w:val="9BA8EA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3F615E2"/>
    <w:multiLevelType w:val="multilevel"/>
    <w:tmpl w:val="455E99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5997399"/>
    <w:multiLevelType w:val="multilevel"/>
    <w:tmpl w:val="4D7AB08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35A42268"/>
    <w:multiLevelType w:val="hybridMultilevel"/>
    <w:tmpl w:val="93F838BE"/>
    <w:name w:val="WW8Num47224"/>
    <w:lvl w:ilvl="0" w:tplc="30825F68">
      <w:start w:val="12"/>
      <w:numFmt w:val="upperRoman"/>
      <w:lvlText w:val="%1."/>
      <w:lvlJc w:val="right"/>
      <w:pPr>
        <w:ind w:left="185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A775EF"/>
    <w:multiLevelType w:val="multilevel"/>
    <w:tmpl w:val="3A424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8957BD6"/>
    <w:multiLevelType w:val="hybridMultilevel"/>
    <w:tmpl w:val="6368254A"/>
    <w:lvl w:ilvl="0" w:tplc="10F4B25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 w:tentative="1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0E373A"/>
    <w:multiLevelType w:val="multilevel"/>
    <w:tmpl w:val="D3782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3" w15:restartNumberingAfterBreak="0">
    <w:nsid w:val="3F7E7BD7"/>
    <w:multiLevelType w:val="hybridMultilevel"/>
    <w:tmpl w:val="ED80E9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036111E"/>
    <w:multiLevelType w:val="multilevel"/>
    <w:tmpl w:val="5C545DAC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6" w15:restartNumberingAfterBreak="0">
    <w:nsid w:val="43C06929"/>
    <w:multiLevelType w:val="multilevel"/>
    <w:tmpl w:val="5562E7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609044F"/>
    <w:multiLevelType w:val="hybridMultilevel"/>
    <w:tmpl w:val="E4947DF0"/>
    <w:lvl w:ilvl="0" w:tplc="850817E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4044BB"/>
    <w:multiLevelType w:val="multilevel"/>
    <w:tmpl w:val="DFBEF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0" w15:restartNumberingAfterBreak="0">
    <w:nsid w:val="47BF2A6E"/>
    <w:multiLevelType w:val="multilevel"/>
    <w:tmpl w:val="9A9E1AE2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7D27A4A"/>
    <w:multiLevelType w:val="hybridMultilevel"/>
    <w:tmpl w:val="DC704664"/>
    <w:lvl w:ilvl="0" w:tplc="71902E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117570"/>
    <w:multiLevelType w:val="multilevel"/>
    <w:tmpl w:val="25CA0F4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 w15:restartNumberingAfterBreak="0">
    <w:nsid w:val="48D43D64"/>
    <w:multiLevelType w:val="multilevel"/>
    <w:tmpl w:val="5C8CC2BA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49BE3F88"/>
    <w:multiLevelType w:val="multilevel"/>
    <w:tmpl w:val="EC0C2B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CA1F66"/>
    <w:multiLevelType w:val="hybridMultilevel"/>
    <w:tmpl w:val="2D6C1636"/>
    <w:lvl w:ilvl="0" w:tplc="618A647C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6" w15:restartNumberingAfterBreak="0">
    <w:nsid w:val="4A321A45"/>
    <w:multiLevelType w:val="multilevel"/>
    <w:tmpl w:val="1984451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A4174B7"/>
    <w:multiLevelType w:val="multilevel"/>
    <w:tmpl w:val="EF2AC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8" w15:restartNumberingAfterBreak="0">
    <w:nsid w:val="4A5731B7"/>
    <w:multiLevelType w:val="hybridMultilevel"/>
    <w:tmpl w:val="C2E456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09622C"/>
    <w:multiLevelType w:val="hybridMultilevel"/>
    <w:tmpl w:val="C8286184"/>
    <w:lvl w:ilvl="0" w:tplc="4DDC65B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C231CB1"/>
    <w:multiLevelType w:val="multilevel"/>
    <w:tmpl w:val="D85E0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2" w15:restartNumberingAfterBreak="0">
    <w:nsid w:val="4D7A1889"/>
    <w:multiLevelType w:val="multilevel"/>
    <w:tmpl w:val="177AE12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3" w15:restartNumberingAfterBreak="0">
    <w:nsid w:val="50005E69"/>
    <w:multiLevelType w:val="multilevel"/>
    <w:tmpl w:val="3DA8E8C0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0307BCD"/>
    <w:multiLevelType w:val="multilevel"/>
    <w:tmpl w:val="9FECA20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510907A5"/>
    <w:multiLevelType w:val="hybridMultilevel"/>
    <w:tmpl w:val="CDF0EDEC"/>
    <w:lvl w:ilvl="0" w:tplc="D69CC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5C79E5"/>
    <w:multiLevelType w:val="multilevel"/>
    <w:tmpl w:val="4E2074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1660E89"/>
    <w:multiLevelType w:val="hybridMultilevel"/>
    <w:tmpl w:val="C58A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E6051"/>
    <w:multiLevelType w:val="hybridMultilevel"/>
    <w:tmpl w:val="94226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23E4BF9"/>
    <w:multiLevelType w:val="hybridMultilevel"/>
    <w:tmpl w:val="CE3C4EF0"/>
    <w:lvl w:ilvl="0" w:tplc="260CE01E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3A530A"/>
    <w:multiLevelType w:val="multilevel"/>
    <w:tmpl w:val="60FC074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1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6340B5"/>
    <w:multiLevelType w:val="hybridMultilevel"/>
    <w:tmpl w:val="5FB402B4"/>
    <w:lvl w:ilvl="0" w:tplc="C12C40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2E07B3"/>
    <w:multiLevelType w:val="multilevel"/>
    <w:tmpl w:val="2CBECF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C6A1B3F"/>
    <w:multiLevelType w:val="multilevel"/>
    <w:tmpl w:val="DCB483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8" w15:restartNumberingAfterBreak="0">
    <w:nsid w:val="5CEF09FA"/>
    <w:multiLevelType w:val="multilevel"/>
    <w:tmpl w:val="4ECC670E"/>
    <w:lvl w:ilvl="0">
      <w:start w:val="1"/>
      <w:numFmt w:val="decimal"/>
      <w:lvlText w:val="%1)"/>
      <w:lvlJc w:val="left"/>
      <w:pPr>
        <w:ind w:left="284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59" w15:restartNumberingAfterBreak="0">
    <w:nsid w:val="5D10050C"/>
    <w:multiLevelType w:val="multilevel"/>
    <w:tmpl w:val="F838121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D990B37"/>
    <w:multiLevelType w:val="multilevel"/>
    <w:tmpl w:val="C6B0EA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DF24BEA"/>
    <w:multiLevelType w:val="multilevel"/>
    <w:tmpl w:val="CC4CF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2" w15:restartNumberingAfterBreak="0">
    <w:nsid w:val="5E035906"/>
    <w:multiLevelType w:val="hybridMultilevel"/>
    <w:tmpl w:val="F57C356E"/>
    <w:lvl w:ilvl="0" w:tplc="1BFE519C">
      <w:start w:val="17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E7D298B"/>
    <w:multiLevelType w:val="multilevel"/>
    <w:tmpl w:val="E66435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F67309F"/>
    <w:multiLevelType w:val="multilevel"/>
    <w:tmpl w:val="0338D3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FEB01EC"/>
    <w:multiLevelType w:val="multilevel"/>
    <w:tmpl w:val="274CEC2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6" w15:restartNumberingAfterBreak="0">
    <w:nsid w:val="60F27487"/>
    <w:multiLevelType w:val="hybridMultilevel"/>
    <w:tmpl w:val="7C265076"/>
    <w:lvl w:ilvl="0" w:tplc="0A5A7DA0">
      <w:start w:val="18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5E2C95"/>
    <w:multiLevelType w:val="hybridMultilevel"/>
    <w:tmpl w:val="21A2ABC2"/>
    <w:lvl w:ilvl="0" w:tplc="CCEE7632">
      <w:start w:val="3"/>
      <w:numFmt w:val="decimal"/>
      <w:lvlText w:val="%1)"/>
      <w:lvlJc w:val="left"/>
      <w:pPr>
        <w:ind w:left="7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A8389F"/>
    <w:multiLevelType w:val="multilevel"/>
    <w:tmpl w:val="2264C8AE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9" w15:restartNumberingAfterBreak="0">
    <w:nsid w:val="6227414D"/>
    <w:multiLevelType w:val="hybridMultilevel"/>
    <w:tmpl w:val="CC20A77C"/>
    <w:lvl w:ilvl="0" w:tplc="CEF8B2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2E41D2"/>
    <w:multiLevelType w:val="multilevel"/>
    <w:tmpl w:val="DC60E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62EE1FB8"/>
    <w:multiLevelType w:val="hybridMultilevel"/>
    <w:tmpl w:val="2D521D08"/>
    <w:lvl w:ilvl="0" w:tplc="057E000A">
      <w:start w:val="22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9B6D52"/>
    <w:multiLevelType w:val="multilevel"/>
    <w:tmpl w:val="FAB6D1F2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3" w15:restartNumberingAfterBreak="0">
    <w:nsid w:val="64E60759"/>
    <w:multiLevelType w:val="multilevel"/>
    <w:tmpl w:val="B8DEAAF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174" w15:restartNumberingAfterBreak="0">
    <w:nsid w:val="64F144B3"/>
    <w:multiLevelType w:val="multilevel"/>
    <w:tmpl w:val="D1485192"/>
    <w:lvl w:ilvl="0">
      <w:start w:val="2"/>
      <w:numFmt w:val="decimal"/>
      <w:lvlText w:val="%1."/>
      <w:lvlJc w:val="left"/>
      <w:pPr>
        <w:ind w:left="-36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175" w15:restartNumberingAfterBreak="0">
    <w:nsid w:val="659B4315"/>
    <w:multiLevelType w:val="multilevel"/>
    <w:tmpl w:val="866C5BB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6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24277A"/>
    <w:multiLevelType w:val="hybridMultilevel"/>
    <w:tmpl w:val="F9328EAC"/>
    <w:lvl w:ilvl="0" w:tplc="C7161ACC">
      <w:start w:val="4"/>
      <w:numFmt w:val="decimal"/>
      <w:lvlText w:val="%1."/>
      <w:lvlJc w:val="left"/>
      <w:pPr>
        <w:ind w:left="71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8401F2"/>
    <w:multiLevelType w:val="hybridMultilevel"/>
    <w:tmpl w:val="46E0707C"/>
    <w:lvl w:ilvl="0" w:tplc="04150017">
      <w:start w:val="6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9C0F46"/>
    <w:multiLevelType w:val="multilevel"/>
    <w:tmpl w:val="55ACFF84"/>
    <w:lvl w:ilvl="0">
      <w:start w:val="5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2" w15:restartNumberingAfterBreak="0">
    <w:nsid w:val="68277C69"/>
    <w:multiLevelType w:val="multilevel"/>
    <w:tmpl w:val="1E0CFAE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3" w15:restartNumberingAfterBreak="0">
    <w:nsid w:val="68A713D2"/>
    <w:multiLevelType w:val="hybridMultilevel"/>
    <w:tmpl w:val="1F2A07D6"/>
    <w:lvl w:ilvl="0" w:tplc="C498AC0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B776E1"/>
    <w:multiLevelType w:val="multilevel"/>
    <w:tmpl w:val="5BCC01E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5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6" w15:restartNumberingAfterBreak="0">
    <w:nsid w:val="69121378"/>
    <w:multiLevelType w:val="multilevel"/>
    <w:tmpl w:val="1FE4C43C"/>
    <w:lvl w:ilvl="0">
      <w:start w:val="1"/>
      <w:numFmt w:val="decimal"/>
      <w:lvlText w:val="%1."/>
      <w:lvlJc w:val="left"/>
      <w:pPr>
        <w:ind w:left="284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7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8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9" w15:restartNumberingAfterBreak="0">
    <w:nsid w:val="6B5B5C99"/>
    <w:multiLevelType w:val="multilevel"/>
    <w:tmpl w:val="255CAC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B6301FF"/>
    <w:multiLevelType w:val="multilevel"/>
    <w:tmpl w:val="A4724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D7E390A"/>
    <w:multiLevelType w:val="multilevel"/>
    <w:tmpl w:val="F7FC16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295300"/>
    <w:multiLevelType w:val="hybridMultilevel"/>
    <w:tmpl w:val="FE32503C"/>
    <w:lvl w:ilvl="0" w:tplc="0A582C40">
      <w:start w:val="4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663C13"/>
    <w:multiLevelType w:val="multilevel"/>
    <w:tmpl w:val="132CD548"/>
    <w:lvl w:ilvl="0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196" w15:restartNumberingAfterBreak="0">
    <w:nsid w:val="712E402A"/>
    <w:multiLevelType w:val="hybridMultilevel"/>
    <w:tmpl w:val="014867C4"/>
    <w:lvl w:ilvl="0" w:tplc="95FED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530729"/>
    <w:multiLevelType w:val="multilevel"/>
    <w:tmpl w:val="41FA9FC6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8" w15:restartNumberingAfterBreak="0">
    <w:nsid w:val="736B287A"/>
    <w:multiLevelType w:val="hybridMultilevel"/>
    <w:tmpl w:val="33FCCFC4"/>
    <w:lvl w:ilvl="0" w:tplc="B43CE4BE">
      <w:start w:val="5"/>
      <w:numFmt w:val="decimal"/>
      <w:lvlText w:val="%1)"/>
      <w:lvlJc w:val="left"/>
      <w:pPr>
        <w:ind w:left="7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BF3961"/>
    <w:multiLevelType w:val="multilevel"/>
    <w:tmpl w:val="45567772"/>
    <w:lvl w:ilvl="0">
      <w:start w:val="1"/>
      <w:numFmt w:val="decimal"/>
      <w:lvlText w:val="%1."/>
      <w:lvlJc w:val="left"/>
      <w:pPr>
        <w:ind w:left="491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91" w:firstLine="0"/>
      </w:pPr>
      <w:rPr>
        <w:rFonts w:hint="default"/>
      </w:rPr>
    </w:lvl>
    <w:lvl w:ilvl="2">
      <w:numFmt w:val="decimal"/>
      <w:lvlText w:val=""/>
      <w:lvlJc w:val="left"/>
      <w:pPr>
        <w:ind w:left="491" w:firstLine="0"/>
      </w:pPr>
      <w:rPr>
        <w:rFonts w:hint="default"/>
      </w:rPr>
    </w:lvl>
    <w:lvl w:ilvl="3">
      <w:numFmt w:val="decimal"/>
      <w:lvlText w:val=""/>
      <w:lvlJc w:val="left"/>
      <w:pPr>
        <w:ind w:left="491" w:firstLine="0"/>
      </w:pPr>
      <w:rPr>
        <w:rFonts w:hint="default"/>
      </w:rPr>
    </w:lvl>
    <w:lvl w:ilvl="4">
      <w:numFmt w:val="decimal"/>
      <w:lvlText w:val=""/>
      <w:lvlJc w:val="left"/>
      <w:pPr>
        <w:ind w:left="491" w:firstLine="0"/>
      </w:pPr>
      <w:rPr>
        <w:rFonts w:hint="default"/>
      </w:rPr>
    </w:lvl>
    <w:lvl w:ilvl="5">
      <w:numFmt w:val="decimal"/>
      <w:lvlText w:val=""/>
      <w:lvlJc w:val="left"/>
      <w:pPr>
        <w:ind w:left="491" w:firstLine="0"/>
      </w:pPr>
      <w:rPr>
        <w:rFonts w:hint="default"/>
      </w:rPr>
    </w:lvl>
    <w:lvl w:ilvl="6">
      <w:numFmt w:val="decimal"/>
      <w:lvlText w:val=""/>
      <w:lvlJc w:val="left"/>
      <w:pPr>
        <w:ind w:left="491" w:firstLine="0"/>
      </w:pPr>
      <w:rPr>
        <w:rFonts w:hint="default"/>
      </w:rPr>
    </w:lvl>
    <w:lvl w:ilvl="7">
      <w:numFmt w:val="decimal"/>
      <w:lvlText w:val=""/>
      <w:lvlJc w:val="left"/>
      <w:pPr>
        <w:ind w:left="491" w:firstLine="0"/>
      </w:pPr>
      <w:rPr>
        <w:rFonts w:hint="default"/>
      </w:rPr>
    </w:lvl>
    <w:lvl w:ilvl="8">
      <w:numFmt w:val="decimal"/>
      <w:lvlText w:val=""/>
      <w:lvlJc w:val="left"/>
      <w:pPr>
        <w:ind w:left="491" w:firstLine="0"/>
      </w:pPr>
      <w:rPr>
        <w:rFonts w:hint="default"/>
      </w:rPr>
    </w:lvl>
  </w:abstractNum>
  <w:abstractNum w:abstractNumId="200" w15:restartNumberingAfterBreak="0">
    <w:nsid w:val="742577D9"/>
    <w:multiLevelType w:val="multilevel"/>
    <w:tmpl w:val="4D4822C2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1" w15:restartNumberingAfterBreak="0">
    <w:nsid w:val="75674AC2"/>
    <w:multiLevelType w:val="multilevel"/>
    <w:tmpl w:val="CC1017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2" w15:restartNumberingAfterBreak="0">
    <w:nsid w:val="756D1926"/>
    <w:multiLevelType w:val="hybridMultilevel"/>
    <w:tmpl w:val="D50A6818"/>
    <w:name w:val="WW8Num21222"/>
    <w:lvl w:ilvl="0" w:tplc="A31AA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7" w15:restartNumberingAfterBreak="0">
    <w:nsid w:val="789C3E90"/>
    <w:multiLevelType w:val="hybridMultilevel"/>
    <w:tmpl w:val="92BA8714"/>
    <w:lvl w:ilvl="0" w:tplc="1D8E387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1612B1"/>
    <w:multiLevelType w:val="hybridMultilevel"/>
    <w:tmpl w:val="868C2ABA"/>
    <w:lvl w:ilvl="0" w:tplc="836E9C18">
      <w:start w:val="21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0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1" w15:restartNumberingAfterBreak="0">
    <w:nsid w:val="7A70662B"/>
    <w:multiLevelType w:val="multilevel"/>
    <w:tmpl w:val="35FA46E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2" w15:restartNumberingAfterBreak="0">
    <w:nsid w:val="7ABD6B61"/>
    <w:multiLevelType w:val="multilevel"/>
    <w:tmpl w:val="5BA07C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7BE25974"/>
    <w:multiLevelType w:val="multilevel"/>
    <w:tmpl w:val="CCC41C82"/>
    <w:lvl w:ilvl="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7C2D2598"/>
    <w:multiLevelType w:val="hybridMultilevel"/>
    <w:tmpl w:val="E7C8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 w:tentative="1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A514FA"/>
    <w:multiLevelType w:val="hybridMultilevel"/>
    <w:tmpl w:val="3872BC5C"/>
    <w:lvl w:ilvl="0" w:tplc="0F521C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CDE3622"/>
    <w:multiLevelType w:val="hybridMultilevel"/>
    <w:tmpl w:val="A262F8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8" w15:restartNumberingAfterBreak="0">
    <w:nsid w:val="7DDB7EAA"/>
    <w:multiLevelType w:val="multilevel"/>
    <w:tmpl w:val="09240F2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9" w15:restartNumberingAfterBreak="0">
    <w:nsid w:val="7E30448B"/>
    <w:multiLevelType w:val="multilevel"/>
    <w:tmpl w:val="1A5CA9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7E386F40"/>
    <w:multiLevelType w:val="hybridMultilevel"/>
    <w:tmpl w:val="E074439E"/>
    <w:lvl w:ilvl="0" w:tplc="45FEB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E486AC0"/>
    <w:multiLevelType w:val="multilevel"/>
    <w:tmpl w:val="B560B8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2" w15:restartNumberingAfterBreak="0">
    <w:nsid w:val="7F3612B8"/>
    <w:multiLevelType w:val="multilevel"/>
    <w:tmpl w:val="9B103C5C"/>
    <w:lvl w:ilvl="0">
      <w:start w:val="7"/>
      <w:numFmt w:val="decimal"/>
      <w:lvlText w:val="%1."/>
      <w:lvlJc w:val="left"/>
      <w:pPr>
        <w:ind w:left="284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4"/>
  </w:num>
  <w:num w:numId="2">
    <w:abstractNumId w:val="206"/>
  </w:num>
  <w:num w:numId="3">
    <w:abstractNumId w:val="188"/>
  </w:num>
  <w:num w:numId="4">
    <w:abstractNumId w:val="143"/>
  </w:num>
  <w:num w:numId="5">
    <w:abstractNumId w:val="139"/>
  </w:num>
  <w:num w:numId="6">
    <w:abstractNumId w:val="52"/>
  </w:num>
  <w:num w:numId="7">
    <w:abstractNumId w:val="131"/>
  </w:num>
  <w:num w:numId="8">
    <w:abstractNumId w:val="77"/>
  </w:num>
  <w:num w:numId="9">
    <w:abstractNumId w:val="49"/>
  </w:num>
  <w:num w:numId="10">
    <w:abstractNumId w:val="57"/>
  </w:num>
  <w:num w:numId="11">
    <w:abstractNumId w:val="145"/>
  </w:num>
  <w:num w:numId="12">
    <w:abstractNumId w:val="169"/>
  </w:num>
  <w:num w:numId="13">
    <w:abstractNumId w:val="47"/>
  </w:num>
  <w:num w:numId="14">
    <w:abstractNumId w:val="187"/>
  </w:num>
  <w:num w:numId="15">
    <w:abstractNumId w:val="27"/>
  </w:num>
  <w:num w:numId="16">
    <w:abstractNumId w:val="153"/>
  </w:num>
  <w:num w:numId="17">
    <w:abstractNumId w:val="98"/>
  </w:num>
  <w:num w:numId="18">
    <w:abstractNumId w:val="0"/>
  </w:num>
  <w:num w:numId="19">
    <w:abstractNumId w:val="17"/>
  </w:num>
  <w:num w:numId="20">
    <w:abstractNumId w:val="107"/>
  </w:num>
  <w:num w:numId="21">
    <w:abstractNumId w:val="86"/>
  </w:num>
  <w:num w:numId="22">
    <w:abstractNumId w:val="122"/>
  </w:num>
  <w:num w:numId="23">
    <w:abstractNumId w:val="215"/>
  </w:num>
  <w:num w:numId="24">
    <w:abstractNumId w:val="90"/>
  </w:num>
  <w:num w:numId="25">
    <w:abstractNumId w:val="2"/>
  </w:num>
  <w:num w:numId="26">
    <w:abstractNumId w:val="119"/>
  </w:num>
  <w:num w:numId="27">
    <w:abstractNumId w:val="106"/>
  </w:num>
  <w:num w:numId="28">
    <w:abstractNumId w:val="194"/>
  </w:num>
  <w:num w:numId="29">
    <w:abstractNumId w:val="7"/>
  </w:num>
  <w:num w:numId="30">
    <w:abstractNumId w:val="141"/>
  </w:num>
  <w:num w:numId="31">
    <w:abstractNumId w:val="20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2"/>
  </w:num>
  <w:num w:numId="34">
    <w:abstractNumId w:val="105"/>
  </w:num>
  <w:num w:numId="35">
    <w:abstractNumId w:val="13"/>
  </w:num>
  <w:num w:numId="36">
    <w:abstractNumId w:val="217"/>
  </w:num>
  <w:num w:numId="37">
    <w:abstractNumId w:val="180"/>
  </w:num>
  <w:num w:numId="38">
    <w:abstractNumId w:val="12"/>
  </w:num>
  <w:num w:numId="39">
    <w:abstractNumId w:val="8"/>
  </w:num>
  <w:num w:numId="40">
    <w:abstractNumId w:val="11"/>
  </w:num>
  <w:num w:numId="41">
    <w:abstractNumId w:val="207"/>
  </w:num>
  <w:num w:numId="42">
    <w:abstractNumId w:val="103"/>
  </w:num>
  <w:num w:numId="43">
    <w:abstractNumId w:val="196"/>
  </w:num>
  <w:num w:numId="44">
    <w:abstractNumId w:val="37"/>
  </w:num>
  <w:num w:numId="45">
    <w:abstractNumId w:val="104"/>
  </w:num>
  <w:num w:numId="46">
    <w:abstractNumId w:val="88"/>
  </w:num>
  <w:num w:numId="47">
    <w:abstractNumId w:val="138"/>
  </w:num>
  <w:num w:numId="48">
    <w:abstractNumId w:val="174"/>
  </w:num>
  <w:num w:numId="49">
    <w:abstractNumId w:val="214"/>
  </w:num>
  <w:num w:numId="50">
    <w:abstractNumId w:val="163"/>
  </w:num>
  <w:num w:numId="51">
    <w:abstractNumId w:val="175"/>
  </w:num>
  <w:num w:numId="52">
    <w:abstractNumId w:val="33"/>
  </w:num>
  <w:num w:numId="53">
    <w:abstractNumId w:val="147"/>
  </w:num>
  <w:num w:numId="54">
    <w:abstractNumId w:val="135"/>
  </w:num>
  <w:num w:numId="55">
    <w:abstractNumId w:val="96"/>
  </w:num>
  <w:num w:numId="56">
    <w:abstractNumId w:val="189"/>
  </w:num>
  <w:num w:numId="57">
    <w:abstractNumId w:val="123"/>
  </w:num>
  <w:num w:numId="58">
    <w:abstractNumId w:val="28"/>
  </w:num>
  <w:num w:numId="59">
    <w:abstractNumId w:val="58"/>
  </w:num>
  <w:num w:numId="60">
    <w:abstractNumId w:val="68"/>
  </w:num>
  <w:num w:numId="61">
    <w:abstractNumId w:val="29"/>
  </w:num>
  <w:num w:numId="62">
    <w:abstractNumId w:val="167"/>
  </w:num>
  <w:num w:numId="63">
    <w:abstractNumId w:val="198"/>
  </w:num>
  <w:num w:numId="64">
    <w:abstractNumId w:val="211"/>
  </w:num>
  <w:num w:numId="65">
    <w:abstractNumId w:val="101"/>
  </w:num>
  <w:num w:numId="66">
    <w:abstractNumId w:val="168"/>
  </w:num>
  <w:num w:numId="67">
    <w:abstractNumId w:val="173"/>
  </w:num>
  <w:num w:numId="68">
    <w:abstractNumId w:val="61"/>
  </w:num>
  <w:num w:numId="69">
    <w:abstractNumId w:val="26"/>
  </w:num>
  <w:num w:numId="70">
    <w:abstractNumId w:val="197"/>
  </w:num>
  <w:num w:numId="71">
    <w:abstractNumId w:val="99"/>
  </w:num>
  <w:num w:numId="72">
    <w:abstractNumId w:val="65"/>
  </w:num>
  <w:num w:numId="73">
    <w:abstractNumId w:val="158"/>
  </w:num>
  <w:num w:numId="74">
    <w:abstractNumId w:val="42"/>
  </w:num>
  <w:num w:numId="75">
    <w:abstractNumId w:val="78"/>
  </w:num>
  <w:num w:numId="76">
    <w:abstractNumId w:val="164"/>
  </w:num>
  <w:num w:numId="77">
    <w:abstractNumId w:val="219"/>
  </w:num>
  <w:num w:numId="78">
    <w:abstractNumId w:val="53"/>
  </w:num>
  <w:num w:numId="79">
    <w:abstractNumId w:val="191"/>
  </w:num>
  <w:num w:numId="80">
    <w:abstractNumId w:val="160"/>
  </w:num>
  <w:num w:numId="81">
    <w:abstractNumId w:val="146"/>
  </w:num>
  <w:num w:numId="82">
    <w:abstractNumId w:val="126"/>
  </w:num>
  <w:num w:numId="83">
    <w:abstractNumId w:val="118"/>
  </w:num>
  <w:num w:numId="84">
    <w:abstractNumId w:val="140"/>
  </w:num>
  <w:num w:numId="85">
    <w:abstractNumId w:val="35"/>
  </w:num>
  <w:num w:numId="86">
    <w:abstractNumId w:val="120"/>
  </w:num>
  <w:num w:numId="87">
    <w:abstractNumId w:val="51"/>
  </w:num>
  <w:num w:numId="88">
    <w:abstractNumId w:val="156"/>
  </w:num>
  <w:num w:numId="89">
    <w:abstractNumId w:val="109"/>
  </w:num>
  <w:num w:numId="90">
    <w:abstractNumId w:val="73"/>
  </w:num>
  <w:num w:numId="91">
    <w:abstractNumId w:val="97"/>
  </w:num>
  <w:num w:numId="92">
    <w:abstractNumId w:val="128"/>
  </w:num>
  <w:num w:numId="93">
    <w:abstractNumId w:val="179"/>
  </w:num>
  <w:num w:numId="94">
    <w:abstractNumId w:val="102"/>
  </w:num>
  <w:num w:numId="95">
    <w:abstractNumId w:val="92"/>
  </w:num>
  <w:num w:numId="96">
    <w:abstractNumId w:val="114"/>
  </w:num>
  <w:num w:numId="97">
    <w:abstractNumId w:val="80"/>
  </w:num>
  <w:num w:numId="98">
    <w:abstractNumId w:val="94"/>
  </w:num>
  <w:num w:numId="99">
    <w:abstractNumId w:val="108"/>
  </w:num>
  <w:num w:numId="100">
    <w:abstractNumId w:val="212"/>
  </w:num>
  <w:num w:numId="101">
    <w:abstractNumId w:val="115"/>
  </w:num>
  <w:num w:numId="102">
    <w:abstractNumId w:val="50"/>
  </w:num>
  <w:num w:numId="103">
    <w:abstractNumId w:val="64"/>
  </w:num>
  <w:num w:numId="104">
    <w:abstractNumId w:val="134"/>
  </w:num>
  <w:num w:numId="105">
    <w:abstractNumId w:val="124"/>
  </w:num>
  <w:num w:numId="106">
    <w:abstractNumId w:val="165"/>
  </w:num>
  <w:num w:numId="107">
    <w:abstractNumId w:val="100"/>
  </w:num>
  <w:num w:numId="108">
    <w:abstractNumId w:val="36"/>
  </w:num>
  <w:num w:numId="109">
    <w:abstractNumId w:val="136"/>
  </w:num>
  <w:num w:numId="110">
    <w:abstractNumId w:val="190"/>
  </w:num>
  <w:num w:numId="111">
    <w:abstractNumId w:val="184"/>
  </w:num>
  <w:num w:numId="112">
    <w:abstractNumId w:val="15"/>
  </w:num>
  <w:num w:numId="113">
    <w:abstractNumId w:val="76"/>
  </w:num>
  <w:num w:numId="114">
    <w:abstractNumId w:val="170"/>
  </w:num>
  <w:num w:numId="115">
    <w:abstractNumId w:val="95"/>
  </w:num>
  <w:num w:numId="116">
    <w:abstractNumId w:val="159"/>
  </w:num>
  <w:num w:numId="117">
    <w:abstractNumId w:val="166"/>
  </w:num>
  <w:num w:numId="118">
    <w:abstractNumId w:val="22"/>
  </w:num>
  <w:num w:numId="119">
    <w:abstractNumId w:val="48"/>
  </w:num>
  <w:num w:numId="120">
    <w:abstractNumId w:val="130"/>
  </w:num>
  <w:num w:numId="121">
    <w:abstractNumId w:val="132"/>
  </w:num>
  <w:num w:numId="122">
    <w:abstractNumId w:val="220"/>
  </w:num>
  <w:num w:numId="123">
    <w:abstractNumId w:val="183"/>
  </w:num>
  <w:num w:numId="124">
    <w:abstractNumId w:val="45"/>
  </w:num>
  <w:num w:numId="125">
    <w:abstractNumId w:val="40"/>
  </w:num>
  <w:num w:numId="126">
    <w:abstractNumId w:val="157"/>
  </w:num>
  <w:num w:numId="127">
    <w:abstractNumId w:val="142"/>
  </w:num>
  <w:num w:numId="128">
    <w:abstractNumId w:val="186"/>
  </w:num>
  <w:num w:numId="129">
    <w:abstractNumId w:val="127"/>
  </w:num>
  <w:num w:numId="130">
    <w:abstractNumId w:val="222"/>
  </w:num>
  <w:num w:numId="131">
    <w:abstractNumId w:val="181"/>
  </w:num>
  <w:num w:numId="132">
    <w:abstractNumId w:val="218"/>
  </w:num>
  <w:num w:numId="133">
    <w:abstractNumId w:val="43"/>
  </w:num>
  <w:num w:numId="134">
    <w:abstractNumId w:val="182"/>
  </w:num>
  <w:num w:numId="135">
    <w:abstractNumId w:val="93"/>
  </w:num>
  <w:num w:numId="136">
    <w:abstractNumId w:val="39"/>
  </w:num>
  <w:num w:numId="137">
    <w:abstractNumId w:val="41"/>
  </w:num>
  <w:num w:numId="138">
    <w:abstractNumId w:val="201"/>
  </w:num>
  <w:num w:numId="139">
    <w:abstractNumId w:val="59"/>
  </w:num>
  <w:num w:numId="140">
    <w:abstractNumId w:val="195"/>
  </w:num>
  <w:num w:numId="141">
    <w:abstractNumId w:val="213"/>
  </w:num>
  <w:num w:numId="142">
    <w:abstractNumId w:val="172"/>
  </w:num>
  <w:num w:numId="143">
    <w:abstractNumId w:val="89"/>
  </w:num>
  <w:num w:numId="144">
    <w:abstractNumId w:val="44"/>
  </w:num>
  <w:num w:numId="145">
    <w:abstractNumId w:val="55"/>
  </w:num>
  <w:num w:numId="146">
    <w:abstractNumId w:val="19"/>
  </w:num>
  <w:num w:numId="147">
    <w:abstractNumId w:val="199"/>
  </w:num>
  <w:num w:numId="148">
    <w:abstractNumId w:val="133"/>
  </w:num>
  <w:num w:numId="149">
    <w:abstractNumId w:val="148"/>
  </w:num>
  <w:num w:numId="150">
    <w:abstractNumId w:val="221"/>
  </w:num>
  <w:num w:numId="151">
    <w:abstractNumId w:val="110"/>
  </w:num>
  <w:num w:numId="152">
    <w:abstractNumId w:val="112"/>
  </w:num>
  <w:num w:numId="153">
    <w:abstractNumId w:val="56"/>
  </w:num>
  <w:num w:numId="154">
    <w:abstractNumId w:val="70"/>
  </w:num>
  <w:num w:numId="155">
    <w:abstractNumId w:val="137"/>
  </w:num>
  <w:num w:numId="156">
    <w:abstractNumId w:val="200"/>
  </w:num>
  <w:num w:numId="157">
    <w:abstractNumId w:val="32"/>
  </w:num>
  <w:num w:numId="158">
    <w:abstractNumId w:val="79"/>
  </w:num>
  <w:num w:numId="159">
    <w:abstractNumId w:val="62"/>
  </w:num>
  <w:num w:numId="160">
    <w:abstractNumId w:val="81"/>
  </w:num>
  <w:num w:numId="161">
    <w:abstractNumId w:val="161"/>
  </w:num>
  <w:num w:numId="162">
    <w:abstractNumId w:val="1"/>
  </w:num>
  <w:num w:numId="163">
    <w:abstractNumId w:val="38"/>
  </w:num>
  <w:num w:numId="164">
    <w:abstractNumId w:val="83"/>
  </w:num>
  <w:num w:numId="165">
    <w:abstractNumId w:val="3"/>
  </w:num>
  <w:num w:numId="166">
    <w:abstractNumId w:val="4"/>
  </w:num>
  <w:num w:numId="167">
    <w:abstractNumId w:val="5"/>
  </w:num>
  <w:num w:numId="168">
    <w:abstractNumId w:val="116"/>
  </w:num>
  <w:num w:numId="169">
    <w:abstractNumId w:val="69"/>
  </w:num>
  <w:num w:numId="170">
    <w:abstractNumId w:val="216"/>
  </w:num>
  <w:num w:numId="171">
    <w:abstractNumId w:val="71"/>
  </w:num>
  <w:num w:numId="172">
    <w:abstractNumId w:val="111"/>
  </w:num>
  <w:num w:numId="173">
    <w:abstractNumId w:val="31"/>
  </w:num>
  <w:num w:numId="174">
    <w:abstractNumId w:val="208"/>
  </w:num>
  <w:num w:numId="175">
    <w:abstractNumId w:val="171"/>
  </w:num>
  <w:num w:numId="176">
    <w:abstractNumId w:val="150"/>
  </w:num>
  <w:num w:numId="177">
    <w:abstractNumId w:val="6"/>
  </w:num>
  <w:num w:numId="178">
    <w:abstractNumId w:val="63"/>
  </w:num>
  <w:num w:numId="179">
    <w:abstractNumId w:val="144"/>
  </w:num>
  <w:num w:numId="180">
    <w:abstractNumId w:val="82"/>
  </w:num>
  <w:num w:numId="181">
    <w:abstractNumId w:val="1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05"/>
    <w:rsid w:val="00001357"/>
    <w:rsid w:val="00007A7F"/>
    <w:rsid w:val="00010564"/>
    <w:rsid w:val="00010C44"/>
    <w:rsid w:val="00010FD4"/>
    <w:rsid w:val="00011940"/>
    <w:rsid w:val="00011C2D"/>
    <w:rsid w:val="000203E9"/>
    <w:rsid w:val="0002689F"/>
    <w:rsid w:val="000315EF"/>
    <w:rsid w:val="00032D8D"/>
    <w:rsid w:val="00036E07"/>
    <w:rsid w:val="00041DC7"/>
    <w:rsid w:val="0004407A"/>
    <w:rsid w:val="000450BD"/>
    <w:rsid w:val="00046057"/>
    <w:rsid w:val="000577B8"/>
    <w:rsid w:val="000665FE"/>
    <w:rsid w:val="0007726E"/>
    <w:rsid w:val="00080395"/>
    <w:rsid w:val="00080E31"/>
    <w:rsid w:val="00081D10"/>
    <w:rsid w:val="00084663"/>
    <w:rsid w:val="00093D96"/>
    <w:rsid w:val="000A0429"/>
    <w:rsid w:val="000A5D60"/>
    <w:rsid w:val="000B02E0"/>
    <w:rsid w:val="000B384E"/>
    <w:rsid w:val="000B64A5"/>
    <w:rsid w:val="000B77D2"/>
    <w:rsid w:val="000C7E3F"/>
    <w:rsid w:val="000D360C"/>
    <w:rsid w:val="000D6AF1"/>
    <w:rsid w:val="000F4195"/>
    <w:rsid w:val="00100120"/>
    <w:rsid w:val="00107E44"/>
    <w:rsid w:val="001135BE"/>
    <w:rsid w:val="00132DF7"/>
    <w:rsid w:val="0013570B"/>
    <w:rsid w:val="00136221"/>
    <w:rsid w:val="00140E03"/>
    <w:rsid w:val="00141B2C"/>
    <w:rsid w:val="00143051"/>
    <w:rsid w:val="00151367"/>
    <w:rsid w:val="00164C14"/>
    <w:rsid w:val="00175D03"/>
    <w:rsid w:val="001813F4"/>
    <w:rsid w:val="001825E5"/>
    <w:rsid w:val="00186871"/>
    <w:rsid w:val="001A1A72"/>
    <w:rsid w:val="001B229F"/>
    <w:rsid w:val="001B7A27"/>
    <w:rsid w:val="001C7E0E"/>
    <w:rsid w:val="001C7FBE"/>
    <w:rsid w:val="001D004E"/>
    <w:rsid w:val="001D708F"/>
    <w:rsid w:val="001E68F2"/>
    <w:rsid w:val="00200D35"/>
    <w:rsid w:val="00202656"/>
    <w:rsid w:val="00205633"/>
    <w:rsid w:val="00206AB1"/>
    <w:rsid w:val="00210AC7"/>
    <w:rsid w:val="002116A6"/>
    <w:rsid w:val="00213B17"/>
    <w:rsid w:val="0021789C"/>
    <w:rsid w:val="00217E1F"/>
    <w:rsid w:val="002203C2"/>
    <w:rsid w:val="00220E32"/>
    <w:rsid w:val="0022792C"/>
    <w:rsid w:val="00230448"/>
    <w:rsid w:val="0023446D"/>
    <w:rsid w:val="00237EF1"/>
    <w:rsid w:val="00246DEB"/>
    <w:rsid w:val="002556D0"/>
    <w:rsid w:val="002656B8"/>
    <w:rsid w:val="002721FB"/>
    <w:rsid w:val="002745D5"/>
    <w:rsid w:val="0028100A"/>
    <w:rsid w:val="00292D0D"/>
    <w:rsid w:val="0029535D"/>
    <w:rsid w:val="00296219"/>
    <w:rsid w:val="0029637E"/>
    <w:rsid w:val="002A3DA0"/>
    <w:rsid w:val="002B3B94"/>
    <w:rsid w:val="002B4EE9"/>
    <w:rsid w:val="002C5D19"/>
    <w:rsid w:val="002C7C36"/>
    <w:rsid w:val="002D100F"/>
    <w:rsid w:val="002D4A32"/>
    <w:rsid w:val="002D62AB"/>
    <w:rsid w:val="002E248D"/>
    <w:rsid w:val="002E4635"/>
    <w:rsid w:val="002F082B"/>
    <w:rsid w:val="002F1D83"/>
    <w:rsid w:val="0030739D"/>
    <w:rsid w:val="00323FDC"/>
    <w:rsid w:val="00325C3D"/>
    <w:rsid w:val="00333444"/>
    <w:rsid w:val="00333E5F"/>
    <w:rsid w:val="003343DF"/>
    <w:rsid w:val="003515D7"/>
    <w:rsid w:val="003530D6"/>
    <w:rsid w:val="00353773"/>
    <w:rsid w:val="00353CFE"/>
    <w:rsid w:val="00354A17"/>
    <w:rsid w:val="003608C7"/>
    <w:rsid w:val="00360D9E"/>
    <w:rsid w:val="00364A34"/>
    <w:rsid w:val="003744D9"/>
    <w:rsid w:val="00375BC0"/>
    <w:rsid w:val="003772A1"/>
    <w:rsid w:val="00382B01"/>
    <w:rsid w:val="00384BCD"/>
    <w:rsid w:val="00392FEA"/>
    <w:rsid w:val="00395F4B"/>
    <w:rsid w:val="003A6628"/>
    <w:rsid w:val="003A78C6"/>
    <w:rsid w:val="003B6F67"/>
    <w:rsid w:val="003D1D0C"/>
    <w:rsid w:val="003D2D25"/>
    <w:rsid w:val="003E1AEC"/>
    <w:rsid w:val="003F6698"/>
    <w:rsid w:val="0040246D"/>
    <w:rsid w:val="004028E3"/>
    <w:rsid w:val="00405829"/>
    <w:rsid w:val="00421D17"/>
    <w:rsid w:val="004436E8"/>
    <w:rsid w:val="004466FB"/>
    <w:rsid w:val="004477EA"/>
    <w:rsid w:val="004527C9"/>
    <w:rsid w:val="00452A9E"/>
    <w:rsid w:val="004547E8"/>
    <w:rsid w:val="00456042"/>
    <w:rsid w:val="00462096"/>
    <w:rsid w:val="00462A97"/>
    <w:rsid w:val="00464A9D"/>
    <w:rsid w:val="00464AE3"/>
    <w:rsid w:val="00465C88"/>
    <w:rsid w:val="00470F8B"/>
    <w:rsid w:val="00474CF5"/>
    <w:rsid w:val="0049323F"/>
    <w:rsid w:val="004957F8"/>
    <w:rsid w:val="004A4A37"/>
    <w:rsid w:val="004A7B77"/>
    <w:rsid w:val="004B1675"/>
    <w:rsid w:val="004B47E4"/>
    <w:rsid w:val="004C42D4"/>
    <w:rsid w:val="004C4CF2"/>
    <w:rsid w:val="004D0952"/>
    <w:rsid w:val="004D0CFC"/>
    <w:rsid w:val="004D69D7"/>
    <w:rsid w:val="004E02D2"/>
    <w:rsid w:val="004E0581"/>
    <w:rsid w:val="004F5F1F"/>
    <w:rsid w:val="004F77A8"/>
    <w:rsid w:val="00514B7F"/>
    <w:rsid w:val="00517F8D"/>
    <w:rsid w:val="00530BEF"/>
    <w:rsid w:val="00534FA2"/>
    <w:rsid w:val="00541E58"/>
    <w:rsid w:val="0054515C"/>
    <w:rsid w:val="005462F4"/>
    <w:rsid w:val="00554105"/>
    <w:rsid w:val="00560B20"/>
    <w:rsid w:val="00561372"/>
    <w:rsid w:val="0056661C"/>
    <w:rsid w:val="005731A8"/>
    <w:rsid w:val="0057702F"/>
    <w:rsid w:val="00582858"/>
    <w:rsid w:val="005A5054"/>
    <w:rsid w:val="005A5729"/>
    <w:rsid w:val="005D79F9"/>
    <w:rsid w:val="005E1DEC"/>
    <w:rsid w:val="005F3153"/>
    <w:rsid w:val="00606920"/>
    <w:rsid w:val="00611BBE"/>
    <w:rsid w:val="0061777B"/>
    <w:rsid w:val="006207E3"/>
    <w:rsid w:val="00623817"/>
    <w:rsid w:val="00624DA0"/>
    <w:rsid w:val="00631FFA"/>
    <w:rsid w:val="00635E5E"/>
    <w:rsid w:val="006362DC"/>
    <w:rsid w:val="006378F9"/>
    <w:rsid w:val="00637D7F"/>
    <w:rsid w:val="0064322B"/>
    <w:rsid w:val="006520E8"/>
    <w:rsid w:val="0065323C"/>
    <w:rsid w:val="0065387D"/>
    <w:rsid w:val="0065393B"/>
    <w:rsid w:val="0067566E"/>
    <w:rsid w:val="00682343"/>
    <w:rsid w:val="0068532B"/>
    <w:rsid w:val="006859EC"/>
    <w:rsid w:val="00686703"/>
    <w:rsid w:val="00693257"/>
    <w:rsid w:val="006975A2"/>
    <w:rsid w:val="006A04B5"/>
    <w:rsid w:val="006B1D1E"/>
    <w:rsid w:val="006B3C36"/>
    <w:rsid w:val="006B6CCE"/>
    <w:rsid w:val="006C430E"/>
    <w:rsid w:val="006D2D1F"/>
    <w:rsid w:val="006D5715"/>
    <w:rsid w:val="006E6D18"/>
    <w:rsid w:val="006F0BDD"/>
    <w:rsid w:val="006F1777"/>
    <w:rsid w:val="006F3C62"/>
    <w:rsid w:val="00701FF4"/>
    <w:rsid w:val="00702030"/>
    <w:rsid w:val="007059F8"/>
    <w:rsid w:val="007060A7"/>
    <w:rsid w:val="007236A0"/>
    <w:rsid w:val="0073500D"/>
    <w:rsid w:val="00736176"/>
    <w:rsid w:val="00761EAE"/>
    <w:rsid w:val="00767ECC"/>
    <w:rsid w:val="007738C0"/>
    <w:rsid w:val="00775781"/>
    <w:rsid w:val="0077781B"/>
    <w:rsid w:val="0079321F"/>
    <w:rsid w:val="007A77C2"/>
    <w:rsid w:val="007C676E"/>
    <w:rsid w:val="007C6E60"/>
    <w:rsid w:val="007D2476"/>
    <w:rsid w:val="007E0DF0"/>
    <w:rsid w:val="007E49B1"/>
    <w:rsid w:val="007E49B5"/>
    <w:rsid w:val="007F233B"/>
    <w:rsid w:val="007F4591"/>
    <w:rsid w:val="007F4726"/>
    <w:rsid w:val="007F5457"/>
    <w:rsid w:val="007F69E2"/>
    <w:rsid w:val="007F6A7F"/>
    <w:rsid w:val="00800C77"/>
    <w:rsid w:val="0080215E"/>
    <w:rsid w:val="00805F37"/>
    <w:rsid w:val="00812345"/>
    <w:rsid w:val="00812651"/>
    <w:rsid w:val="00817634"/>
    <w:rsid w:val="00820691"/>
    <w:rsid w:val="00825CCD"/>
    <w:rsid w:val="00827DAC"/>
    <w:rsid w:val="00833AF0"/>
    <w:rsid w:val="00834224"/>
    <w:rsid w:val="008534A0"/>
    <w:rsid w:val="00862199"/>
    <w:rsid w:val="00872D0F"/>
    <w:rsid w:val="0087451C"/>
    <w:rsid w:val="008779C2"/>
    <w:rsid w:val="00880826"/>
    <w:rsid w:val="00880EFE"/>
    <w:rsid w:val="008828C4"/>
    <w:rsid w:val="0088572B"/>
    <w:rsid w:val="00894ADC"/>
    <w:rsid w:val="00895857"/>
    <w:rsid w:val="008A64DC"/>
    <w:rsid w:val="008B3EEF"/>
    <w:rsid w:val="008B6228"/>
    <w:rsid w:val="008C057E"/>
    <w:rsid w:val="008C4B38"/>
    <w:rsid w:val="008D179B"/>
    <w:rsid w:val="008D1C40"/>
    <w:rsid w:val="008D3EF5"/>
    <w:rsid w:val="008D4CF5"/>
    <w:rsid w:val="008D4D66"/>
    <w:rsid w:val="008D559E"/>
    <w:rsid w:val="008E59F4"/>
    <w:rsid w:val="008F4D3A"/>
    <w:rsid w:val="008F4F07"/>
    <w:rsid w:val="009017A0"/>
    <w:rsid w:val="00906934"/>
    <w:rsid w:val="00913B99"/>
    <w:rsid w:val="009153E8"/>
    <w:rsid w:val="00915530"/>
    <w:rsid w:val="00920660"/>
    <w:rsid w:val="00922044"/>
    <w:rsid w:val="0092365B"/>
    <w:rsid w:val="00925793"/>
    <w:rsid w:val="00933ED9"/>
    <w:rsid w:val="00951225"/>
    <w:rsid w:val="009564E8"/>
    <w:rsid w:val="009632B7"/>
    <w:rsid w:val="009646D4"/>
    <w:rsid w:val="00972AE1"/>
    <w:rsid w:val="00974409"/>
    <w:rsid w:val="00976E94"/>
    <w:rsid w:val="00981FC1"/>
    <w:rsid w:val="00982944"/>
    <w:rsid w:val="00986203"/>
    <w:rsid w:val="009865BF"/>
    <w:rsid w:val="00991BB1"/>
    <w:rsid w:val="009A7E69"/>
    <w:rsid w:val="009B7623"/>
    <w:rsid w:val="009C1AD4"/>
    <w:rsid w:val="009C2E76"/>
    <w:rsid w:val="009C5E9B"/>
    <w:rsid w:val="009C7529"/>
    <w:rsid w:val="009D0D99"/>
    <w:rsid w:val="009D1CFB"/>
    <w:rsid w:val="009F28B5"/>
    <w:rsid w:val="009F5A5D"/>
    <w:rsid w:val="009F6F53"/>
    <w:rsid w:val="00A07B6C"/>
    <w:rsid w:val="00A1317A"/>
    <w:rsid w:val="00A26C3E"/>
    <w:rsid w:val="00A30D39"/>
    <w:rsid w:val="00A30F65"/>
    <w:rsid w:val="00A32955"/>
    <w:rsid w:val="00A342F1"/>
    <w:rsid w:val="00A408CE"/>
    <w:rsid w:val="00A638EC"/>
    <w:rsid w:val="00A70DA5"/>
    <w:rsid w:val="00A7334C"/>
    <w:rsid w:val="00A842B6"/>
    <w:rsid w:val="00A9232E"/>
    <w:rsid w:val="00AA2FF3"/>
    <w:rsid w:val="00AA32F7"/>
    <w:rsid w:val="00AB32BE"/>
    <w:rsid w:val="00AC7C5E"/>
    <w:rsid w:val="00AC7D48"/>
    <w:rsid w:val="00AD1EAC"/>
    <w:rsid w:val="00AD30DC"/>
    <w:rsid w:val="00AD581F"/>
    <w:rsid w:val="00AE0210"/>
    <w:rsid w:val="00AE0956"/>
    <w:rsid w:val="00AE3B35"/>
    <w:rsid w:val="00AF3DB2"/>
    <w:rsid w:val="00AF441C"/>
    <w:rsid w:val="00AF5CF7"/>
    <w:rsid w:val="00AF7446"/>
    <w:rsid w:val="00B00453"/>
    <w:rsid w:val="00B02BA0"/>
    <w:rsid w:val="00B031DE"/>
    <w:rsid w:val="00B207F2"/>
    <w:rsid w:val="00B26EEE"/>
    <w:rsid w:val="00B32DEB"/>
    <w:rsid w:val="00B341ED"/>
    <w:rsid w:val="00B34238"/>
    <w:rsid w:val="00B3641D"/>
    <w:rsid w:val="00B41246"/>
    <w:rsid w:val="00B415D5"/>
    <w:rsid w:val="00B45327"/>
    <w:rsid w:val="00B6193D"/>
    <w:rsid w:val="00B62091"/>
    <w:rsid w:val="00B741D2"/>
    <w:rsid w:val="00B769DD"/>
    <w:rsid w:val="00B76B96"/>
    <w:rsid w:val="00B9052C"/>
    <w:rsid w:val="00B91ECD"/>
    <w:rsid w:val="00B926CE"/>
    <w:rsid w:val="00B9712F"/>
    <w:rsid w:val="00BA0E24"/>
    <w:rsid w:val="00BA14E5"/>
    <w:rsid w:val="00BA1FD8"/>
    <w:rsid w:val="00BA296E"/>
    <w:rsid w:val="00BB3D78"/>
    <w:rsid w:val="00BB566B"/>
    <w:rsid w:val="00BC030A"/>
    <w:rsid w:val="00BC200E"/>
    <w:rsid w:val="00BD1408"/>
    <w:rsid w:val="00BD7506"/>
    <w:rsid w:val="00BD770D"/>
    <w:rsid w:val="00BD7B64"/>
    <w:rsid w:val="00BE27FD"/>
    <w:rsid w:val="00BE6143"/>
    <w:rsid w:val="00BE6835"/>
    <w:rsid w:val="00BE6C49"/>
    <w:rsid w:val="00BF1D5C"/>
    <w:rsid w:val="00BF2863"/>
    <w:rsid w:val="00C0139A"/>
    <w:rsid w:val="00C02711"/>
    <w:rsid w:val="00C20A46"/>
    <w:rsid w:val="00C300E9"/>
    <w:rsid w:val="00C30177"/>
    <w:rsid w:val="00C30ACD"/>
    <w:rsid w:val="00C33309"/>
    <w:rsid w:val="00C35F2E"/>
    <w:rsid w:val="00C45AB3"/>
    <w:rsid w:val="00C52B69"/>
    <w:rsid w:val="00C5304A"/>
    <w:rsid w:val="00C56A14"/>
    <w:rsid w:val="00C6654F"/>
    <w:rsid w:val="00C66FE8"/>
    <w:rsid w:val="00C70D32"/>
    <w:rsid w:val="00C70FE6"/>
    <w:rsid w:val="00C73575"/>
    <w:rsid w:val="00C77009"/>
    <w:rsid w:val="00C80FF3"/>
    <w:rsid w:val="00C832E1"/>
    <w:rsid w:val="00CA4AF2"/>
    <w:rsid w:val="00CA5EE4"/>
    <w:rsid w:val="00CB0018"/>
    <w:rsid w:val="00CC156D"/>
    <w:rsid w:val="00CC3DC2"/>
    <w:rsid w:val="00CC5E81"/>
    <w:rsid w:val="00CD2190"/>
    <w:rsid w:val="00CE4B2B"/>
    <w:rsid w:val="00CF7A77"/>
    <w:rsid w:val="00D17590"/>
    <w:rsid w:val="00D22A58"/>
    <w:rsid w:val="00D24BE1"/>
    <w:rsid w:val="00D341F9"/>
    <w:rsid w:val="00D35349"/>
    <w:rsid w:val="00D41E9F"/>
    <w:rsid w:val="00D639E1"/>
    <w:rsid w:val="00D66FF3"/>
    <w:rsid w:val="00D74A83"/>
    <w:rsid w:val="00D74E9A"/>
    <w:rsid w:val="00D751BE"/>
    <w:rsid w:val="00D75406"/>
    <w:rsid w:val="00D8174A"/>
    <w:rsid w:val="00D92ACB"/>
    <w:rsid w:val="00DA32B3"/>
    <w:rsid w:val="00DA4AE8"/>
    <w:rsid w:val="00DB5615"/>
    <w:rsid w:val="00DB60B2"/>
    <w:rsid w:val="00DB67DE"/>
    <w:rsid w:val="00DD21A2"/>
    <w:rsid w:val="00DE08CC"/>
    <w:rsid w:val="00DE7AA2"/>
    <w:rsid w:val="00E00D0D"/>
    <w:rsid w:val="00E016B4"/>
    <w:rsid w:val="00E036A0"/>
    <w:rsid w:val="00E0430F"/>
    <w:rsid w:val="00E048AC"/>
    <w:rsid w:val="00E07E25"/>
    <w:rsid w:val="00E12374"/>
    <w:rsid w:val="00E12B6B"/>
    <w:rsid w:val="00E16532"/>
    <w:rsid w:val="00E30B77"/>
    <w:rsid w:val="00E312B1"/>
    <w:rsid w:val="00E350D3"/>
    <w:rsid w:val="00E3526B"/>
    <w:rsid w:val="00E4245D"/>
    <w:rsid w:val="00E468AD"/>
    <w:rsid w:val="00E50DA1"/>
    <w:rsid w:val="00E55D1E"/>
    <w:rsid w:val="00E56102"/>
    <w:rsid w:val="00E63C03"/>
    <w:rsid w:val="00E733D6"/>
    <w:rsid w:val="00E7631E"/>
    <w:rsid w:val="00E808F5"/>
    <w:rsid w:val="00EA0CAF"/>
    <w:rsid w:val="00EA63B3"/>
    <w:rsid w:val="00EC1D3C"/>
    <w:rsid w:val="00EC768E"/>
    <w:rsid w:val="00ED1F3B"/>
    <w:rsid w:val="00ED7CA8"/>
    <w:rsid w:val="00EF13D2"/>
    <w:rsid w:val="00EF4190"/>
    <w:rsid w:val="00EF715F"/>
    <w:rsid w:val="00F0452E"/>
    <w:rsid w:val="00F1255C"/>
    <w:rsid w:val="00F12708"/>
    <w:rsid w:val="00F13AB1"/>
    <w:rsid w:val="00F153D7"/>
    <w:rsid w:val="00F22275"/>
    <w:rsid w:val="00F228CD"/>
    <w:rsid w:val="00F315CB"/>
    <w:rsid w:val="00F3370C"/>
    <w:rsid w:val="00F40B11"/>
    <w:rsid w:val="00F454AE"/>
    <w:rsid w:val="00F542CF"/>
    <w:rsid w:val="00F6591A"/>
    <w:rsid w:val="00F8166B"/>
    <w:rsid w:val="00F91E75"/>
    <w:rsid w:val="00F93181"/>
    <w:rsid w:val="00FA6985"/>
    <w:rsid w:val="00FB1CC9"/>
    <w:rsid w:val="00FC0024"/>
    <w:rsid w:val="00FC01A6"/>
    <w:rsid w:val="00FC3234"/>
    <w:rsid w:val="00FC3CB2"/>
    <w:rsid w:val="00FC6AD0"/>
    <w:rsid w:val="00FD694E"/>
    <w:rsid w:val="00FE31C0"/>
    <w:rsid w:val="00FE5F8B"/>
    <w:rsid w:val="00FF0F41"/>
    <w:rsid w:val="00FF3B2C"/>
    <w:rsid w:val="00FF67E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B669AA"/>
  <w15:docId w15:val="{AA359447-DAFC-4425-8AF6-8ADDFDE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1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AE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Nagwek4">
    <w:name w:val="Nagłówek #4_"/>
    <w:basedOn w:val="Domylnaczcionkaakapitu"/>
    <w:link w:val="Nagwek40"/>
    <w:rsid w:val="00462A9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62A97"/>
    <w:pPr>
      <w:shd w:val="clear" w:color="auto" w:fill="FFFFFF"/>
      <w:suppressAutoHyphens w:val="0"/>
      <w:spacing w:before="320" w:line="312" w:lineRule="exact"/>
      <w:jc w:val="center"/>
      <w:outlineLvl w:val="3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Domylnaczcionkaakapitu"/>
    <w:rsid w:val="006F177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podstawowywcity31">
    <w:name w:val="Tekst podstawowy wcięty 31"/>
    <w:basedOn w:val="Normalny"/>
    <w:rsid w:val="007060A7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paragraph" w:customStyle="1" w:styleId="normaltableau">
    <w:name w:val="normal_tableau"/>
    <w:basedOn w:val="Normalny"/>
    <w:rsid w:val="00BC030A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464AE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Teksttreci6">
    <w:name w:val="Tekst treści (6)_"/>
    <w:basedOn w:val="Domylnaczcionkaakapitu"/>
    <w:link w:val="Teksttreci6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B02E0"/>
    <w:pPr>
      <w:shd w:val="clear" w:color="auto" w:fill="FFFFFF"/>
      <w:suppressAutoHyphens w:val="0"/>
      <w:spacing w:line="259" w:lineRule="exact"/>
      <w:ind w:hanging="520"/>
      <w:jc w:val="both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0B02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0B02E0"/>
    <w:pPr>
      <w:shd w:val="clear" w:color="auto" w:fill="FFFFFF"/>
      <w:suppressAutoHyphens w:val="0"/>
      <w:spacing w:before="360" w:line="254" w:lineRule="exact"/>
      <w:ind w:hanging="56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Exact">
    <w:name w:val="Tekst treści (6) Exact"/>
    <w:basedOn w:val="Domylnaczcionkaakapitu"/>
    <w:rsid w:val="000B02E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Maelitery">
    <w:name w:val="Tekst treści (2) + Małe litery"/>
    <w:basedOn w:val="Teksttreci2"/>
    <w:rsid w:val="000B02E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745D5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2745D5"/>
    <w:pPr>
      <w:shd w:val="clear" w:color="auto" w:fill="FFFFFF"/>
      <w:suppressAutoHyphens w:val="0"/>
      <w:spacing w:after="620" w:line="246" w:lineRule="exact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3Bezkursywy">
    <w:name w:val="Tekst treści (13) + Bez kursywy"/>
    <w:basedOn w:val="Teksttreci13"/>
    <w:rsid w:val="00530BEF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F591-4D26-433F-9F7D-5629CCD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5490</Words>
  <Characters>32943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2019-04-04T12:14:00Z</cp:lastPrinted>
  <dcterms:created xsi:type="dcterms:W3CDTF">2019-04-04T12:21:00Z</dcterms:created>
  <dcterms:modified xsi:type="dcterms:W3CDTF">2019-04-04T12:24:00Z</dcterms:modified>
</cp:coreProperties>
</file>