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7C63D" w14:textId="3DBBB1E3" w:rsidR="00BC030A" w:rsidRDefault="00BC030A">
      <w:pPr>
        <w:widowControl/>
        <w:suppressAutoHyphens w:val="0"/>
        <w:spacing w:after="160" w:line="259" w:lineRule="auto"/>
        <w:rPr>
          <w:rFonts w:ascii="Arial" w:eastAsiaTheme="minorHAnsi" w:hAnsi="Arial" w:cs="Arial"/>
          <w:kern w:val="0"/>
          <w:sz w:val="18"/>
          <w:szCs w:val="18"/>
          <w:lang w:eastAsia="en-US"/>
        </w:rPr>
      </w:pPr>
    </w:p>
    <w:p w14:paraId="02FD1AC2" w14:textId="77777777" w:rsidR="00BC030A" w:rsidRPr="00003C15" w:rsidRDefault="00BC030A" w:rsidP="00BC030A">
      <w:pPr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Załącznik nr 1</w:t>
      </w:r>
      <w:r w:rsidR="00FA6985">
        <w:rPr>
          <w:rFonts w:ascii="Arial" w:hAnsi="Arial" w:cs="Arial"/>
          <w:b/>
          <w:sz w:val="22"/>
          <w:szCs w:val="22"/>
        </w:rPr>
        <w:t>A</w:t>
      </w:r>
      <w:r w:rsidRPr="00003C15">
        <w:rPr>
          <w:rFonts w:ascii="Arial" w:hAnsi="Arial" w:cs="Arial"/>
          <w:b/>
          <w:sz w:val="22"/>
          <w:szCs w:val="22"/>
        </w:rPr>
        <w:t xml:space="preserve"> do SIWZ</w:t>
      </w:r>
    </w:p>
    <w:p w14:paraId="42F83D0C" w14:textId="77777777" w:rsidR="00BC030A" w:rsidRPr="00003C15" w:rsidRDefault="00BC030A" w:rsidP="00BC030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Miejski Zarząd Lokalami w Radomiu</w:t>
      </w:r>
    </w:p>
    <w:p w14:paraId="484AD485" w14:textId="77777777" w:rsidR="00BC030A" w:rsidRPr="00003C15" w:rsidRDefault="00BC030A" w:rsidP="00BC030A">
      <w:pPr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ul. </w:t>
      </w:r>
      <w:r>
        <w:rPr>
          <w:rFonts w:ascii="Arial" w:hAnsi="Arial" w:cs="Arial"/>
          <w:b/>
          <w:sz w:val="22"/>
          <w:szCs w:val="22"/>
        </w:rPr>
        <w:t>Garbarska 55/57</w:t>
      </w:r>
    </w:p>
    <w:p w14:paraId="79C7D704" w14:textId="77777777" w:rsidR="00BC030A" w:rsidRPr="00003C15" w:rsidRDefault="00BC030A" w:rsidP="00BC030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26-600 Radom</w:t>
      </w:r>
    </w:p>
    <w:p w14:paraId="0290B974" w14:textId="77777777" w:rsidR="00BC030A" w:rsidRPr="00003C15" w:rsidRDefault="00BC030A" w:rsidP="00BC030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03C15">
        <w:rPr>
          <w:rFonts w:ascii="Arial" w:hAnsi="Arial" w:cs="Arial"/>
          <w:b/>
          <w:sz w:val="22"/>
          <w:szCs w:val="22"/>
          <w:u w:val="single"/>
        </w:rPr>
        <w:t>FORMULARZ OFERTY</w:t>
      </w:r>
    </w:p>
    <w:p w14:paraId="05275A81" w14:textId="77777777" w:rsidR="00BC030A" w:rsidRPr="00003C15" w:rsidRDefault="00BC030A" w:rsidP="00BC030A">
      <w:pPr>
        <w:jc w:val="center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sz w:val="22"/>
          <w:szCs w:val="22"/>
        </w:rPr>
        <w:t>W postępowaniu prowadzonym w trybie przetargu nieograniczonego na</w:t>
      </w:r>
      <w:r w:rsidRPr="00003C15">
        <w:rPr>
          <w:rFonts w:ascii="Arial" w:hAnsi="Arial" w:cs="Arial"/>
          <w:b/>
          <w:sz w:val="22"/>
          <w:szCs w:val="22"/>
        </w:rPr>
        <w:t xml:space="preserve"> </w:t>
      </w:r>
    </w:p>
    <w:p w14:paraId="51C7C5A8" w14:textId="77777777" w:rsidR="00BC030A" w:rsidRDefault="00BC030A" w:rsidP="00BC030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D341F9" w:rsidRPr="00D341F9">
        <w:rPr>
          <w:rFonts w:ascii="Arial" w:hAnsi="Arial" w:cs="Arial"/>
        </w:rPr>
        <w:t>Usługi konserwacji i usuwania awarii w zakresie</w:t>
      </w:r>
      <w:r w:rsidR="00D341F9" w:rsidRPr="00D341F9">
        <w:rPr>
          <w:rFonts w:ascii="Arial" w:hAnsi="Arial" w:cs="Arial"/>
        </w:rPr>
        <w:br/>
        <w:t>robót elektrycznych oraz robót sanitarnych w zasobie stanowiącym</w:t>
      </w:r>
      <w:r w:rsidR="00D341F9" w:rsidRPr="00D341F9">
        <w:rPr>
          <w:rFonts w:ascii="Arial" w:hAnsi="Arial" w:cs="Arial"/>
        </w:rPr>
        <w:br/>
        <w:t>własność Gminy Miasta Radomia</w:t>
      </w:r>
      <w:r w:rsidRPr="00D341F9">
        <w:rPr>
          <w:rFonts w:ascii="Arial" w:hAnsi="Arial" w:cs="Arial"/>
          <w:sz w:val="22"/>
          <w:szCs w:val="22"/>
        </w:rPr>
        <w:t>”</w:t>
      </w:r>
    </w:p>
    <w:p w14:paraId="77F690BD" w14:textId="77777777" w:rsidR="00D341F9" w:rsidRPr="00F847AF" w:rsidRDefault="00D341F9" w:rsidP="00D341F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I (usługi konserwacji e</w:t>
      </w:r>
      <w:r w:rsidR="00FC3CB2"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ektrycznej)</w:t>
      </w:r>
    </w:p>
    <w:p w14:paraId="491BA7F5" w14:textId="77777777" w:rsidR="00BC030A" w:rsidRPr="00CC4C14" w:rsidRDefault="00BC030A" w:rsidP="00BC030A">
      <w:pPr>
        <w:autoSpaceDE w:val="0"/>
        <w:autoSpaceDN w:val="0"/>
        <w:adjustRightInd w:val="0"/>
        <w:rPr>
          <w:rFonts w:ascii="Arial" w:hAnsi="Arial" w:cs="Arial"/>
          <w:i/>
        </w:rPr>
      </w:pPr>
    </w:p>
    <w:p w14:paraId="4507413D" w14:textId="77777777" w:rsidR="00BC030A" w:rsidRPr="00CC4C14" w:rsidRDefault="00BC030A" w:rsidP="00BC030A">
      <w:pPr>
        <w:autoSpaceDE w:val="0"/>
        <w:autoSpaceDN w:val="0"/>
        <w:adjustRightInd w:val="0"/>
        <w:ind w:firstLine="360"/>
        <w:rPr>
          <w:rFonts w:ascii="Arial" w:hAnsi="Arial" w:cs="Arial"/>
        </w:rPr>
      </w:pPr>
      <w:r w:rsidRPr="00CC4C14">
        <w:rPr>
          <w:rFonts w:ascii="Arial" w:hAnsi="Arial" w:cs="Arial"/>
        </w:rPr>
        <w:t xml:space="preserve">1 . . . . . . . . . . . . . . . . . . . . . . . . . . </w:t>
      </w:r>
      <w:r w:rsidRPr="00CC4C14">
        <w:rPr>
          <w:rFonts w:ascii="Arial" w:hAnsi="Arial" w:cs="Arial"/>
        </w:rPr>
        <w:tab/>
      </w:r>
      <w:r w:rsidRPr="00CC4C14">
        <w:rPr>
          <w:rFonts w:ascii="Arial" w:hAnsi="Arial" w:cs="Arial"/>
        </w:rPr>
        <w:tab/>
        <w:t xml:space="preserve">2 . . . . . . . . . . . . . . . . . . . . . . . . . . </w:t>
      </w:r>
    </w:p>
    <w:p w14:paraId="425E95D4" w14:textId="77777777" w:rsidR="00BC030A" w:rsidRPr="00CC4C14" w:rsidRDefault="00BC030A" w:rsidP="00BC030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C4C14">
        <w:rPr>
          <w:rFonts w:ascii="Arial" w:hAnsi="Arial" w:cs="Arial"/>
        </w:rPr>
        <w:t>(pieczątka Wykonawcy/ów)</w:t>
      </w:r>
    </w:p>
    <w:p w14:paraId="41A6C998" w14:textId="77777777" w:rsidR="00BC030A" w:rsidRPr="00003C15" w:rsidRDefault="00BC030A" w:rsidP="00BC030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DANE WYKONAWCY/ WYKONAWCÓW</w:t>
      </w:r>
      <w:r w:rsidRPr="00003C15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003C15">
        <w:rPr>
          <w:rFonts w:ascii="Arial" w:hAnsi="Arial" w:cs="Arial"/>
          <w:sz w:val="22"/>
          <w:szCs w:val="22"/>
        </w:rPr>
        <w:t>:</w:t>
      </w: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6"/>
      </w:tblGrid>
      <w:tr w:rsidR="00BC030A" w:rsidRPr="00003C15" w14:paraId="5F6860A9" w14:textId="77777777" w:rsidTr="00464AE3">
        <w:trPr>
          <w:trHeight w:val="785"/>
        </w:trPr>
        <w:tc>
          <w:tcPr>
            <w:tcW w:w="10056" w:type="dxa"/>
          </w:tcPr>
          <w:p w14:paraId="3690B56B" w14:textId="77777777" w:rsidR="00BC030A" w:rsidRPr="00CF70F2" w:rsidRDefault="00BC030A" w:rsidP="00464AE3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1. Pełna zarejestrowana nazwa: . . . . . . . . . . . . . . . . . . . . . . . . . . . . . . . . . . . . . . . 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. . . . . . . . . . </w:t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.……………………………………………………………………………………………..</w:t>
            </w:r>
          </w:p>
          <w:p w14:paraId="688CA49B" w14:textId="77777777" w:rsidR="00BC030A" w:rsidRPr="00CF70F2" w:rsidRDefault="00BC030A" w:rsidP="00464A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Zarejestrowany adres: ulica . . . . . . . . . . . . . . . . . . . . . . . . . . . . kod . . . . . . . . miejscowość . </w:t>
            </w:r>
          </w:p>
          <w:p w14:paraId="7693CD3C" w14:textId="77777777" w:rsidR="00BC030A" w:rsidRPr="00CF70F2" w:rsidRDefault="00BC030A" w:rsidP="00464A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R e g o n … … … … … … … … … … … … … … … … . N I P … … … … … … … … … …  </w:t>
            </w:r>
          </w:p>
          <w:p w14:paraId="1F356B76" w14:textId="77777777" w:rsidR="00BC030A" w:rsidRPr="00CF70F2" w:rsidRDefault="00BC030A" w:rsidP="00464A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Rodzaj przedsiębiorstwa  (mikro -, małe, średnie)</w:t>
            </w:r>
            <w:r w:rsidRPr="00CF70F2">
              <w:rPr>
                <w:rStyle w:val="Odwoanieprzypisudolnego"/>
                <w:rFonts w:ascii="Arial" w:hAnsi="Arial" w:cs="Arial"/>
                <w:color w:val="000000"/>
                <w:sz w:val="22"/>
                <w:szCs w:val="22"/>
              </w:rPr>
              <w:footnoteReference w:id="2"/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……………………………………….</w:t>
            </w:r>
          </w:p>
        </w:tc>
      </w:tr>
      <w:tr w:rsidR="00BC030A" w:rsidRPr="00003C15" w14:paraId="605BB7C8" w14:textId="77777777" w:rsidTr="00464AE3">
        <w:trPr>
          <w:trHeight w:val="1050"/>
        </w:trPr>
        <w:tc>
          <w:tcPr>
            <w:tcW w:w="10056" w:type="dxa"/>
          </w:tcPr>
          <w:p w14:paraId="42512895" w14:textId="77777777" w:rsidR="00BC030A" w:rsidRPr="00CF70F2" w:rsidRDefault="00BC030A" w:rsidP="00464AE3">
            <w:pPr>
              <w:autoSpaceDE w:val="0"/>
              <w:autoSpaceDN w:val="0"/>
              <w:adjustRightInd w:val="0"/>
              <w:spacing w:before="120" w:line="360" w:lineRule="auto"/>
              <w:ind w:left="-1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2. Pełna zarejestrowana nazwa: . . . . . . . . . . . . . . . . . . . . . . . . . . . . . . . . . . . . . . . . . . . . . . . .  ……………………………………………………………………………………………………..</w:t>
            </w:r>
          </w:p>
          <w:p w14:paraId="3E8EB944" w14:textId="77777777" w:rsidR="00BC030A" w:rsidRPr="00CF70F2" w:rsidRDefault="00BC030A" w:rsidP="00464A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Zarejestrowany adres: ulica . . . . . . . . . . . . . . . . . . . . . . . . . . . . kod . . . . . . . . miejscowość .  </w:t>
            </w:r>
          </w:p>
          <w:p w14:paraId="04663714" w14:textId="77777777" w:rsidR="00BC030A" w:rsidRPr="00CF70F2" w:rsidRDefault="00BC030A" w:rsidP="00464A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R e g o n … … … … … … … … … … … … … … … … . N I P … … … … … … … … … ……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Rodzaj przedsiębiorstwa  (mikro -, małe, średnie) ……………………………………….</w:t>
            </w:r>
          </w:p>
        </w:tc>
      </w:tr>
    </w:tbl>
    <w:p w14:paraId="39A6525E" w14:textId="77777777" w:rsidR="00BC030A" w:rsidRPr="00091DC5" w:rsidRDefault="00BC030A" w:rsidP="00BC030A">
      <w:pPr>
        <w:pStyle w:val="Akapitzlist"/>
        <w:widowControl/>
        <w:suppressAutoHyphens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3CB2AA67" w14:textId="68C57AE5" w:rsidR="00BC030A" w:rsidRPr="00091DC5" w:rsidRDefault="00BC030A" w:rsidP="007824FE">
      <w:pPr>
        <w:pStyle w:val="Akapitzlist"/>
        <w:widowControl/>
        <w:numPr>
          <w:ilvl w:val="0"/>
          <w:numId w:val="68"/>
        </w:numPr>
        <w:tabs>
          <w:tab w:val="num" w:pos="1980"/>
        </w:tabs>
        <w:suppressAutoHyphens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91DC5">
        <w:rPr>
          <w:rFonts w:ascii="Arial" w:hAnsi="Arial" w:cs="Arial"/>
          <w:b/>
          <w:sz w:val="22"/>
          <w:szCs w:val="22"/>
        </w:rPr>
        <w:t xml:space="preserve">OFERUJĘ(-my) </w:t>
      </w:r>
      <w:r w:rsidRPr="00091DC5">
        <w:rPr>
          <w:rFonts w:ascii="Arial" w:hAnsi="Arial" w:cs="Arial"/>
          <w:sz w:val="22"/>
          <w:szCs w:val="22"/>
        </w:rPr>
        <w:t>wykonanie przedmiotu zamówienia zgodnie ze wszystkimi warunkami zawartymi  w SIWZ za łączne wynagrodzenie:</w:t>
      </w:r>
    </w:p>
    <w:p w14:paraId="2D400B7C" w14:textId="77777777" w:rsidR="00BC030A" w:rsidRDefault="00BC030A" w:rsidP="00BC030A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Wartość oferty brutto: </w:t>
      </w:r>
      <w:r w:rsidRPr="00003C15">
        <w:rPr>
          <w:rFonts w:ascii="Arial" w:hAnsi="Arial" w:cs="Arial"/>
          <w:sz w:val="22"/>
          <w:szCs w:val="22"/>
        </w:rPr>
        <w:t>......…</w:t>
      </w:r>
      <w:r>
        <w:rPr>
          <w:rFonts w:ascii="Arial" w:hAnsi="Arial" w:cs="Arial"/>
          <w:sz w:val="22"/>
          <w:szCs w:val="22"/>
        </w:rPr>
        <w:t>…………..</w:t>
      </w:r>
      <w:r w:rsidRPr="00003C15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>...</w:t>
      </w:r>
      <w:r w:rsidRPr="00003C15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 (</w:t>
      </w:r>
      <w:r w:rsidRPr="00E643BE">
        <w:rPr>
          <w:rFonts w:ascii="Arial" w:hAnsi="Arial" w:cs="Arial"/>
          <w:i/>
          <w:sz w:val="20"/>
          <w:szCs w:val="20"/>
        </w:rPr>
        <w:t xml:space="preserve">suma wartości brutto z pkt </w:t>
      </w:r>
      <w:r>
        <w:rPr>
          <w:rFonts w:ascii="Arial" w:hAnsi="Arial" w:cs="Arial"/>
          <w:i/>
          <w:sz w:val="20"/>
          <w:szCs w:val="20"/>
        </w:rPr>
        <w:t>2</w:t>
      </w:r>
      <w:r w:rsidRPr="00E643BE">
        <w:rPr>
          <w:rFonts w:ascii="Arial" w:hAnsi="Arial" w:cs="Arial"/>
          <w:i/>
          <w:sz w:val="20"/>
          <w:szCs w:val="20"/>
        </w:rPr>
        <w:t xml:space="preserve"> oraz pkt </w:t>
      </w:r>
      <w:r>
        <w:rPr>
          <w:rFonts w:ascii="Arial" w:hAnsi="Arial" w:cs="Arial"/>
          <w:i/>
          <w:sz w:val="20"/>
          <w:szCs w:val="20"/>
        </w:rPr>
        <w:t>3</w:t>
      </w:r>
      <w:r w:rsidRPr="00E643BE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03C15">
        <w:rPr>
          <w:rFonts w:ascii="Arial" w:hAnsi="Arial" w:cs="Arial"/>
          <w:sz w:val="22"/>
          <w:szCs w:val="22"/>
        </w:rPr>
        <w:t>(słownie: 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……………………………………………..……….</w:t>
      </w:r>
    </w:p>
    <w:p w14:paraId="0D055444" w14:textId="77777777" w:rsidR="00BC030A" w:rsidRPr="00003C15" w:rsidRDefault="00BC030A" w:rsidP="00BC030A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91DC5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003C15"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 xml:space="preserve"> </w:t>
      </w:r>
      <w:r w:rsidRPr="00003C15">
        <w:rPr>
          <w:rFonts w:ascii="Arial" w:hAnsi="Arial" w:cs="Arial"/>
          <w:sz w:val="22"/>
          <w:szCs w:val="22"/>
        </w:rPr>
        <w:t>w tym należny podatek VAT.</w:t>
      </w:r>
    </w:p>
    <w:p w14:paraId="207E5B5E" w14:textId="77777777" w:rsidR="006378F9" w:rsidRDefault="00BC030A" w:rsidP="007824FE">
      <w:pPr>
        <w:pStyle w:val="Akapitzlist"/>
        <w:numPr>
          <w:ilvl w:val="0"/>
          <w:numId w:val="68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32408">
        <w:rPr>
          <w:rFonts w:ascii="Arial" w:hAnsi="Arial" w:cs="Arial"/>
          <w:sz w:val="22"/>
          <w:szCs w:val="22"/>
        </w:rPr>
        <w:t xml:space="preserve">Oferuję(-my) wykonanie usługi  objętej zamówieniem w zakresie określonym </w:t>
      </w:r>
      <w:r>
        <w:rPr>
          <w:rFonts w:ascii="Arial" w:hAnsi="Arial" w:cs="Arial"/>
          <w:sz w:val="22"/>
          <w:szCs w:val="22"/>
        </w:rPr>
        <w:t xml:space="preserve"> </w:t>
      </w:r>
      <w:r w:rsidRPr="00032408">
        <w:rPr>
          <w:rFonts w:ascii="Arial" w:hAnsi="Arial" w:cs="Arial"/>
          <w:sz w:val="22"/>
          <w:szCs w:val="22"/>
        </w:rPr>
        <w:t xml:space="preserve"> </w:t>
      </w:r>
      <w:r w:rsidR="006378F9">
        <w:rPr>
          <w:rFonts w:ascii="Arial" w:hAnsi="Arial" w:cs="Arial"/>
          <w:sz w:val="22"/>
          <w:szCs w:val="22"/>
        </w:rPr>
        <w:t xml:space="preserve">                         </w:t>
      </w:r>
      <w:r w:rsidRPr="00032408">
        <w:rPr>
          <w:rFonts w:ascii="Arial" w:hAnsi="Arial" w:cs="Arial"/>
          <w:sz w:val="22"/>
          <w:szCs w:val="22"/>
        </w:rPr>
        <w:t xml:space="preserve">w przedmiarach </w:t>
      </w:r>
      <w:r>
        <w:rPr>
          <w:rFonts w:ascii="Arial" w:hAnsi="Arial" w:cs="Arial"/>
          <w:sz w:val="22"/>
          <w:szCs w:val="22"/>
        </w:rPr>
        <w:t xml:space="preserve">robót </w:t>
      </w:r>
      <w:r w:rsidRPr="00032408">
        <w:rPr>
          <w:rFonts w:ascii="Arial" w:hAnsi="Arial" w:cs="Arial"/>
          <w:sz w:val="22"/>
          <w:szCs w:val="22"/>
        </w:rPr>
        <w:t>zawartych  w SIWZ  za  wynagrodzeniem: ……………………………</w:t>
      </w:r>
      <w:r>
        <w:rPr>
          <w:rFonts w:ascii="Arial" w:hAnsi="Arial" w:cs="Arial"/>
          <w:sz w:val="22"/>
          <w:szCs w:val="22"/>
        </w:rPr>
        <w:t>zł</w:t>
      </w:r>
      <w:r w:rsidRPr="00032408">
        <w:rPr>
          <w:rFonts w:ascii="Arial" w:hAnsi="Arial" w:cs="Arial"/>
          <w:sz w:val="22"/>
          <w:szCs w:val="22"/>
        </w:rPr>
        <w:t xml:space="preserve"> </w:t>
      </w:r>
      <w:r w:rsidRPr="00032408">
        <w:rPr>
          <w:rFonts w:ascii="Arial" w:hAnsi="Arial" w:cs="Arial"/>
          <w:b/>
          <w:sz w:val="22"/>
          <w:szCs w:val="22"/>
        </w:rPr>
        <w:t>brutto</w:t>
      </w:r>
      <w:r w:rsidRPr="00032408">
        <w:rPr>
          <w:rFonts w:ascii="Arial" w:hAnsi="Arial" w:cs="Arial"/>
          <w:sz w:val="22"/>
          <w:szCs w:val="22"/>
        </w:rPr>
        <w:t xml:space="preserve"> (wpisać sumę wartości wynikającą z kosztorysów </w:t>
      </w:r>
      <w:r w:rsidRPr="00032408">
        <w:rPr>
          <w:rFonts w:ascii="Arial" w:hAnsi="Arial" w:cs="Arial"/>
          <w:sz w:val="22"/>
          <w:szCs w:val="22"/>
        </w:rPr>
        <w:lastRenderedPageBreak/>
        <w:t>ofertowych</w:t>
      </w:r>
      <w:r w:rsidR="006378F9">
        <w:rPr>
          <w:rFonts w:ascii="Arial" w:hAnsi="Arial" w:cs="Arial"/>
          <w:sz w:val="22"/>
          <w:szCs w:val="22"/>
        </w:rPr>
        <w:t xml:space="preserve"> </w:t>
      </w:r>
      <w:r w:rsidRPr="007D0562">
        <w:rPr>
          <w:rFonts w:ascii="Arial" w:hAnsi="Arial" w:cs="Arial"/>
          <w:sz w:val="22"/>
          <w:szCs w:val="22"/>
        </w:rPr>
        <w:t>brutto</w:t>
      </w:r>
      <w:r w:rsidRPr="00032408">
        <w:rPr>
          <w:rFonts w:ascii="Arial" w:hAnsi="Arial" w:cs="Arial"/>
          <w:sz w:val="22"/>
          <w:szCs w:val="22"/>
        </w:rPr>
        <w:t>)</w:t>
      </w:r>
    </w:p>
    <w:p w14:paraId="2A83F480" w14:textId="77777777" w:rsidR="00BC030A" w:rsidRPr="00114D89" w:rsidRDefault="00BC030A" w:rsidP="00114D89">
      <w:pPr>
        <w:spacing w:line="360" w:lineRule="auto"/>
        <w:ind w:left="-76"/>
        <w:jc w:val="both"/>
        <w:rPr>
          <w:rFonts w:ascii="Arial" w:hAnsi="Arial" w:cs="Arial"/>
          <w:sz w:val="22"/>
          <w:szCs w:val="22"/>
        </w:rPr>
      </w:pPr>
      <w:r w:rsidRPr="00114D89">
        <w:rPr>
          <w:rFonts w:ascii="Arial" w:hAnsi="Arial" w:cs="Arial"/>
          <w:sz w:val="22"/>
          <w:szCs w:val="22"/>
        </w:rPr>
        <w:t xml:space="preserve"> słownie:…………………………...........................................…………………………………zł. brutto </w:t>
      </w:r>
    </w:p>
    <w:p w14:paraId="234793B1" w14:textId="77777777" w:rsidR="00BC030A" w:rsidRPr="00E643BE" w:rsidRDefault="00BC030A" w:rsidP="00BC030A">
      <w:pPr>
        <w:pStyle w:val="Akapitzlist"/>
        <w:ind w:left="786"/>
        <w:jc w:val="both"/>
        <w:rPr>
          <w:rFonts w:ascii="Arial" w:hAnsi="Arial" w:cs="Arial"/>
          <w:b/>
        </w:rPr>
      </w:pPr>
    </w:p>
    <w:p w14:paraId="0BF9A1D4" w14:textId="77777777" w:rsidR="00BC030A" w:rsidRPr="00032408" w:rsidRDefault="00BC030A" w:rsidP="007824FE">
      <w:pPr>
        <w:pStyle w:val="Akapitzlist"/>
        <w:numPr>
          <w:ilvl w:val="0"/>
          <w:numId w:val="68"/>
        </w:numPr>
        <w:spacing w:line="360" w:lineRule="auto"/>
        <w:ind w:left="142"/>
        <w:jc w:val="both"/>
        <w:rPr>
          <w:b/>
          <w:sz w:val="22"/>
          <w:szCs w:val="22"/>
        </w:rPr>
      </w:pPr>
      <w:r w:rsidRPr="00032408">
        <w:rPr>
          <w:rFonts w:ascii="Arial" w:hAnsi="Arial" w:cs="Arial"/>
          <w:sz w:val="22"/>
          <w:szCs w:val="22"/>
        </w:rPr>
        <w:t xml:space="preserve">Oferuję(-my) wykonanie przedmiotu umowy w  zakresie świadczenia usług pogotowia technicznego </w:t>
      </w:r>
      <w:r>
        <w:rPr>
          <w:rFonts w:ascii="Arial" w:hAnsi="Arial" w:cs="Arial"/>
          <w:sz w:val="22"/>
          <w:szCs w:val="22"/>
        </w:rPr>
        <w:t>-</w:t>
      </w:r>
      <w:r w:rsidRPr="00032408">
        <w:rPr>
          <w:rFonts w:ascii="Arial" w:hAnsi="Arial" w:cs="Arial"/>
          <w:sz w:val="22"/>
          <w:szCs w:val="22"/>
        </w:rPr>
        <w:t xml:space="preserve"> wykonywania czynności opisanych w </w:t>
      </w:r>
      <w:r w:rsidRPr="009D0D99">
        <w:rPr>
          <w:rFonts w:ascii="Arial" w:hAnsi="Arial" w:cs="Arial"/>
          <w:sz w:val="22"/>
          <w:szCs w:val="22"/>
        </w:rPr>
        <w:t xml:space="preserve">pkt </w:t>
      </w:r>
      <w:r w:rsidR="009D0D99" w:rsidRPr="009D0D99">
        <w:rPr>
          <w:rFonts w:ascii="Arial" w:hAnsi="Arial" w:cs="Arial"/>
          <w:spacing w:val="-1"/>
          <w:sz w:val="22"/>
          <w:szCs w:val="22"/>
        </w:rPr>
        <w:t>4</w:t>
      </w:r>
      <w:r w:rsidRPr="00032408">
        <w:rPr>
          <w:rFonts w:ascii="Arial" w:hAnsi="Arial" w:cs="Arial"/>
          <w:spacing w:val="-1"/>
          <w:sz w:val="22"/>
          <w:szCs w:val="22"/>
        </w:rPr>
        <w:t xml:space="preserve"> „</w:t>
      </w:r>
      <w:r w:rsidRPr="00032408">
        <w:rPr>
          <w:rFonts w:ascii="Arial" w:hAnsi="Arial" w:cs="Arial"/>
          <w:sz w:val="22"/>
          <w:szCs w:val="22"/>
        </w:rPr>
        <w:t>Wykazu podstawowych czynności w zakresie konserwacji, napraw i usuwania awarii”  za  wynagrodzeniem:</w:t>
      </w:r>
    </w:p>
    <w:p w14:paraId="02C20229" w14:textId="77777777" w:rsidR="00BC030A" w:rsidRPr="00032408" w:rsidRDefault="00BC030A" w:rsidP="00BC030A">
      <w:pPr>
        <w:pStyle w:val="Akapitzlist"/>
        <w:spacing w:line="360" w:lineRule="auto"/>
        <w:ind w:left="142"/>
        <w:jc w:val="both"/>
        <w:rPr>
          <w:b/>
          <w:sz w:val="22"/>
          <w:szCs w:val="22"/>
        </w:rPr>
      </w:pPr>
      <w:r w:rsidRPr="00032408">
        <w:rPr>
          <w:rFonts w:ascii="Arial" w:hAnsi="Arial" w:cs="Arial"/>
          <w:sz w:val="22"/>
          <w:szCs w:val="22"/>
        </w:rPr>
        <w:t>(</w:t>
      </w:r>
      <w:r w:rsidRPr="00091DC5">
        <w:rPr>
          <w:rFonts w:ascii="Arial" w:hAnsi="Arial" w:cs="Arial"/>
          <w:i/>
          <w:sz w:val="22"/>
          <w:szCs w:val="22"/>
        </w:rPr>
        <w:t>wpisać wartość z pozycji 3,  kolumna 7</w:t>
      </w:r>
      <w:r w:rsidRPr="0003240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032408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b</w:t>
      </w:r>
      <w:r w:rsidRPr="00032408">
        <w:rPr>
          <w:rFonts w:ascii="Arial" w:hAnsi="Arial" w:cs="Arial"/>
          <w:sz w:val="22"/>
          <w:szCs w:val="22"/>
        </w:rPr>
        <w:t>rutto; słownie:………………………………………………………………………………………….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>zł</w:t>
      </w:r>
    </w:p>
    <w:p w14:paraId="67D97E96" w14:textId="77777777" w:rsidR="00BC030A" w:rsidRPr="002E7D3A" w:rsidRDefault="00BC030A" w:rsidP="00BC030A">
      <w:pPr>
        <w:spacing w:line="360" w:lineRule="auto"/>
        <w:ind w:left="142"/>
        <w:rPr>
          <w:sz w:val="22"/>
          <w:szCs w:val="22"/>
        </w:rPr>
      </w:pPr>
    </w:p>
    <w:p w14:paraId="1DDA3A55" w14:textId="77777777" w:rsidR="00BC030A" w:rsidRDefault="00BC030A" w:rsidP="00BC030A">
      <w:pPr>
        <w:spacing w:after="274" w:line="1" w:lineRule="exact"/>
        <w:rPr>
          <w:sz w:val="2"/>
          <w:szCs w:val="2"/>
        </w:rPr>
      </w:pPr>
    </w:p>
    <w:tbl>
      <w:tblPr>
        <w:tblW w:w="985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82"/>
        <w:gridCol w:w="18"/>
        <w:gridCol w:w="2551"/>
        <w:gridCol w:w="1276"/>
        <w:gridCol w:w="1418"/>
        <w:gridCol w:w="1417"/>
        <w:gridCol w:w="1276"/>
        <w:gridCol w:w="1418"/>
      </w:tblGrid>
      <w:tr w:rsidR="00BC030A" w14:paraId="53B9B6F2" w14:textId="77777777" w:rsidTr="00B70F09">
        <w:trPr>
          <w:trHeight w:val="134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C8055" w14:textId="77777777" w:rsidR="00BC030A" w:rsidRPr="008A26DB" w:rsidRDefault="00BC030A" w:rsidP="00464AE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A26DB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4123A" w14:textId="77777777" w:rsidR="00BC030A" w:rsidRPr="000454E2" w:rsidRDefault="00BC030A" w:rsidP="00464AE3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54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BEA47" w14:textId="77777777" w:rsidR="00BC030A" w:rsidRPr="000454E2" w:rsidRDefault="00BC030A" w:rsidP="00464AE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Maksymalna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owierzchnia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0454E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EC5F" w14:textId="07876317" w:rsidR="00BC030A" w:rsidRDefault="00BC030A" w:rsidP="00464AE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netto 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usługi 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751331">
              <w:rPr>
                <w:rFonts w:ascii="Arial" w:hAnsi="Arial" w:cs="Arial"/>
                <w:b/>
                <w:sz w:val="20"/>
                <w:szCs w:val="20"/>
              </w:rPr>
              <w:t xml:space="preserve">w 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C60AC8">
              <w:rPr>
                <w:rFonts w:ascii="Arial" w:hAnsi="Arial" w:cs="Arial"/>
                <w:b/>
                <w:sz w:val="20"/>
                <w:szCs w:val="20"/>
              </w:rPr>
              <w:t>ł</w:t>
            </w:r>
            <w:r w:rsidR="00751331">
              <w:rPr>
                <w:rFonts w:ascii="Arial" w:hAnsi="Arial" w:cs="Arial"/>
                <w:b/>
                <w:sz w:val="20"/>
                <w:szCs w:val="20"/>
              </w:rPr>
              <w:t xml:space="preserve"> na 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>1m</w:t>
            </w:r>
            <w:r w:rsidRPr="000454E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>/m-c</w:t>
            </w:r>
          </w:p>
          <w:p w14:paraId="2FE769E7" w14:textId="528ACB02" w:rsidR="00B70F09" w:rsidRPr="000454E2" w:rsidRDefault="00B70F09" w:rsidP="00464AE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F09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4366">
              <w:rPr>
                <w:rFonts w:ascii="Arial" w:hAnsi="Arial" w:cs="Arial"/>
                <w:bCs/>
                <w:sz w:val="20"/>
                <w:szCs w:val="20"/>
                <w:u w:val="single"/>
              </w:rPr>
              <w:t>dokładnością do czwartego miejsca po przecinku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19E41" w14:textId="09D9021E" w:rsidR="00BC030A" w:rsidRDefault="00BC030A" w:rsidP="00464AE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brutto 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usługi 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751331">
              <w:rPr>
                <w:rFonts w:ascii="Arial" w:hAnsi="Arial" w:cs="Arial"/>
                <w:b/>
                <w:sz w:val="20"/>
                <w:szCs w:val="20"/>
              </w:rPr>
              <w:t xml:space="preserve">w 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C60AC8">
              <w:rPr>
                <w:rFonts w:ascii="Arial" w:hAnsi="Arial" w:cs="Arial"/>
                <w:b/>
                <w:sz w:val="20"/>
                <w:szCs w:val="20"/>
              </w:rPr>
              <w:t>ł</w:t>
            </w:r>
            <w:r w:rsidR="00751331">
              <w:rPr>
                <w:rFonts w:ascii="Arial" w:hAnsi="Arial" w:cs="Arial"/>
                <w:b/>
                <w:sz w:val="20"/>
                <w:szCs w:val="20"/>
              </w:rPr>
              <w:t xml:space="preserve"> na 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>1m</w:t>
            </w:r>
            <w:r w:rsidRPr="000454E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>/m-c</w:t>
            </w:r>
          </w:p>
          <w:p w14:paraId="5BD6A107" w14:textId="3C30F37D" w:rsidR="00B70F09" w:rsidRPr="000454E2" w:rsidRDefault="00B70F09" w:rsidP="00464AE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F09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4366">
              <w:rPr>
                <w:rFonts w:ascii="Arial" w:hAnsi="Arial" w:cs="Arial"/>
                <w:bCs/>
                <w:sz w:val="20"/>
                <w:szCs w:val="20"/>
                <w:u w:val="single"/>
              </w:rPr>
              <w:t>dokładnością do czwartego miejsca po przecinku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1E5BD" w14:textId="77777777" w:rsidR="00BC030A" w:rsidRDefault="00BC030A" w:rsidP="00464AE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brutto 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usługi za miesiąc </w:t>
            </w:r>
          </w:p>
          <w:p w14:paraId="1F275E40" w14:textId="77777777" w:rsidR="00B70F09" w:rsidRDefault="00B70F09" w:rsidP="00B70F09">
            <w:pPr>
              <w:snapToGrid w:val="0"/>
              <w:ind w:right="33"/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AE4366">
              <w:rPr>
                <w:rFonts w:ascii="Arial" w:hAnsi="Arial" w:cs="Arial"/>
                <w:bCs/>
                <w:sz w:val="16"/>
                <w:szCs w:val="16"/>
                <w:u w:val="single"/>
              </w:rPr>
              <w:t>z dokładnością do drugiego miejsca po przecinku</w:t>
            </w:r>
          </w:p>
          <w:p w14:paraId="445787E1" w14:textId="77777777" w:rsidR="00B70F09" w:rsidRPr="00AE4366" w:rsidRDefault="00B70F09" w:rsidP="00B70F09">
            <w:pPr>
              <w:snapToGrid w:val="0"/>
              <w:ind w:right="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EC68C7" w14:textId="30D47198" w:rsidR="00B70F09" w:rsidRPr="00B70F09" w:rsidRDefault="00B70F09" w:rsidP="00B70F09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0F09">
              <w:rPr>
                <w:rFonts w:ascii="Arial" w:hAnsi="Arial" w:cs="Arial"/>
                <w:bCs/>
                <w:sz w:val="16"/>
                <w:szCs w:val="16"/>
              </w:rPr>
              <w:t>kol.(3)</w:t>
            </w:r>
            <w:proofErr w:type="spellStart"/>
            <w:r w:rsidRPr="00B70F09">
              <w:rPr>
                <w:rFonts w:ascii="Arial" w:hAnsi="Arial" w:cs="Arial"/>
                <w:bCs/>
                <w:sz w:val="16"/>
                <w:szCs w:val="16"/>
              </w:rPr>
              <w:t>xkol</w:t>
            </w:r>
            <w:proofErr w:type="spellEnd"/>
            <w:r w:rsidRPr="00B70F09">
              <w:rPr>
                <w:rFonts w:ascii="Arial" w:hAnsi="Arial" w:cs="Arial"/>
                <w:bCs/>
                <w:sz w:val="16"/>
                <w:szCs w:val="16"/>
              </w:rPr>
              <w:t>.(5)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93120" w14:textId="717F7F12" w:rsidR="00B70F09" w:rsidRDefault="00BC030A" w:rsidP="00B70F09">
            <w:pPr>
              <w:snapToGrid w:val="0"/>
              <w:ind w:right="33"/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Wartość oferty brutto 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br/>
              <w:t xml:space="preserve">za </w:t>
            </w:r>
            <w:r w:rsidR="000450BD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 miesięcy</w:t>
            </w:r>
            <w:r w:rsidR="00B70F09" w:rsidRPr="00AE4366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 z dokładnością do drugiego miejsca po przecinku</w:t>
            </w:r>
          </w:p>
          <w:p w14:paraId="185E8E0A" w14:textId="77777777" w:rsidR="00B70F09" w:rsidRPr="00AE4366" w:rsidRDefault="00B70F09" w:rsidP="00B70F09">
            <w:pPr>
              <w:snapToGrid w:val="0"/>
              <w:ind w:right="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7C6EF7" w14:textId="7585E6CE" w:rsidR="00BC030A" w:rsidRPr="000454E2" w:rsidRDefault="00B70F09" w:rsidP="00B70F09">
            <w:pPr>
              <w:snapToGrid w:val="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kol.</w:t>
            </w:r>
            <w:r w:rsidRPr="00AE4366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AE4366">
              <w:rPr>
                <w:rFonts w:ascii="Arial" w:hAnsi="Arial" w:cs="Arial"/>
                <w:bCs/>
                <w:sz w:val="18"/>
                <w:szCs w:val="18"/>
              </w:rPr>
              <w:t>)x</w:t>
            </w: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</w:tr>
      <w:tr w:rsidR="00BC030A" w14:paraId="521D1B6A" w14:textId="77777777" w:rsidTr="00B70F09">
        <w:trPr>
          <w:trHeight w:val="27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C4B1E" w14:textId="77777777" w:rsidR="00BC030A" w:rsidRDefault="00BC030A" w:rsidP="00464AE3">
            <w:pPr>
              <w:snapToGrid w:val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A7245" w14:textId="77777777" w:rsidR="00BC030A" w:rsidRDefault="00BC030A" w:rsidP="00464AE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EBFFE" w14:textId="77777777" w:rsidR="00BC030A" w:rsidRDefault="00BC030A" w:rsidP="00464A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6816" w14:textId="77777777" w:rsidR="00BC030A" w:rsidRDefault="00BC030A" w:rsidP="00464A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DF4BA" w14:textId="77777777" w:rsidR="00BC030A" w:rsidRDefault="00BC030A" w:rsidP="00464A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24A27" w14:textId="77777777" w:rsidR="00BC030A" w:rsidRDefault="00BC030A" w:rsidP="00464A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3980E" w14:textId="77777777" w:rsidR="00BC030A" w:rsidRDefault="00BC030A" w:rsidP="00464A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</w:tr>
      <w:tr w:rsidR="00BC030A" w14:paraId="1AE1EB54" w14:textId="77777777" w:rsidTr="00B70F09">
        <w:trPr>
          <w:trHeight w:val="106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1928A" w14:textId="77777777" w:rsidR="00BC030A" w:rsidRDefault="00BC030A" w:rsidP="00464AE3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F9A96" w14:textId="77777777" w:rsidR="00BC030A" w:rsidRPr="000454E2" w:rsidRDefault="00BC030A" w:rsidP="00464AE3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Usługa  </w:t>
            </w: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 xml:space="preserve"> konserwacji </w:t>
            </w:r>
            <w:r w:rsidR="00D341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 zakresie robót elektrycznych w </w:t>
            </w: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t>budynk</w:t>
            </w:r>
            <w:r w:rsidR="00D341F9">
              <w:rPr>
                <w:rFonts w:ascii="Arial" w:hAnsi="Arial" w:cs="Arial"/>
                <w:b/>
                <w:color w:val="000000"/>
                <w:sz w:val="20"/>
                <w:szCs w:val="20"/>
              </w:rPr>
              <w:t>ach</w:t>
            </w: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mieszkalnych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A6043" w14:textId="7CDAAA9D" w:rsidR="00BC030A" w:rsidRDefault="00BC030A" w:rsidP="00464A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73D45">
              <w:rPr>
                <w:b/>
              </w:rPr>
              <w:t>2 0</w:t>
            </w:r>
            <w:r w:rsidR="000450BD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8FCF" w14:textId="77777777" w:rsidR="00BC030A" w:rsidRDefault="00BC030A" w:rsidP="00464AE3">
            <w:pPr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8A4C9" w14:textId="77777777" w:rsidR="00BC030A" w:rsidRDefault="00BC030A" w:rsidP="00464AE3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6696C" w14:textId="77777777" w:rsidR="00BC030A" w:rsidRDefault="00BC030A" w:rsidP="00464AE3">
            <w:pPr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702C4" w14:textId="77777777" w:rsidR="00BC030A" w:rsidRDefault="00BC030A" w:rsidP="00464AE3">
            <w:pPr>
              <w:snapToGrid w:val="0"/>
              <w:rPr>
                <w:b/>
              </w:rPr>
            </w:pPr>
          </w:p>
        </w:tc>
      </w:tr>
      <w:tr w:rsidR="00BC030A" w14:paraId="0849488A" w14:textId="77777777" w:rsidTr="00B70F09">
        <w:trPr>
          <w:trHeight w:val="134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DABFD" w14:textId="77777777" w:rsidR="00BC030A" w:rsidRDefault="00BC030A" w:rsidP="00464AE3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BE4C5" w14:textId="77777777" w:rsidR="00BC030A" w:rsidRPr="000454E2" w:rsidRDefault="00D341F9" w:rsidP="00464AE3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Usługa  </w:t>
            </w: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 xml:space="preserve"> konserwacji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 zakresie robót elektrycznych w </w:t>
            </w: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t>budynk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ach</w:t>
            </w: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BC030A"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o innym przeznaczeniu niż mieszkalne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44DEE" w14:textId="62ABB804" w:rsidR="00BC030A" w:rsidRDefault="00D341F9" w:rsidP="00464A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73D45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="005D5D9E">
              <w:rPr>
                <w:b/>
              </w:rPr>
              <w:t>00</w:t>
            </w:r>
            <w:r w:rsidR="000450BD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80BF" w14:textId="77777777" w:rsidR="00BC030A" w:rsidRDefault="00BC030A" w:rsidP="00464AE3">
            <w:pPr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DFEB3" w14:textId="77777777" w:rsidR="00BC030A" w:rsidRDefault="00BC030A" w:rsidP="00464AE3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0CE4D" w14:textId="77777777" w:rsidR="00BC030A" w:rsidRDefault="00BC030A" w:rsidP="00464AE3">
            <w:pPr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0F73F6E" w14:textId="77777777" w:rsidR="00BC030A" w:rsidRDefault="00BC030A" w:rsidP="00464AE3">
            <w:pPr>
              <w:snapToGrid w:val="0"/>
              <w:rPr>
                <w:b/>
              </w:rPr>
            </w:pPr>
          </w:p>
        </w:tc>
      </w:tr>
      <w:tr w:rsidR="00BC030A" w14:paraId="4656B219" w14:textId="77777777" w:rsidTr="00B70F09">
        <w:trPr>
          <w:trHeight w:val="385"/>
        </w:trPr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7086FC" w14:textId="77777777" w:rsidR="00BC030A" w:rsidRDefault="00BC030A" w:rsidP="00464AE3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F75BDF" w14:textId="77777777" w:rsidR="00BC030A" w:rsidRDefault="00BC030A" w:rsidP="00464A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8C4A42" w14:textId="77777777" w:rsidR="00BC030A" w:rsidRDefault="00BC030A" w:rsidP="00464A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9B46D" w14:textId="77777777" w:rsidR="00BC030A" w:rsidRDefault="00BC030A" w:rsidP="00464A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5B6308" w14:textId="77777777" w:rsidR="00BC030A" w:rsidRDefault="00BC030A" w:rsidP="00464A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F314E8" w14:textId="77777777" w:rsidR="00BC030A" w:rsidRDefault="00BC030A" w:rsidP="00464AE3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75E171" w14:textId="77777777" w:rsidR="00BC030A" w:rsidRDefault="00BC030A" w:rsidP="00464AE3">
            <w:pPr>
              <w:snapToGrid w:val="0"/>
              <w:rPr>
                <w:b/>
              </w:rPr>
            </w:pPr>
          </w:p>
        </w:tc>
      </w:tr>
    </w:tbl>
    <w:p w14:paraId="06FB4147" w14:textId="77777777" w:rsidR="00BC030A" w:rsidRDefault="00BC030A" w:rsidP="00BC030A">
      <w:pPr>
        <w:pStyle w:val="normaltableau"/>
        <w:snapToGrid w:val="0"/>
        <w:spacing w:before="0" w:after="0" w:line="360" w:lineRule="auto"/>
        <w:jc w:val="left"/>
        <w:rPr>
          <w:rFonts w:ascii="Arial" w:hAnsi="Arial" w:cs="Arial"/>
          <w:b/>
          <w:bCs/>
          <w:i/>
          <w:iCs/>
          <w:color w:val="000000"/>
          <w:lang w:val="pl-PL"/>
        </w:rPr>
      </w:pPr>
    </w:p>
    <w:p w14:paraId="7003EC40" w14:textId="77777777" w:rsidR="00140E03" w:rsidRPr="00FC3CB2" w:rsidRDefault="00140E03" w:rsidP="007824FE">
      <w:pPr>
        <w:numPr>
          <w:ilvl w:val="0"/>
          <w:numId w:val="69"/>
        </w:numPr>
        <w:tabs>
          <w:tab w:val="left" w:pos="360"/>
          <w:tab w:val="left" w:leader="dot" w:pos="567"/>
        </w:tabs>
        <w:suppressAutoHyphens w:val="0"/>
        <w:spacing w:line="360" w:lineRule="auto"/>
        <w:ind w:left="400" w:hanging="400"/>
        <w:jc w:val="both"/>
        <w:rPr>
          <w:rFonts w:ascii="Arial" w:hAnsi="Arial" w:cs="Arial"/>
          <w:sz w:val="22"/>
          <w:szCs w:val="22"/>
        </w:rPr>
      </w:pPr>
      <w:r w:rsidRPr="00FC3CB2">
        <w:rPr>
          <w:rFonts w:ascii="Arial" w:hAnsi="Arial" w:cs="Arial"/>
          <w:sz w:val="22"/>
          <w:szCs w:val="22"/>
        </w:rPr>
        <w:t>OFERUJĘ</w:t>
      </w:r>
      <w:r w:rsidR="00736176">
        <w:rPr>
          <w:rFonts w:ascii="Arial" w:hAnsi="Arial" w:cs="Arial"/>
          <w:sz w:val="22"/>
          <w:szCs w:val="22"/>
        </w:rPr>
        <w:t xml:space="preserve"> (-MY)</w:t>
      </w:r>
      <w:r w:rsidRPr="00FC3CB2">
        <w:rPr>
          <w:rFonts w:ascii="Arial" w:hAnsi="Arial" w:cs="Arial"/>
          <w:sz w:val="22"/>
          <w:szCs w:val="22"/>
        </w:rPr>
        <w:t xml:space="preserve"> „czas reakcji na zgłoszenie” - do </w:t>
      </w:r>
      <w:r w:rsidR="00FC3CB2">
        <w:rPr>
          <w:rFonts w:ascii="Arial" w:hAnsi="Arial" w:cs="Arial"/>
          <w:sz w:val="22"/>
          <w:szCs w:val="22"/>
        </w:rPr>
        <w:t>..............</w:t>
      </w:r>
      <w:r w:rsidRPr="00FC3CB2">
        <w:rPr>
          <w:rFonts w:ascii="Arial" w:hAnsi="Arial" w:cs="Arial"/>
          <w:sz w:val="22"/>
          <w:szCs w:val="22"/>
        </w:rPr>
        <w:tab/>
      </w:r>
      <w:r w:rsidR="00FC3CB2" w:rsidRPr="00FC3CB2">
        <w:rPr>
          <w:rFonts w:ascii="Arial" w:hAnsi="Arial" w:cs="Arial"/>
          <w:sz w:val="22"/>
          <w:szCs w:val="22"/>
        </w:rPr>
        <w:t>min/</w:t>
      </w:r>
      <w:r w:rsidRPr="00FC3CB2">
        <w:rPr>
          <w:rFonts w:ascii="Arial" w:hAnsi="Arial" w:cs="Arial"/>
          <w:sz w:val="22"/>
          <w:szCs w:val="22"/>
        </w:rPr>
        <w:t>godz. od chwili zgłoszenia przez</w:t>
      </w:r>
      <w:r w:rsidR="00FC3CB2" w:rsidRPr="00FC3CB2">
        <w:rPr>
          <w:rFonts w:ascii="Arial" w:hAnsi="Arial" w:cs="Arial"/>
          <w:sz w:val="22"/>
          <w:szCs w:val="22"/>
        </w:rPr>
        <w:t xml:space="preserve"> </w:t>
      </w:r>
      <w:r w:rsidRPr="00FC3CB2">
        <w:rPr>
          <w:rFonts w:ascii="Arial" w:hAnsi="Arial" w:cs="Arial"/>
          <w:sz w:val="22"/>
          <w:szCs w:val="22"/>
        </w:rPr>
        <w:t>Zamawiającego konieczności przystąpienia do usunięcia awarii. Czas reakcji na zgłoszenie nie może być dłuższy niż 3 godziny od chwili zgłoszenia przez Zamawiającego konieczności przystąpienia do usunięcia awarii.</w:t>
      </w:r>
    </w:p>
    <w:p w14:paraId="618B3A93" w14:textId="77777777" w:rsidR="00140E03" w:rsidRPr="00FC3CB2" w:rsidRDefault="00140E03" w:rsidP="007824FE">
      <w:pPr>
        <w:numPr>
          <w:ilvl w:val="0"/>
          <w:numId w:val="69"/>
        </w:numPr>
        <w:tabs>
          <w:tab w:val="left" w:pos="360"/>
        </w:tabs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3CB2">
        <w:rPr>
          <w:rFonts w:ascii="Arial" w:hAnsi="Arial" w:cs="Arial"/>
          <w:sz w:val="22"/>
          <w:szCs w:val="22"/>
        </w:rPr>
        <w:t>UDZIELAM</w:t>
      </w:r>
      <w:r w:rsidR="00736176">
        <w:rPr>
          <w:rFonts w:ascii="Arial" w:hAnsi="Arial" w:cs="Arial"/>
          <w:sz w:val="22"/>
          <w:szCs w:val="22"/>
        </w:rPr>
        <w:t>(-Y)</w:t>
      </w:r>
      <w:r w:rsidR="009D0D99">
        <w:rPr>
          <w:rFonts w:ascii="Arial" w:hAnsi="Arial" w:cs="Arial"/>
          <w:sz w:val="22"/>
          <w:szCs w:val="22"/>
        </w:rPr>
        <w:t xml:space="preserve"> gwarancji</w:t>
      </w:r>
      <w:r w:rsidRPr="00FC3CB2">
        <w:rPr>
          <w:rFonts w:ascii="Arial" w:hAnsi="Arial" w:cs="Arial"/>
          <w:sz w:val="22"/>
          <w:szCs w:val="22"/>
        </w:rPr>
        <w:t>:</w:t>
      </w:r>
    </w:p>
    <w:p w14:paraId="355305D3" w14:textId="77777777" w:rsidR="00140E03" w:rsidRDefault="00140E03" w:rsidP="007824FE">
      <w:pPr>
        <w:numPr>
          <w:ilvl w:val="0"/>
          <w:numId w:val="70"/>
        </w:numPr>
        <w:suppressAutoHyphens w:val="0"/>
        <w:spacing w:line="25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FC3CB2">
        <w:rPr>
          <w:rFonts w:ascii="Arial" w:hAnsi="Arial" w:cs="Arial"/>
          <w:sz w:val="22"/>
          <w:szCs w:val="22"/>
        </w:rPr>
        <w:t>na użyte materiały zgodnie z gwarancją producenta, jednak nie mniej niż 24 miesiące.</w:t>
      </w:r>
    </w:p>
    <w:p w14:paraId="4D13431F" w14:textId="77777777" w:rsidR="009D0D99" w:rsidRPr="00FC3CB2" w:rsidRDefault="009D0D99" w:rsidP="007824FE">
      <w:pPr>
        <w:numPr>
          <w:ilvl w:val="0"/>
          <w:numId w:val="70"/>
        </w:numPr>
        <w:tabs>
          <w:tab w:val="left" w:pos="770"/>
        </w:tabs>
        <w:suppressAutoHyphens w:val="0"/>
        <w:spacing w:line="25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FC3CB2">
        <w:rPr>
          <w:rFonts w:ascii="Arial" w:hAnsi="Arial" w:cs="Arial"/>
          <w:sz w:val="22"/>
          <w:szCs w:val="22"/>
        </w:rPr>
        <w:t>12 miesięcy na pozostałe usługi napraw, konserwacji i usuwania awarii w zakresie instalacji elektrycznych,</w:t>
      </w:r>
    </w:p>
    <w:p w14:paraId="7702E36F" w14:textId="77777777" w:rsidR="00140E03" w:rsidRDefault="00BC030A" w:rsidP="007824FE">
      <w:pPr>
        <w:numPr>
          <w:ilvl w:val="0"/>
          <w:numId w:val="71"/>
        </w:numPr>
        <w:tabs>
          <w:tab w:val="left" w:pos="426"/>
        </w:tabs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6675">
        <w:rPr>
          <w:rFonts w:ascii="Arial" w:hAnsi="Arial" w:cs="Arial"/>
          <w:b/>
          <w:sz w:val="22"/>
          <w:szCs w:val="22"/>
        </w:rPr>
        <w:t>OŚWIADCZAM</w:t>
      </w:r>
      <w:r w:rsidR="00FC3CB2">
        <w:rPr>
          <w:rFonts w:ascii="Arial" w:hAnsi="Arial" w:cs="Arial"/>
          <w:b/>
          <w:sz w:val="22"/>
          <w:szCs w:val="22"/>
        </w:rPr>
        <w:t>(</w:t>
      </w:r>
      <w:r w:rsidR="00736176">
        <w:rPr>
          <w:rFonts w:ascii="Arial" w:hAnsi="Arial" w:cs="Arial"/>
          <w:b/>
          <w:sz w:val="22"/>
          <w:szCs w:val="22"/>
        </w:rPr>
        <w:t>-</w:t>
      </w:r>
      <w:r w:rsidR="00FC3CB2">
        <w:rPr>
          <w:rFonts w:ascii="Arial" w:hAnsi="Arial" w:cs="Arial"/>
          <w:b/>
          <w:sz w:val="22"/>
          <w:szCs w:val="22"/>
        </w:rPr>
        <w:t>Y)</w:t>
      </w:r>
      <w:r w:rsidRPr="00006675">
        <w:rPr>
          <w:rFonts w:ascii="Arial" w:hAnsi="Arial" w:cs="Arial"/>
          <w:sz w:val="22"/>
          <w:szCs w:val="22"/>
        </w:rPr>
        <w:t xml:space="preserve">, </w:t>
      </w:r>
      <w:r w:rsidR="00140E03" w:rsidRPr="00140E03">
        <w:rPr>
          <w:rFonts w:ascii="Arial" w:hAnsi="Arial" w:cs="Arial"/>
          <w:sz w:val="22"/>
          <w:szCs w:val="22"/>
        </w:rPr>
        <w:t>że przy realizacji przedmiotu zamówienia będ</w:t>
      </w:r>
      <w:r w:rsidR="00736176">
        <w:rPr>
          <w:rFonts w:ascii="Arial" w:hAnsi="Arial" w:cs="Arial"/>
          <w:sz w:val="22"/>
          <w:szCs w:val="22"/>
        </w:rPr>
        <w:t>ziemy</w:t>
      </w:r>
      <w:r w:rsidR="00140E03" w:rsidRPr="00140E03">
        <w:rPr>
          <w:rFonts w:ascii="Arial" w:hAnsi="Arial" w:cs="Arial"/>
          <w:sz w:val="22"/>
          <w:szCs w:val="22"/>
        </w:rPr>
        <w:t xml:space="preserve"> zatrudnia</w:t>
      </w:r>
      <w:r w:rsidR="00736176">
        <w:rPr>
          <w:rFonts w:ascii="Arial" w:hAnsi="Arial" w:cs="Arial"/>
          <w:sz w:val="22"/>
          <w:szCs w:val="22"/>
        </w:rPr>
        <w:t>li</w:t>
      </w:r>
      <w:r w:rsidR="00140E03" w:rsidRPr="00140E03">
        <w:rPr>
          <w:rFonts w:ascii="Arial" w:hAnsi="Arial" w:cs="Arial"/>
          <w:sz w:val="22"/>
          <w:szCs w:val="22"/>
        </w:rPr>
        <w:t xml:space="preserve"> lub </w:t>
      </w:r>
      <w:r w:rsidR="00736176">
        <w:rPr>
          <w:rFonts w:ascii="Arial" w:hAnsi="Arial" w:cs="Arial"/>
          <w:sz w:val="22"/>
          <w:szCs w:val="22"/>
        </w:rPr>
        <w:t>nasz</w:t>
      </w:r>
      <w:r w:rsidR="00140E03" w:rsidRPr="00140E03">
        <w:rPr>
          <w:rFonts w:ascii="Arial" w:hAnsi="Arial" w:cs="Arial"/>
          <w:sz w:val="22"/>
          <w:szCs w:val="22"/>
        </w:rPr>
        <w:t xml:space="preserve"> podwykonawca będzie zatrudniał pracownika-pracowników do wykonywania pracy na stanowisku eksploatacji w zakresie konserwacji, remontów dla urządzeń, instalacji i sieci elektroenergetycznych o napięciu nie wyższym niż 1 </w:t>
      </w:r>
      <w:proofErr w:type="spellStart"/>
      <w:r w:rsidR="00140E03" w:rsidRPr="00140E03">
        <w:rPr>
          <w:rFonts w:ascii="Arial" w:hAnsi="Arial" w:cs="Arial"/>
          <w:sz w:val="22"/>
          <w:szCs w:val="22"/>
        </w:rPr>
        <w:t>kV</w:t>
      </w:r>
      <w:proofErr w:type="spellEnd"/>
      <w:r w:rsidR="00140E03" w:rsidRPr="00140E03">
        <w:rPr>
          <w:rFonts w:ascii="Arial" w:hAnsi="Arial" w:cs="Arial"/>
          <w:sz w:val="22"/>
          <w:szCs w:val="22"/>
        </w:rPr>
        <w:t xml:space="preserve">, do wykonywania prac </w:t>
      </w:r>
      <w:r w:rsidR="00140E03" w:rsidRPr="00140E03">
        <w:rPr>
          <w:rFonts w:ascii="Arial" w:hAnsi="Arial" w:cs="Arial"/>
          <w:sz w:val="22"/>
          <w:szCs w:val="22"/>
        </w:rPr>
        <w:lastRenderedPageBreak/>
        <w:t>wskazanych w załączniku nr 1 do umowy („Wykaz czynności w zakresie konserwacji, napraw i usuwania awarii”) na podstawie umowy o pracę w rozumieniu przepisów ustawy z dnia 26^ czerwca 1974 r. Kodeks pracy.</w:t>
      </w:r>
    </w:p>
    <w:p w14:paraId="44DC1E19" w14:textId="77777777" w:rsidR="0023446D" w:rsidRPr="00006675" w:rsidRDefault="0023446D" w:rsidP="007824FE">
      <w:pPr>
        <w:widowControl/>
        <w:numPr>
          <w:ilvl w:val="0"/>
          <w:numId w:val="71"/>
        </w:numPr>
        <w:tabs>
          <w:tab w:val="num" w:pos="426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4027F">
        <w:rPr>
          <w:rFonts w:ascii="Arial" w:hAnsi="Arial" w:cs="Arial"/>
          <w:b/>
          <w:sz w:val="22"/>
          <w:szCs w:val="22"/>
        </w:rPr>
        <w:t>OŚWIADCZAM</w:t>
      </w:r>
      <w:r>
        <w:rPr>
          <w:rFonts w:ascii="Arial" w:hAnsi="Arial" w:cs="Arial"/>
          <w:b/>
          <w:sz w:val="22"/>
          <w:szCs w:val="22"/>
        </w:rPr>
        <w:t xml:space="preserve"> (-Y)</w:t>
      </w:r>
      <w:r w:rsidRPr="00F15891">
        <w:rPr>
          <w:rFonts w:ascii="Arial" w:hAnsi="Arial" w:cs="Arial"/>
          <w:sz w:val="22"/>
          <w:szCs w:val="22"/>
        </w:rPr>
        <w:t>, że wypełniłem obowiązki informacyjne przewidziane w art. 13 lub art. 14 RODO</w:t>
      </w:r>
      <w:r w:rsidRPr="00F15891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F15891">
        <w:rPr>
          <w:rFonts w:ascii="Arial" w:hAnsi="Arial" w:cs="Arial"/>
          <w:b/>
          <w:sz w:val="22"/>
          <w:szCs w:val="22"/>
          <w:u w:val="single"/>
        </w:rPr>
        <w:t>)</w:t>
      </w:r>
      <w:r w:rsidRPr="00F15891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</w:t>
      </w:r>
      <w:r w:rsidR="006378F9">
        <w:rPr>
          <w:rFonts w:ascii="Arial" w:hAnsi="Arial" w:cs="Arial"/>
          <w:sz w:val="22"/>
          <w:szCs w:val="22"/>
        </w:rPr>
        <w:t xml:space="preserve">                 </w:t>
      </w:r>
      <w:r w:rsidRPr="00F15891">
        <w:rPr>
          <w:rFonts w:ascii="Arial" w:hAnsi="Arial" w:cs="Arial"/>
          <w:sz w:val="22"/>
          <w:szCs w:val="22"/>
        </w:rPr>
        <w:t>w niniejszym postępowaniu</w:t>
      </w:r>
      <w:r w:rsidRPr="00F15891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F15891">
        <w:rPr>
          <w:rFonts w:ascii="Arial" w:hAnsi="Arial" w:cs="Arial"/>
          <w:b/>
          <w:sz w:val="22"/>
          <w:szCs w:val="22"/>
          <w:u w:val="single"/>
        </w:rPr>
        <w:t>)</w:t>
      </w:r>
      <w:r w:rsidRPr="00F15891">
        <w:rPr>
          <w:rFonts w:ascii="Arial" w:hAnsi="Arial" w:cs="Arial"/>
          <w:sz w:val="22"/>
          <w:szCs w:val="22"/>
        </w:rPr>
        <w:t>.</w:t>
      </w:r>
    </w:p>
    <w:p w14:paraId="4B7B79D3" w14:textId="77777777" w:rsidR="00BC030A" w:rsidRPr="00B4143A" w:rsidRDefault="00BC030A" w:rsidP="007824FE">
      <w:pPr>
        <w:widowControl/>
        <w:numPr>
          <w:ilvl w:val="0"/>
          <w:numId w:val="71"/>
        </w:numPr>
        <w:suppressAutoHyphens w:val="0"/>
        <w:spacing w:after="12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F70F2">
        <w:rPr>
          <w:rFonts w:ascii="Arial" w:hAnsi="Arial" w:cs="Arial"/>
          <w:b/>
          <w:color w:val="000000"/>
          <w:sz w:val="22"/>
          <w:szCs w:val="22"/>
        </w:rPr>
        <w:t>OŚWIADCZAM</w:t>
      </w:r>
      <w:r w:rsidR="00736176">
        <w:rPr>
          <w:rFonts w:ascii="Arial" w:hAnsi="Arial" w:cs="Arial"/>
          <w:b/>
          <w:color w:val="000000"/>
          <w:sz w:val="22"/>
          <w:szCs w:val="22"/>
        </w:rPr>
        <w:t>(-</w:t>
      </w:r>
      <w:r>
        <w:rPr>
          <w:rFonts w:ascii="Arial" w:hAnsi="Arial" w:cs="Arial"/>
          <w:b/>
          <w:color w:val="000000"/>
          <w:sz w:val="22"/>
          <w:szCs w:val="22"/>
        </w:rPr>
        <w:t>Y</w:t>
      </w:r>
      <w:r w:rsidR="00736176">
        <w:rPr>
          <w:rFonts w:ascii="Arial" w:hAnsi="Arial" w:cs="Arial"/>
          <w:b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, że zapoznaliśmy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się ze Specyfikacją Istotnych Warunków Zamówienia </w:t>
      </w:r>
      <w:r w:rsidR="007361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70F2">
        <w:rPr>
          <w:rFonts w:ascii="Arial" w:hAnsi="Arial" w:cs="Arial"/>
          <w:color w:val="000000"/>
          <w:sz w:val="22"/>
          <w:szCs w:val="22"/>
        </w:rPr>
        <w:t>i uznaj</w:t>
      </w:r>
      <w:r>
        <w:rPr>
          <w:rFonts w:ascii="Arial" w:hAnsi="Arial" w:cs="Arial"/>
          <w:color w:val="000000"/>
          <w:sz w:val="22"/>
          <w:szCs w:val="22"/>
        </w:rPr>
        <w:t>emy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się za związan</w:t>
      </w:r>
      <w:r>
        <w:rPr>
          <w:rFonts w:ascii="Arial" w:hAnsi="Arial" w:cs="Arial"/>
          <w:color w:val="000000"/>
          <w:sz w:val="22"/>
          <w:szCs w:val="22"/>
        </w:rPr>
        <w:t>ych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określonymi w niej zasadami postępowania – w terminach</w:t>
      </w:r>
      <w:r w:rsidR="007361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70F2">
        <w:rPr>
          <w:rFonts w:ascii="Arial" w:hAnsi="Arial" w:cs="Arial"/>
          <w:color w:val="000000"/>
          <w:sz w:val="22"/>
          <w:szCs w:val="22"/>
        </w:rPr>
        <w:t>i pod warunkami w niej określonymi.</w:t>
      </w:r>
    </w:p>
    <w:p w14:paraId="5AFD7E33" w14:textId="77777777" w:rsidR="00BC030A" w:rsidRPr="005139E0" w:rsidRDefault="00BC030A" w:rsidP="007824FE">
      <w:pPr>
        <w:widowControl/>
        <w:numPr>
          <w:ilvl w:val="0"/>
          <w:numId w:val="71"/>
        </w:numPr>
        <w:suppressAutoHyphens w:val="0"/>
        <w:spacing w:after="120"/>
        <w:ind w:left="426" w:hanging="426"/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OŚWIADCZAM</w:t>
      </w:r>
      <w:r w:rsidR="0023446D">
        <w:rPr>
          <w:rFonts w:ascii="Arial" w:hAnsi="Arial" w:cs="Arial"/>
          <w:b/>
          <w:sz w:val="22"/>
          <w:szCs w:val="22"/>
        </w:rPr>
        <w:t>(-</w:t>
      </w:r>
      <w:r>
        <w:rPr>
          <w:rFonts w:ascii="Arial" w:hAnsi="Arial" w:cs="Arial"/>
          <w:b/>
          <w:sz w:val="22"/>
          <w:szCs w:val="22"/>
        </w:rPr>
        <w:t>Y</w:t>
      </w:r>
      <w:r w:rsidR="0023446D">
        <w:rPr>
          <w:rFonts w:ascii="Arial" w:hAnsi="Arial" w:cs="Arial"/>
          <w:b/>
          <w:sz w:val="22"/>
          <w:szCs w:val="22"/>
        </w:rPr>
        <w:t>)</w:t>
      </w:r>
      <w:r w:rsidRPr="00003C15">
        <w:rPr>
          <w:rFonts w:ascii="Arial" w:hAnsi="Arial" w:cs="Arial"/>
          <w:sz w:val="22"/>
          <w:szCs w:val="22"/>
        </w:rPr>
        <w:t>, iż uzyska</w:t>
      </w:r>
      <w:r>
        <w:rPr>
          <w:rFonts w:ascii="Arial" w:hAnsi="Arial" w:cs="Arial"/>
          <w:sz w:val="22"/>
          <w:szCs w:val="22"/>
        </w:rPr>
        <w:t>liśmy</w:t>
      </w:r>
      <w:r w:rsidRPr="00003C15">
        <w:rPr>
          <w:rFonts w:ascii="Arial" w:hAnsi="Arial" w:cs="Arial"/>
          <w:sz w:val="22"/>
          <w:szCs w:val="22"/>
        </w:rPr>
        <w:t xml:space="preserve"> wszystkie niezbędne informacje do przygotowania oferty i wykonania umowy.</w:t>
      </w:r>
    </w:p>
    <w:p w14:paraId="49DF4F9B" w14:textId="77777777" w:rsidR="00BC030A" w:rsidRDefault="00BC030A" w:rsidP="007824FE">
      <w:pPr>
        <w:widowControl/>
        <w:numPr>
          <w:ilvl w:val="0"/>
          <w:numId w:val="71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OŚWIADCZAM</w:t>
      </w:r>
      <w:r w:rsidR="0023446D">
        <w:rPr>
          <w:rFonts w:ascii="Arial" w:hAnsi="Arial" w:cs="Arial"/>
          <w:b/>
          <w:sz w:val="22"/>
          <w:szCs w:val="22"/>
        </w:rPr>
        <w:t>(-</w:t>
      </w:r>
      <w:r>
        <w:rPr>
          <w:rFonts w:ascii="Arial" w:hAnsi="Arial" w:cs="Arial"/>
          <w:b/>
          <w:sz w:val="22"/>
          <w:szCs w:val="22"/>
        </w:rPr>
        <w:t>Y</w:t>
      </w:r>
      <w:r w:rsidR="0023446D">
        <w:rPr>
          <w:rFonts w:ascii="Arial" w:hAnsi="Arial" w:cs="Arial"/>
          <w:b/>
          <w:sz w:val="22"/>
          <w:szCs w:val="22"/>
        </w:rPr>
        <w:t>)</w:t>
      </w:r>
      <w:r w:rsidRPr="00003C1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świadomi</w:t>
      </w:r>
      <w:r w:rsidRPr="00003C15">
        <w:rPr>
          <w:rFonts w:ascii="Arial" w:hAnsi="Arial" w:cs="Arial"/>
          <w:b/>
          <w:sz w:val="22"/>
          <w:szCs w:val="22"/>
        </w:rPr>
        <w:t xml:space="preserve"> odpowiedzialności karnej z art. 297 kodeksu karnego</w:t>
      </w:r>
      <w:r w:rsidRPr="00003C15">
        <w:rPr>
          <w:rFonts w:ascii="Arial" w:hAnsi="Arial" w:cs="Arial"/>
          <w:sz w:val="22"/>
          <w:szCs w:val="22"/>
        </w:rPr>
        <w:t>, że wszystkie oświadczenia i informacje zamieszczone w niniejszej ofercie są prawdziwe</w:t>
      </w:r>
      <w:r>
        <w:rPr>
          <w:rFonts w:ascii="Arial" w:hAnsi="Arial" w:cs="Arial"/>
          <w:sz w:val="22"/>
          <w:szCs w:val="22"/>
        </w:rPr>
        <w:br/>
        <w:t>i rzetelne.</w:t>
      </w:r>
    </w:p>
    <w:p w14:paraId="16FDC86D" w14:textId="77777777" w:rsidR="00BC030A" w:rsidRDefault="00BC030A" w:rsidP="007824FE">
      <w:pPr>
        <w:widowControl/>
        <w:numPr>
          <w:ilvl w:val="0"/>
          <w:numId w:val="71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</w:t>
      </w:r>
      <w:r w:rsidR="002203C2">
        <w:rPr>
          <w:rFonts w:ascii="Arial" w:hAnsi="Arial" w:cs="Arial"/>
          <w:b/>
          <w:sz w:val="22"/>
          <w:szCs w:val="22"/>
        </w:rPr>
        <w:t>(-</w:t>
      </w:r>
      <w:r>
        <w:rPr>
          <w:rFonts w:ascii="Arial" w:hAnsi="Arial" w:cs="Arial"/>
          <w:b/>
          <w:sz w:val="22"/>
          <w:szCs w:val="22"/>
        </w:rPr>
        <w:t>Y</w:t>
      </w:r>
      <w:r w:rsidR="002203C2">
        <w:rPr>
          <w:rFonts w:ascii="Arial" w:hAnsi="Arial" w:cs="Arial"/>
          <w:b/>
          <w:sz w:val="22"/>
          <w:szCs w:val="22"/>
        </w:rPr>
        <w:t>)</w:t>
      </w:r>
      <w:r w:rsidRPr="00003C15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że zapoznaliśmy</w:t>
      </w:r>
      <w:r w:rsidRPr="00003C15">
        <w:rPr>
          <w:rFonts w:ascii="Arial" w:hAnsi="Arial" w:cs="Arial"/>
          <w:sz w:val="22"/>
          <w:szCs w:val="22"/>
        </w:rPr>
        <w:t xml:space="preserve"> się z postanowieniami umowy. Zobowiązuj</w:t>
      </w:r>
      <w:r>
        <w:rPr>
          <w:rFonts w:ascii="Arial" w:hAnsi="Arial" w:cs="Arial"/>
          <w:sz w:val="22"/>
          <w:szCs w:val="22"/>
        </w:rPr>
        <w:t>emy</w:t>
      </w:r>
      <w:r w:rsidRPr="00003C15">
        <w:rPr>
          <w:rFonts w:ascii="Arial" w:hAnsi="Arial" w:cs="Arial"/>
          <w:sz w:val="22"/>
          <w:szCs w:val="22"/>
        </w:rPr>
        <w:t xml:space="preserve"> się</w:t>
      </w:r>
      <w:r>
        <w:rPr>
          <w:rFonts w:ascii="Arial" w:hAnsi="Arial" w:cs="Arial"/>
          <w:sz w:val="22"/>
          <w:szCs w:val="22"/>
        </w:rPr>
        <w:t>,</w:t>
      </w:r>
      <w:r w:rsidRPr="00003C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03C15">
        <w:rPr>
          <w:rFonts w:ascii="Arial" w:hAnsi="Arial" w:cs="Arial"/>
          <w:sz w:val="22"/>
          <w:szCs w:val="22"/>
        </w:rPr>
        <w:t>w przypadku wyboru oferty</w:t>
      </w:r>
      <w:r>
        <w:rPr>
          <w:rFonts w:ascii="Arial" w:hAnsi="Arial" w:cs="Arial"/>
          <w:sz w:val="22"/>
          <w:szCs w:val="22"/>
        </w:rPr>
        <w:t>,</w:t>
      </w:r>
      <w:r w:rsidRPr="00003C15">
        <w:rPr>
          <w:rFonts w:ascii="Arial" w:hAnsi="Arial" w:cs="Arial"/>
          <w:sz w:val="22"/>
          <w:szCs w:val="22"/>
        </w:rPr>
        <w:t xml:space="preserve"> do zawarcia umowy na warunkach w niej określonych,</w:t>
      </w:r>
      <w:r w:rsidR="006378F9">
        <w:rPr>
          <w:rFonts w:ascii="Arial" w:hAnsi="Arial" w:cs="Arial"/>
          <w:sz w:val="22"/>
          <w:szCs w:val="22"/>
        </w:rPr>
        <w:t xml:space="preserve">               </w:t>
      </w:r>
      <w:r w:rsidRPr="00003C15">
        <w:rPr>
          <w:rFonts w:ascii="Arial" w:hAnsi="Arial" w:cs="Arial"/>
          <w:sz w:val="22"/>
          <w:szCs w:val="22"/>
        </w:rPr>
        <w:t xml:space="preserve"> w miejscu i terminie wyznaczonym przez Zamawiającego.</w:t>
      </w:r>
    </w:p>
    <w:p w14:paraId="20FEAC48" w14:textId="77777777" w:rsidR="00BC030A" w:rsidRPr="00003C15" w:rsidRDefault="00BC030A" w:rsidP="007824FE">
      <w:pPr>
        <w:widowControl/>
        <w:numPr>
          <w:ilvl w:val="0"/>
          <w:numId w:val="71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UWAŻAM</w:t>
      </w:r>
      <w:r w:rsidR="002203C2">
        <w:rPr>
          <w:rFonts w:ascii="Arial" w:hAnsi="Arial" w:cs="Arial"/>
          <w:b/>
          <w:sz w:val="22"/>
          <w:szCs w:val="22"/>
        </w:rPr>
        <w:t>(-</w:t>
      </w:r>
      <w:r>
        <w:rPr>
          <w:rFonts w:ascii="Arial" w:hAnsi="Arial" w:cs="Arial"/>
          <w:b/>
          <w:sz w:val="22"/>
          <w:szCs w:val="22"/>
        </w:rPr>
        <w:t>Y</w:t>
      </w:r>
      <w:r w:rsidR="002203C2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się za związanych</w:t>
      </w:r>
      <w:r w:rsidRPr="00003C15">
        <w:rPr>
          <w:rFonts w:ascii="Arial" w:hAnsi="Arial" w:cs="Arial"/>
          <w:sz w:val="22"/>
          <w:szCs w:val="22"/>
        </w:rPr>
        <w:t xml:space="preserve"> nini</w:t>
      </w:r>
      <w:r>
        <w:rPr>
          <w:rFonts w:ascii="Arial" w:hAnsi="Arial" w:cs="Arial"/>
          <w:sz w:val="22"/>
          <w:szCs w:val="22"/>
        </w:rPr>
        <w:t xml:space="preserve">ejszą ofertą przez okres 30 dni, bieg terminu związania ofertą rozpoczyna się wraz z </w:t>
      </w:r>
      <w:r w:rsidRPr="00003C15">
        <w:rPr>
          <w:rFonts w:ascii="Arial" w:hAnsi="Arial" w:cs="Arial"/>
          <w:sz w:val="22"/>
          <w:szCs w:val="22"/>
        </w:rPr>
        <w:t>upływ</w:t>
      </w:r>
      <w:r>
        <w:rPr>
          <w:rFonts w:ascii="Arial" w:hAnsi="Arial" w:cs="Arial"/>
          <w:sz w:val="22"/>
          <w:szCs w:val="22"/>
        </w:rPr>
        <w:t>em</w:t>
      </w:r>
      <w:r w:rsidRPr="00003C15">
        <w:rPr>
          <w:rFonts w:ascii="Arial" w:hAnsi="Arial" w:cs="Arial"/>
          <w:sz w:val="22"/>
          <w:szCs w:val="22"/>
        </w:rPr>
        <w:t xml:space="preserve"> terminu składania ofert.</w:t>
      </w:r>
    </w:p>
    <w:p w14:paraId="6523FFD9" w14:textId="77777777" w:rsidR="00BC030A" w:rsidRDefault="00BC030A" w:rsidP="007824FE">
      <w:pPr>
        <w:widowControl/>
        <w:numPr>
          <w:ilvl w:val="0"/>
          <w:numId w:val="71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DEKLARUJ</w:t>
      </w:r>
      <w:r>
        <w:rPr>
          <w:rFonts w:ascii="Arial" w:hAnsi="Arial" w:cs="Arial"/>
          <w:b/>
          <w:sz w:val="22"/>
          <w:szCs w:val="22"/>
        </w:rPr>
        <w:t>E</w:t>
      </w:r>
      <w:r w:rsidR="002203C2">
        <w:rPr>
          <w:rFonts w:ascii="Arial" w:hAnsi="Arial" w:cs="Arial"/>
          <w:b/>
          <w:sz w:val="22"/>
          <w:szCs w:val="22"/>
        </w:rPr>
        <w:t>(-</w:t>
      </w:r>
      <w:r>
        <w:rPr>
          <w:rFonts w:ascii="Arial" w:hAnsi="Arial" w:cs="Arial"/>
          <w:b/>
          <w:sz w:val="22"/>
          <w:szCs w:val="22"/>
        </w:rPr>
        <w:t>MY</w:t>
      </w:r>
      <w:r w:rsidR="002203C2">
        <w:rPr>
          <w:rFonts w:ascii="Arial" w:hAnsi="Arial" w:cs="Arial"/>
          <w:b/>
          <w:sz w:val="22"/>
          <w:szCs w:val="22"/>
        </w:rPr>
        <w:t>)</w:t>
      </w:r>
      <w:r w:rsidRPr="00003C15">
        <w:rPr>
          <w:rFonts w:ascii="Arial" w:hAnsi="Arial" w:cs="Arial"/>
          <w:sz w:val="22"/>
          <w:szCs w:val="22"/>
        </w:rPr>
        <w:t xml:space="preserve"> wniesienie zabezpieczenia należytego wykonania umowy </w:t>
      </w:r>
      <w:r w:rsidR="006378F9">
        <w:rPr>
          <w:rFonts w:ascii="Arial" w:hAnsi="Arial" w:cs="Arial"/>
          <w:sz w:val="22"/>
          <w:szCs w:val="22"/>
        </w:rPr>
        <w:t xml:space="preserve">               </w:t>
      </w:r>
      <w:r w:rsidRPr="00003C15">
        <w:rPr>
          <w:rFonts w:ascii="Arial" w:hAnsi="Arial" w:cs="Arial"/>
          <w:sz w:val="22"/>
          <w:szCs w:val="22"/>
        </w:rPr>
        <w:t xml:space="preserve">w wysokości </w:t>
      </w:r>
      <w:r w:rsidR="002203C2">
        <w:rPr>
          <w:rFonts w:ascii="Arial" w:hAnsi="Arial" w:cs="Arial"/>
          <w:sz w:val="22"/>
          <w:szCs w:val="22"/>
        </w:rPr>
        <w:t xml:space="preserve"> </w:t>
      </w:r>
      <w:r w:rsidR="00B91ECD">
        <w:rPr>
          <w:rFonts w:ascii="Arial" w:hAnsi="Arial" w:cs="Arial"/>
          <w:b/>
          <w:sz w:val="22"/>
          <w:szCs w:val="22"/>
        </w:rPr>
        <w:t>4</w:t>
      </w:r>
      <w:r w:rsidRPr="000B48CC">
        <w:rPr>
          <w:rFonts w:ascii="Arial" w:hAnsi="Arial" w:cs="Arial"/>
          <w:b/>
          <w:sz w:val="22"/>
          <w:szCs w:val="22"/>
        </w:rPr>
        <w:t xml:space="preserve"> </w:t>
      </w:r>
      <w:r w:rsidRPr="00003C15">
        <w:rPr>
          <w:rFonts w:ascii="Arial" w:hAnsi="Arial" w:cs="Arial"/>
          <w:b/>
          <w:sz w:val="22"/>
          <w:szCs w:val="22"/>
        </w:rPr>
        <w:t>% ceny ofertowej</w:t>
      </w:r>
      <w:r w:rsidRPr="00003C15">
        <w:rPr>
          <w:rFonts w:ascii="Arial" w:hAnsi="Arial" w:cs="Arial"/>
          <w:sz w:val="22"/>
          <w:szCs w:val="22"/>
        </w:rPr>
        <w:t xml:space="preserve"> w formie:</w:t>
      </w:r>
      <w:r>
        <w:rPr>
          <w:rFonts w:ascii="Arial" w:hAnsi="Arial" w:cs="Arial"/>
          <w:sz w:val="22"/>
          <w:szCs w:val="22"/>
        </w:rPr>
        <w:t xml:space="preserve"> </w:t>
      </w:r>
      <w:r w:rsidRPr="00003C15">
        <w:rPr>
          <w:rFonts w:ascii="Arial" w:hAnsi="Arial" w:cs="Arial"/>
          <w:sz w:val="22"/>
          <w:szCs w:val="22"/>
        </w:rPr>
        <w:t xml:space="preserve"> .......................</w:t>
      </w:r>
      <w:r>
        <w:rPr>
          <w:rFonts w:ascii="Arial" w:hAnsi="Arial" w:cs="Arial"/>
          <w:sz w:val="22"/>
          <w:szCs w:val="22"/>
        </w:rPr>
        <w:t>...........................</w:t>
      </w:r>
      <w:r w:rsidRPr="00003C15">
        <w:rPr>
          <w:rFonts w:ascii="Arial" w:hAnsi="Arial" w:cs="Arial"/>
          <w:sz w:val="22"/>
          <w:szCs w:val="22"/>
        </w:rPr>
        <w:t>...........</w:t>
      </w:r>
    </w:p>
    <w:p w14:paraId="311B22CA" w14:textId="77777777" w:rsidR="00BC030A" w:rsidRPr="00003C15" w:rsidRDefault="00BC030A" w:rsidP="007824FE">
      <w:pPr>
        <w:widowControl/>
        <w:numPr>
          <w:ilvl w:val="0"/>
          <w:numId w:val="71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OŚWIADCZAM</w:t>
      </w:r>
      <w:r w:rsidR="002203C2">
        <w:rPr>
          <w:rFonts w:ascii="Arial" w:hAnsi="Arial" w:cs="Arial"/>
          <w:b/>
          <w:sz w:val="22"/>
          <w:szCs w:val="22"/>
        </w:rPr>
        <w:t>(-</w:t>
      </w:r>
      <w:r>
        <w:rPr>
          <w:rFonts w:ascii="Arial" w:hAnsi="Arial" w:cs="Arial"/>
          <w:b/>
          <w:sz w:val="22"/>
          <w:szCs w:val="22"/>
        </w:rPr>
        <w:t>Y</w:t>
      </w:r>
      <w:r w:rsidR="002203C2">
        <w:rPr>
          <w:rFonts w:ascii="Arial" w:hAnsi="Arial" w:cs="Arial"/>
          <w:b/>
          <w:sz w:val="22"/>
          <w:szCs w:val="22"/>
        </w:rPr>
        <w:t>)</w:t>
      </w:r>
      <w:r w:rsidRPr="00003C15">
        <w:rPr>
          <w:rFonts w:ascii="Arial" w:hAnsi="Arial" w:cs="Arial"/>
          <w:b/>
          <w:sz w:val="22"/>
          <w:szCs w:val="22"/>
        </w:rPr>
        <w:t>,</w:t>
      </w:r>
      <w:r w:rsidRPr="00003C15">
        <w:rPr>
          <w:rFonts w:ascii="Arial" w:hAnsi="Arial" w:cs="Arial"/>
          <w:sz w:val="22"/>
          <w:szCs w:val="22"/>
        </w:rPr>
        <w:t xml:space="preserve"> iż tajemnicę przedsiębiorstwa w rozumieniu przepisów o zwalczaniu nieuczciwej konkurencji, które nie mogą być udostępnione innym uczestnikom postępowania -</w:t>
      </w:r>
      <w:r>
        <w:rPr>
          <w:rFonts w:ascii="Arial" w:hAnsi="Arial" w:cs="Arial"/>
          <w:sz w:val="22"/>
          <w:szCs w:val="22"/>
        </w:rPr>
        <w:t xml:space="preserve"> </w:t>
      </w:r>
      <w:r w:rsidRPr="00003C15">
        <w:rPr>
          <w:rFonts w:ascii="Arial" w:hAnsi="Arial" w:cs="Arial"/>
          <w:sz w:val="22"/>
          <w:szCs w:val="22"/>
        </w:rPr>
        <w:t xml:space="preserve">co zostało wykazane zgodnie z </w:t>
      </w:r>
      <w:r w:rsidRPr="00EE3E71">
        <w:rPr>
          <w:rFonts w:ascii="Arial" w:hAnsi="Arial" w:cs="Arial"/>
          <w:sz w:val="22"/>
          <w:szCs w:val="22"/>
        </w:rPr>
        <w:t xml:space="preserve">zapisami Rozdziału </w:t>
      </w:r>
      <w:r w:rsidRPr="009D0D99">
        <w:rPr>
          <w:rFonts w:ascii="Arial" w:hAnsi="Arial" w:cs="Arial"/>
          <w:sz w:val="22"/>
          <w:szCs w:val="22"/>
        </w:rPr>
        <w:t>X</w:t>
      </w:r>
      <w:r w:rsidRPr="00736176">
        <w:rPr>
          <w:rFonts w:ascii="Arial" w:hAnsi="Arial" w:cs="Arial"/>
          <w:color w:val="FF0000"/>
          <w:sz w:val="22"/>
          <w:szCs w:val="22"/>
        </w:rPr>
        <w:t xml:space="preserve"> </w:t>
      </w:r>
      <w:r w:rsidRPr="00EE3E71">
        <w:rPr>
          <w:rFonts w:ascii="Arial" w:hAnsi="Arial" w:cs="Arial"/>
          <w:sz w:val="22"/>
          <w:szCs w:val="22"/>
        </w:rPr>
        <w:t>ust. 10</w:t>
      </w:r>
      <w:r w:rsidRPr="0029637E">
        <w:rPr>
          <w:rFonts w:ascii="Arial" w:hAnsi="Arial" w:cs="Arial"/>
          <w:b/>
          <w:sz w:val="22"/>
          <w:szCs w:val="22"/>
        </w:rPr>
        <w:t xml:space="preserve"> </w:t>
      </w:r>
      <w:r w:rsidRPr="00EE3E71">
        <w:rPr>
          <w:rFonts w:ascii="Arial" w:hAnsi="Arial" w:cs="Arial"/>
          <w:sz w:val="22"/>
          <w:szCs w:val="22"/>
        </w:rPr>
        <w:t>w</w:t>
      </w:r>
      <w:r w:rsidRPr="00003C15">
        <w:rPr>
          <w:rFonts w:ascii="Arial" w:hAnsi="Arial" w:cs="Arial"/>
          <w:sz w:val="22"/>
          <w:szCs w:val="22"/>
        </w:rPr>
        <w:t xml:space="preserve"> treści złożonej oferty - stanowią informacje zawarte w następujących dokumentach:</w:t>
      </w:r>
    </w:p>
    <w:p w14:paraId="79127BFE" w14:textId="77777777" w:rsidR="00BC030A" w:rsidRPr="00003C15" w:rsidRDefault="009D0D99" w:rsidP="009D0D99">
      <w:pPr>
        <w:tabs>
          <w:tab w:val="left" w:pos="5580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C030A" w:rsidRPr="00003C15">
        <w:rPr>
          <w:rFonts w:ascii="Arial" w:hAnsi="Arial" w:cs="Arial"/>
          <w:sz w:val="22"/>
          <w:szCs w:val="22"/>
        </w:rPr>
        <w:t>(podać strony Oferty) ................................... - dołączone do oferty w oddzielnej kopercie.</w:t>
      </w:r>
    </w:p>
    <w:p w14:paraId="552BAC98" w14:textId="77777777" w:rsidR="00BC030A" w:rsidRDefault="00BC030A" w:rsidP="007824FE">
      <w:pPr>
        <w:widowControl/>
        <w:numPr>
          <w:ilvl w:val="0"/>
          <w:numId w:val="71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OŚWIADCZAM</w:t>
      </w:r>
      <w:r w:rsidR="002203C2">
        <w:rPr>
          <w:rFonts w:ascii="Arial" w:hAnsi="Arial" w:cs="Arial"/>
          <w:b/>
          <w:sz w:val="22"/>
          <w:szCs w:val="22"/>
        </w:rPr>
        <w:t>(-</w:t>
      </w:r>
      <w:r>
        <w:rPr>
          <w:rFonts w:ascii="Arial" w:hAnsi="Arial" w:cs="Arial"/>
          <w:b/>
          <w:sz w:val="22"/>
          <w:szCs w:val="22"/>
        </w:rPr>
        <w:t>Y</w:t>
      </w:r>
      <w:r w:rsidR="002203C2">
        <w:rPr>
          <w:rFonts w:ascii="Arial" w:hAnsi="Arial" w:cs="Arial"/>
          <w:b/>
          <w:sz w:val="22"/>
          <w:szCs w:val="22"/>
        </w:rPr>
        <w:t>)</w:t>
      </w:r>
      <w:r w:rsidRPr="00C80F50">
        <w:rPr>
          <w:rFonts w:ascii="Arial" w:hAnsi="Arial" w:cs="Arial"/>
          <w:b/>
          <w:sz w:val="22"/>
          <w:szCs w:val="22"/>
        </w:rPr>
        <w:t>,</w:t>
      </w:r>
      <w:r w:rsidRPr="00C80F50">
        <w:rPr>
          <w:rFonts w:ascii="Arial" w:hAnsi="Arial" w:cs="Arial"/>
          <w:sz w:val="22"/>
          <w:szCs w:val="22"/>
        </w:rPr>
        <w:t xml:space="preserve"> że przedmiot zamówienia będ</w:t>
      </w:r>
      <w:r>
        <w:rPr>
          <w:rFonts w:ascii="Arial" w:hAnsi="Arial" w:cs="Arial"/>
          <w:sz w:val="22"/>
          <w:szCs w:val="22"/>
        </w:rPr>
        <w:t>ziemy</w:t>
      </w:r>
      <w:r w:rsidRPr="00C80F50">
        <w:rPr>
          <w:rFonts w:ascii="Arial" w:hAnsi="Arial" w:cs="Arial"/>
          <w:sz w:val="22"/>
          <w:szCs w:val="22"/>
        </w:rPr>
        <w:t xml:space="preserve"> realizować przy udziale  </w:t>
      </w:r>
      <w:r w:rsidRPr="009B5DE6">
        <w:rPr>
          <w:rFonts w:ascii="Arial" w:hAnsi="Arial" w:cs="Arial"/>
          <w:sz w:val="22"/>
          <w:szCs w:val="22"/>
        </w:rPr>
        <w:t>podwykonawców</w:t>
      </w:r>
      <w:r>
        <w:rPr>
          <w:rFonts w:ascii="Arial" w:hAnsi="Arial" w:cs="Arial"/>
          <w:sz w:val="22"/>
          <w:szCs w:val="22"/>
        </w:rPr>
        <w:t xml:space="preserve">  i zamierzamy</w:t>
      </w:r>
      <w:r w:rsidRPr="009B5DE6">
        <w:rPr>
          <w:rFonts w:ascii="Arial" w:hAnsi="Arial" w:cs="Arial"/>
          <w:sz w:val="22"/>
          <w:szCs w:val="22"/>
        </w:rPr>
        <w:t xml:space="preserve"> powierzyć niżej wymienionym podwykonawcom</w:t>
      </w:r>
      <w:r w:rsidRPr="00C80F50">
        <w:rPr>
          <w:rFonts w:ascii="Arial" w:hAnsi="Arial" w:cs="Arial"/>
          <w:sz w:val="22"/>
          <w:szCs w:val="22"/>
        </w:rPr>
        <w:t xml:space="preserve"> wykonanie następujących części przedmiotu zamówienia: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7891DA9" w14:textId="77777777" w:rsidR="00BC030A" w:rsidRPr="00C80F50" w:rsidRDefault="00BC030A" w:rsidP="00BC030A">
      <w:pPr>
        <w:widowControl/>
        <w:suppressAutoHyphens w:val="0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………………………………………………..………………………….....................................</w:t>
      </w:r>
    </w:p>
    <w:p w14:paraId="32439916" w14:textId="77777777" w:rsidR="00BC030A" w:rsidRPr="00CF70F2" w:rsidRDefault="00BC030A" w:rsidP="00BC030A">
      <w:pPr>
        <w:tabs>
          <w:tab w:val="left" w:pos="5580"/>
        </w:tabs>
        <w:spacing w:after="12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color w:val="000000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…………………….……………………</w:t>
      </w:r>
      <w:r w:rsidRPr="00CF70F2">
        <w:rPr>
          <w:rFonts w:ascii="Arial" w:hAnsi="Arial" w:cs="Arial"/>
          <w:color w:val="000000"/>
          <w:sz w:val="22"/>
          <w:szCs w:val="22"/>
        </w:rPr>
        <w:t>..</w:t>
      </w:r>
    </w:p>
    <w:p w14:paraId="6654BFC6" w14:textId="77777777" w:rsidR="00BC030A" w:rsidRPr="00405843" w:rsidRDefault="00BC030A" w:rsidP="00BC030A">
      <w:pPr>
        <w:tabs>
          <w:tab w:val="left" w:pos="5580"/>
        </w:tabs>
        <w:spacing w:after="120"/>
        <w:ind w:left="426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CF70F2">
        <w:rPr>
          <w:rFonts w:ascii="Arial" w:hAnsi="Arial" w:cs="Arial"/>
          <w:color w:val="000000"/>
          <w:sz w:val="20"/>
          <w:szCs w:val="20"/>
        </w:rPr>
        <w:t>(</w:t>
      </w:r>
      <w:r w:rsidRPr="00405843">
        <w:rPr>
          <w:rFonts w:ascii="Arial" w:hAnsi="Arial" w:cs="Arial"/>
          <w:i/>
          <w:color w:val="000000"/>
          <w:sz w:val="20"/>
          <w:szCs w:val="20"/>
        </w:rPr>
        <w:t xml:space="preserve">nazwa i adres </w:t>
      </w:r>
      <w:r>
        <w:rPr>
          <w:rFonts w:ascii="Arial" w:hAnsi="Arial" w:cs="Arial"/>
          <w:i/>
          <w:color w:val="000000"/>
          <w:sz w:val="20"/>
          <w:szCs w:val="20"/>
        </w:rPr>
        <w:t>pod</w:t>
      </w:r>
      <w:r w:rsidRPr="00405843">
        <w:rPr>
          <w:rFonts w:ascii="Arial" w:hAnsi="Arial" w:cs="Arial"/>
          <w:i/>
          <w:color w:val="000000"/>
          <w:sz w:val="20"/>
          <w:szCs w:val="20"/>
        </w:rPr>
        <w:t>wykonawcy oraz wskazanie części powierzonego mu do wykonania zamówienia)</w:t>
      </w:r>
    </w:p>
    <w:p w14:paraId="5C4E0684" w14:textId="77777777" w:rsidR="00BC030A" w:rsidRDefault="00BC030A" w:rsidP="007824FE">
      <w:pPr>
        <w:widowControl/>
        <w:numPr>
          <w:ilvl w:val="0"/>
          <w:numId w:val="71"/>
        </w:numPr>
        <w:suppressAutoHyphens w:val="0"/>
        <w:spacing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b/>
          <w:color w:val="000000"/>
          <w:sz w:val="22"/>
          <w:szCs w:val="22"/>
        </w:rPr>
        <w:t xml:space="preserve">PRZYJMUJĘ </w:t>
      </w:r>
      <w:r w:rsidRPr="00CF70F2">
        <w:rPr>
          <w:rFonts w:ascii="Arial" w:hAnsi="Arial" w:cs="Arial"/>
          <w:color w:val="000000"/>
          <w:sz w:val="22"/>
          <w:szCs w:val="22"/>
        </w:rPr>
        <w:t>warunki płatności</w:t>
      </w:r>
      <w:r w:rsidRPr="00CF70F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określone we wzorze umowy, tj. do 30 dni od </w:t>
      </w:r>
      <w:r>
        <w:rPr>
          <w:rFonts w:ascii="Arial" w:hAnsi="Arial" w:cs="Arial"/>
          <w:color w:val="000000"/>
          <w:sz w:val="22"/>
          <w:szCs w:val="22"/>
        </w:rPr>
        <w:t xml:space="preserve">dnia otrzymania </w:t>
      </w:r>
      <w:r w:rsidRPr="00CF70F2">
        <w:rPr>
          <w:rFonts w:ascii="Arial" w:hAnsi="Arial" w:cs="Arial"/>
          <w:color w:val="000000"/>
          <w:sz w:val="22"/>
          <w:szCs w:val="22"/>
        </w:rPr>
        <w:t>przez Zamawiającego</w:t>
      </w:r>
      <w:r>
        <w:rPr>
          <w:rFonts w:ascii="Arial" w:hAnsi="Arial" w:cs="Arial"/>
          <w:color w:val="000000"/>
          <w:sz w:val="22"/>
          <w:szCs w:val="22"/>
        </w:rPr>
        <w:t xml:space="preserve"> prawidłowo wystawionej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faktury VAT.</w:t>
      </w:r>
    </w:p>
    <w:p w14:paraId="385CCBE6" w14:textId="77777777" w:rsidR="00BC030A" w:rsidRPr="00CF70F2" w:rsidRDefault="00BC030A" w:rsidP="007824FE">
      <w:pPr>
        <w:widowControl/>
        <w:numPr>
          <w:ilvl w:val="0"/>
          <w:numId w:val="71"/>
        </w:numPr>
        <w:suppressAutoHyphens w:val="0"/>
        <w:spacing w:after="120"/>
        <w:ind w:left="426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color w:val="000000"/>
          <w:sz w:val="22"/>
          <w:szCs w:val="22"/>
        </w:rPr>
        <w:t>Nr rachunku i nazwa banku Wykonawcy, na który będą dokonywane płatności z tytułu realizacji przedmiotu umowy (podawany na fakturze)</w:t>
      </w:r>
      <w:r>
        <w:rPr>
          <w:rFonts w:ascii="Arial" w:hAnsi="Arial" w:cs="Arial"/>
          <w:color w:val="000000"/>
          <w:sz w:val="22"/>
          <w:szCs w:val="22"/>
        </w:rPr>
        <w:t xml:space="preserve"> …………………………………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…………………………………………………....</w:t>
      </w:r>
      <w:r>
        <w:rPr>
          <w:rFonts w:ascii="Arial" w:hAnsi="Arial" w:cs="Arial"/>
          <w:color w:val="000000"/>
          <w:sz w:val="22"/>
          <w:szCs w:val="22"/>
        </w:rPr>
        <w:t>......................</w:t>
      </w:r>
      <w:r w:rsidRPr="00CF70F2">
        <w:rPr>
          <w:rFonts w:ascii="Arial" w:hAnsi="Arial" w:cs="Arial"/>
          <w:color w:val="000000"/>
          <w:sz w:val="22"/>
          <w:szCs w:val="22"/>
        </w:rPr>
        <w:t>................................................</w:t>
      </w:r>
    </w:p>
    <w:p w14:paraId="5B06F724" w14:textId="77777777" w:rsidR="00BC030A" w:rsidRPr="00B4143A" w:rsidRDefault="00BC030A" w:rsidP="007824FE">
      <w:pPr>
        <w:widowControl/>
        <w:numPr>
          <w:ilvl w:val="0"/>
          <w:numId w:val="71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lastRenderedPageBreak/>
        <w:t>OŚWIADCZA</w:t>
      </w:r>
      <w:r w:rsidR="002203C2">
        <w:rPr>
          <w:rFonts w:ascii="Arial" w:hAnsi="Arial" w:cs="Arial"/>
          <w:b/>
          <w:sz w:val="22"/>
          <w:szCs w:val="22"/>
        </w:rPr>
        <w:t>M (-Y)</w:t>
      </w:r>
      <w:r w:rsidRPr="00C80F50">
        <w:rPr>
          <w:rFonts w:ascii="Arial" w:hAnsi="Arial" w:cs="Arial"/>
          <w:sz w:val="22"/>
          <w:szCs w:val="22"/>
        </w:rPr>
        <w:t xml:space="preserve"> że wyrażam zgodę na otrzymywanie korespondencji w trakcie   </w:t>
      </w:r>
      <w:r>
        <w:rPr>
          <w:rFonts w:ascii="Arial" w:hAnsi="Arial" w:cs="Arial"/>
          <w:sz w:val="22"/>
          <w:szCs w:val="22"/>
        </w:rPr>
        <w:t>p</w:t>
      </w:r>
      <w:r w:rsidRPr="00C80F50">
        <w:rPr>
          <w:rFonts w:ascii="Arial" w:hAnsi="Arial" w:cs="Arial"/>
          <w:sz w:val="22"/>
          <w:szCs w:val="22"/>
        </w:rPr>
        <w:t xml:space="preserve">ostępowania </w:t>
      </w:r>
      <w:r>
        <w:rPr>
          <w:rFonts w:ascii="Arial" w:hAnsi="Arial" w:cs="Arial"/>
          <w:b/>
          <w:sz w:val="22"/>
          <w:szCs w:val="22"/>
        </w:rPr>
        <w:t>drogą elektroniczną  lub faks</w:t>
      </w:r>
      <w:r w:rsidRPr="00C80F50">
        <w:rPr>
          <w:rFonts w:ascii="Arial" w:hAnsi="Arial" w:cs="Arial"/>
          <w:b/>
          <w:sz w:val="22"/>
          <w:szCs w:val="22"/>
        </w:rPr>
        <w:t>em.</w:t>
      </w:r>
    </w:p>
    <w:p w14:paraId="35440FF2" w14:textId="77777777" w:rsidR="00BC030A" w:rsidRDefault="00BC030A" w:rsidP="007824FE">
      <w:pPr>
        <w:widowControl/>
        <w:numPr>
          <w:ilvl w:val="0"/>
          <w:numId w:val="71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Wykonawcy: poczta</w:t>
      </w:r>
      <w:r w:rsidRPr="00C80F50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>lektroniczna</w:t>
      </w:r>
      <w:r w:rsidRPr="00C80F50">
        <w:rPr>
          <w:rFonts w:ascii="Arial" w:hAnsi="Arial" w:cs="Arial"/>
          <w:sz w:val="22"/>
          <w:szCs w:val="22"/>
        </w:rPr>
        <w:t xml:space="preserve"> e-mail 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80F50">
        <w:rPr>
          <w:rFonts w:ascii="Arial" w:hAnsi="Arial" w:cs="Arial"/>
          <w:sz w:val="22"/>
          <w:szCs w:val="22"/>
        </w:rPr>
        <w:t>……...........</w:t>
      </w:r>
      <w:r>
        <w:rPr>
          <w:rFonts w:ascii="Arial" w:hAnsi="Arial" w:cs="Arial"/>
          <w:sz w:val="22"/>
          <w:szCs w:val="22"/>
        </w:rPr>
        <w:t>.....</w:t>
      </w:r>
      <w:r w:rsidRPr="00C80F50">
        <w:rPr>
          <w:rFonts w:ascii="Arial" w:hAnsi="Arial" w:cs="Arial"/>
          <w:sz w:val="22"/>
          <w:szCs w:val="22"/>
        </w:rPr>
        <w:t>.... lub nr faksu …………</w:t>
      </w:r>
      <w:r>
        <w:rPr>
          <w:rFonts w:ascii="Arial" w:hAnsi="Arial" w:cs="Arial"/>
          <w:sz w:val="22"/>
          <w:szCs w:val="22"/>
        </w:rPr>
        <w:t>………………</w:t>
      </w:r>
      <w:r w:rsidRPr="00C80F50">
        <w:rPr>
          <w:rFonts w:ascii="Arial" w:hAnsi="Arial" w:cs="Arial"/>
          <w:sz w:val="22"/>
          <w:szCs w:val="22"/>
        </w:rPr>
        <w:t>……………., na który należy kierować korespo</w:t>
      </w:r>
      <w:r>
        <w:rPr>
          <w:rFonts w:ascii="Arial" w:hAnsi="Arial" w:cs="Arial"/>
          <w:sz w:val="22"/>
          <w:szCs w:val="22"/>
        </w:rPr>
        <w:t xml:space="preserve">ndencję   w trakcie postępowania, </w:t>
      </w:r>
      <w:r w:rsidRPr="00C80F50">
        <w:rPr>
          <w:rFonts w:ascii="Arial" w:hAnsi="Arial" w:cs="Arial"/>
          <w:sz w:val="22"/>
          <w:szCs w:val="22"/>
        </w:rPr>
        <w:t>nr telefonu Wykonawcy:</w:t>
      </w:r>
      <w:r>
        <w:rPr>
          <w:rFonts w:ascii="Arial" w:hAnsi="Arial" w:cs="Arial"/>
          <w:sz w:val="22"/>
          <w:szCs w:val="22"/>
        </w:rPr>
        <w:t xml:space="preserve"> </w:t>
      </w:r>
      <w:r w:rsidRPr="00C80F50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…..</w:t>
      </w:r>
      <w:r w:rsidRPr="00C80F5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…………….</w:t>
      </w:r>
      <w:r w:rsidRPr="00C80F50">
        <w:rPr>
          <w:rFonts w:ascii="Arial" w:hAnsi="Arial" w:cs="Arial"/>
          <w:sz w:val="22"/>
          <w:szCs w:val="22"/>
        </w:rPr>
        <w:t>…………………..</w:t>
      </w:r>
    </w:p>
    <w:p w14:paraId="0F249806" w14:textId="77777777" w:rsidR="00BC030A" w:rsidRDefault="00BC030A" w:rsidP="007824FE">
      <w:pPr>
        <w:widowControl/>
        <w:numPr>
          <w:ilvl w:val="0"/>
          <w:numId w:val="71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OFERTĘ</w:t>
      </w:r>
      <w:r w:rsidRPr="00C80F50">
        <w:rPr>
          <w:rFonts w:ascii="Arial" w:hAnsi="Arial" w:cs="Arial"/>
          <w:sz w:val="22"/>
          <w:szCs w:val="22"/>
        </w:rPr>
        <w:t xml:space="preserve"> niniejszą składam na ……...... kolejno ponumerowanych stronach.</w:t>
      </w:r>
    </w:p>
    <w:p w14:paraId="09E8E13E" w14:textId="77777777" w:rsidR="00BC030A" w:rsidRPr="00C80F50" w:rsidRDefault="00BC030A" w:rsidP="007824FE">
      <w:pPr>
        <w:widowControl/>
        <w:numPr>
          <w:ilvl w:val="0"/>
          <w:numId w:val="71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ZAŁĄCZNIKAMI</w:t>
      </w:r>
      <w:r w:rsidRPr="00C80F50">
        <w:rPr>
          <w:rFonts w:ascii="Arial" w:hAnsi="Arial" w:cs="Arial"/>
          <w:sz w:val="22"/>
          <w:szCs w:val="22"/>
        </w:rPr>
        <w:t xml:space="preserve"> do niniejszej Oferty, stanowiącymi jej integralną część są: …………………….................................................................................................................................................................................................................................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C80F50">
        <w:rPr>
          <w:rFonts w:ascii="Arial" w:hAnsi="Arial" w:cs="Arial"/>
          <w:sz w:val="22"/>
          <w:szCs w:val="22"/>
        </w:rPr>
        <w:t>........………</w:t>
      </w:r>
      <w:r>
        <w:rPr>
          <w:rFonts w:ascii="Arial" w:hAnsi="Arial" w:cs="Arial"/>
          <w:sz w:val="22"/>
          <w:szCs w:val="22"/>
        </w:rPr>
        <w:t>..</w:t>
      </w:r>
      <w:r w:rsidRPr="00C80F50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</w:t>
      </w:r>
      <w:r w:rsidRPr="00C80F50">
        <w:rPr>
          <w:rFonts w:ascii="Arial" w:hAnsi="Arial" w:cs="Arial"/>
          <w:sz w:val="22"/>
          <w:szCs w:val="22"/>
        </w:rPr>
        <w:t>........</w:t>
      </w:r>
    </w:p>
    <w:p w14:paraId="4615D0CE" w14:textId="77777777" w:rsidR="00BC030A" w:rsidRDefault="00BC030A" w:rsidP="00BC030A">
      <w:pPr>
        <w:pStyle w:val="Nagwek"/>
        <w:tabs>
          <w:tab w:val="left" w:pos="708"/>
        </w:tabs>
        <w:rPr>
          <w:rFonts w:ascii="Arial" w:hAnsi="Arial" w:cs="Arial"/>
        </w:rPr>
      </w:pPr>
    </w:p>
    <w:p w14:paraId="4DF83B0A" w14:textId="77777777" w:rsidR="00BC030A" w:rsidRDefault="00BC030A" w:rsidP="00BC030A">
      <w:pPr>
        <w:pStyle w:val="Nagwek"/>
        <w:tabs>
          <w:tab w:val="left" w:pos="708"/>
        </w:tabs>
        <w:rPr>
          <w:rFonts w:ascii="Arial" w:hAnsi="Arial" w:cs="Arial"/>
        </w:rPr>
      </w:pPr>
    </w:p>
    <w:p w14:paraId="46FDBE0F" w14:textId="77777777" w:rsidR="00BC030A" w:rsidRPr="00CC4C14" w:rsidRDefault="00BC030A" w:rsidP="00BC030A">
      <w:pPr>
        <w:pStyle w:val="Nagwek"/>
        <w:tabs>
          <w:tab w:val="left" w:pos="708"/>
        </w:tabs>
        <w:rPr>
          <w:rFonts w:ascii="Arial" w:hAnsi="Arial" w:cs="Arial"/>
        </w:rPr>
      </w:pPr>
    </w:p>
    <w:p w14:paraId="0F710D9C" w14:textId="77777777" w:rsidR="00BC030A" w:rsidRPr="00CC4C14" w:rsidRDefault="00BC030A" w:rsidP="00BC030A">
      <w:pPr>
        <w:pStyle w:val="Nagwek"/>
        <w:tabs>
          <w:tab w:val="left" w:pos="708"/>
        </w:tabs>
        <w:rPr>
          <w:rFonts w:ascii="Arial" w:hAnsi="Arial" w:cs="Arial"/>
        </w:rPr>
      </w:pPr>
    </w:p>
    <w:p w14:paraId="7F23CA12" w14:textId="77777777" w:rsidR="00BC030A" w:rsidRPr="00CC4C14" w:rsidRDefault="00BC030A" w:rsidP="00BC030A">
      <w:pPr>
        <w:pStyle w:val="Nagwek"/>
        <w:tabs>
          <w:tab w:val="clear" w:pos="4536"/>
          <w:tab w:val="left" w:pos="708"/>
        </w:tabs>
        <w:rPr>
          <w:rFonts w:ascii="Arial" w:hAnsi="Arial" w:cs="Arial"/>
        </w:rPr>
      </w:pPr>
      <w:r w:rsidRPr="00CC4C14">
        <w:rPr>
          <w:rFonts w:ascii="Arial" w:hAnsi="Arial" w:cs="Arial"/>
        </w:rPr>
        <w:t xml:space="preserve"> ................................... dn. ..................</w:t>
      </w:r>
      <w:r>
        <w:rPr>
          <w:rFonts w:ascii="Arial" w:hAnsi="Arial" w:cs="Arial"/>
        </w:rPr>
        <w:t xml:space="preserve">          ……………………………………………...</w:t>
      </w:r>
      <w:r w:rsidRPr="00CC4C14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</w:t>
      </w:r>
    </w:p>
    <w:p w14:paraId="1B0C21C8" w14:textId="77777777" w:rsidR="00BC030A" w:rsidRPr="00CC4C14" w:rsidRDefault="00BC030A" w:rsidP="00BC030A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CC4C14">
        <w:rPr>
          <w:rFonts w:ascii="Arial" w:hAnsi="Arial" w:cs="Arial"/>
          <w:sz w:val="18"/>
          <w:szCs w:val="18"/>
        </w:rPr>
        <w:t>miejscowość</w:t>
      </w:r>
    </w:p>
    <w:p w14:paraId="3B78B845" w14:textId="77777777" w:rsidR="00BC030A" w:rsidRPr="00CC4C14" w:rsidRDefault="00BC030A" w:rsidP="00BC030A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podpis czytelny lub nieczytelny z pieczątką  imienną</w:t>
      </w:r>
    </w:p>
    <w:p w14:paraId="2141F4E7" w14:textId="77777777" w:rsidR="00BC030A" w:rsidRPr="00CC4C14" w:rsidRDefault="00BC030A" w:rsidP="00BC030A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osoby lub osób upoważnionych do podpisu</w:t>
      </w:r>
    </w:p>
    <w:p w14:paraId="7A5D007B" w14:textId="77777777" w:rsidR="00BC030A" w:rsidRPr="00CC4C14" w:rsidRDefault="00BC030A" w:rsidP="00BC030A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w imieniu Wykonawcy</w:t>
      </w:r>
    </w:p>
    <w:p w14:paraId="5CE86239" w14:textId="77777777" w:rsidR="00BC030A" w:rsidRPr="00CC4C14" w:rsidRDefault="00BC030A" w:rsidP="00BC030A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5A0D0224" w14:textId="77777777" w:rsidR="00BC030A" w:rsidRDefault="00BC030A" w:rsidP="00BC030A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40180C53" w14:textId="77777777" w:rsidR="00BC030A" w:rsidRDefault="00BC030A" w:rsidP="00BC030A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759D9F8B" w14:textId="77777777" w:rsidR="00AC7C5E" w:rsidRDefault="00AC7C5E">
      <w:pPr>
        <w:widowControl/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AFE9E11" w14:textId="77777777" w:rsidR="00AC7C5E" w:rsidRPr="00003C15" w:rsidRDefault="00AC7C5E" w:rsidP="00AC7C5E">
      <w:pPr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lastRenderedPageBreak/>
        <w:t>Załącznik nr 1</w:t>
      </w:r>
      <w:r>
        <w:rPr>
          <w:rFonts w:ascii="Arial" w:hAnsi="Arial" w:cs="Arial"/>
          <w:b/>
          <w:sz w:val="22"/>
          <w:szCs w:val="22"/>
        </w:rPr>
        <w:t>B</w:t>
      </w:r>
      <w:r w:rsidRPr="00003C15">
        <w:rPr>
          <w:rFonts w:ascii="Arial" w:hAnsi="Arial" w:cs="Arial"/>
          <w:b/>
          <w:sz w:val="22"/>
          <w:szCs w:val="22"/>
        </w:rPr>
        <w:t xml:space="preserve"> do SIWZ</w:t>
      </w:r>
    </w:p>
    <w:p w14:paraId="5502D4B5" w14:textId="77777777" w:rsidR="00AC7C5E" w:rsidRPr="00003C15" w:rsidRDefault="00AC7C5E" w:rsidP="00AC7C5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Miejski Zarząd Lokalami w Radomiu</w:t>
      </w:r>
    </w:p>
    <w:p w14:paraId="68A6F81F" w14:textId="77777777" w:rsidR="00AC7C5E" w:rsidRPr="00003C15" w:rsidRDefault="00AC7C5E" w:rsidP="00AC7C5E">
      <w:pPr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ul. </w:t>
      </w:r>
      <w:r>
        <w:rPr>
          <w:rFonts w:ascii="Arial" w:hAnsi="Arial" w:cs="Arial"/>
          <w:b/>
          <w:sz w:val="22"/>
          <w:szCs w:val="22"/>
        </w:rPr>
        <w:t>Garbarska 55/57</w:t>
      </w:r>
    </w:p>
    <w:p w14:paraId="6889AB54" w14:textId="77777777" w:rsidR="00AC7C5E" w:rsidRPr="00003C15" w:rsidRDefault="00AC7C5E" w:rsidP="00AC7C5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26-600 Radom</w:t>
      </w:r>
    </w:p>
    <w:p w14:paraId="047EAF34" w14:textId="77777777" w:rsidR="00AC7C5E" w:rsidRPr="00003C15" w:rsidRDefault="00AC7C5E" w:rsidP="00AC7C5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03C15">
        <w:rPr>
          <w:rFonts w:ascii="Arial" w:hAnsi="Arial" w:cs="Arial"/>
          <w:b/>
          <w:sz w:val="22"/>
          <w:szCs w:val="22"/>
          <w:u w:val="single"/>
        </w:rPr>
        <w:t>FORMULARZ OFERTY</w:t>
      </w:r>
    </w:p>
    <w:p w14:paraId="0B1410C5" w14:textId="77777777" w:rsidR="00AC7C5E" w:rsidRPr="00003C15" w:rsidRDefault="00AC7C5E" w:rsidP="00AC7C5E">
      <w:pPr>
        <w:jc w:val="center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sz w:val="22"/>
          <w:szCs w:val="22"/>
        </w:rPr>
        <w:t>W postępowaniu prowadzonym w trybie przetargu nieograniczonego na</w:t>
      </w:r>
      <w:r w:rsidRPr="00003C15">
        <w:rPr>
          <w:rFonts w:ascii="Arial" w:hAnsi="Arial" w:cs="Arial"/>
          <w:b/>
          <w:sz w:val="22"/>
          <w:szCs w:val="22"/>
        </w:rPr>
        <w:t xml:space="preserve"> </w:t>
      </w:r>
    </w:p>
    <w:p w14:paraId="1BD415DB" w14:textId="77777777" w:rsidR="00AC7C5E" w:rsidRDefault="00AC7C5E" w:rsidP="00AC7C5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Pr="00D341F9">
        <w:rPr>
          <w:rFonts w:ascii="Arial" w:hAnsi="Arial" w:cs="Arial"/>
        </w:rPr>
        <w:t>Usługi konserwacji i usuwania awarii w zakresie</w:t>
      </w:r>
      <w:r w:rsidRPr="00D341F9">
        <w:rPr>
          <w:rFonts w:ascii="Arial" w:hAnsi="Arial" w:cs="Arial"/>
        </w:rPr>
        <w:br/>
        <w:t>robót elektrycznych oraz robót sanitarnych w zasobie stanowiącym</w:t>
      </w:r>
      <w:r w:rsidRPr="00D341F9">
        <w:rPr>
          <w:rFonts w:ascii="Arial" w:hAnsi="Arial" w:cs="Arial"/>
        </w:rPr>
        <w:br/>
        <w:t>własność Gminy Miasta Radomia</w:t>
      </w:r>
      <w:r w:rsidRPr="00D341F9">
        <w:rPr>
          <w:rFonts w:ascii="Arial" w:hAnsi="Arial" w:cs="Arial"/>
          <w:sz w:val="22"/>
          <w:szCs w:val="22"/>
        </w:rPr>
        <w:t>”</w:t>
      </w:r>
    </w:p>
    <w:p w14:paraId="3257468E" w14:textId="77777777" w:rsidR="00AC7C5E" w:rsidRPr="00F847AF" w:rsidRDefault="00AC7C5E" w:rsidP="00AC7C5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II (usługi konserwacji sanitarnej)</w:t>
      </w:r>
    </w:p>
    <w:p w14:paraId="593A80D0" w14:textId="77777777" w:rsidR="00AC7C5E" w:rsidRPr="00CC4C14" w:rsidRDefault="00AC7C5E" w:rsidP="00AC7C5E">
      <w:pPr>
        <w:autoSpaceDE w:val="0"/>
        <w:autoSpaceDN w:val="0"/>
        <w:adjustRightInd w:val="0"/>
        <w:rPr>
          <w:rFonts w:ascii="Arial" w:hAnsi="Arial" w:cs="Arial"/>
          <w:i/>
        </w:rPr>
      </w:pPr>
    </w:p>
    <w:p w14:paraId="346C937D" w14:textId="77777777" w:rsidR="00AC7C5E" w:rsidRPr="00CC4C14" w:rsidRDefault="00AC7C5E" w:rsidP="00AC7C5E">
      <w:pPr>
        <w:autoSpaceDE w:val="0"/>
        <w:autoSpaceDN w:val="0"/>
        <w:adjustRightInd w:val="0"/>
        <w:ind w:firstLine="360"/>
        <w:rPr>
          <w:rFonts w:ascii="Arial" w:hAnsi="Arial" w:cs="Arial"/>
        </w:rPr>
      </w:pPr>
      <w:r w:rsidRPr="00CC4C14">
        <w:rPr>
          <w:rFonts w:ascii="Arial" w:hAnsi="Arial" w:cs="Arial"/>
        </w:rPr>
        <w:t xml:space="preserve">1 . . . . . . . . . . . . . . . . . . . . . . . . . . </w:t>
      </w:r>
      <w:r w:rsidRPr="00CC4C14">
        <w:rPr>
          <w:rFonts w:ascii="Arial" w:hAnsi="Arial" w:cs="Arial"/>
        </w:rPr>
        <w:tab/>
      </w:r>
      <w:r w:rsidRPr="00CC4C14">
        <w:rPr>
          <w:rFonts w:ascii="Arial" w:hAnsi="Arial" w:cs="Arial"/>
        </w:rPr>
        <w:tab/>
        <w:t xml:space="preserve">2 . . . . . . . . . . . . . . . . . . . . . . . . . . </w:t>
      </w:r>
    </w:p>
    <w:p w14:paraId="4462F9C7" w14:textId="77777777" w:rsidR="00AC7C5E" w:rsidRPr="00CC4C14" w:rsidRDefault="00AC7C5E" w:rsidP="00AC7C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C4C14">
        <w:rPr>
          <w:rFonts w:ascii="Arial" w:hAnsi="Arial" w:cs="Arial"/>
        </w:rPr>
        <w:t>(pieczątka Wykonawcy/ów)</w:t>
      </w:r>
    </w:p>
    <w:p w14:paraId="24151931" w14:textId="77777777" w:rsidR="00AC7C5E" w:rsidRPr="00003C15" w:rsidRDefault="00AC7C5E" w:rsidP="00AC7C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DANE WYKONAWCY/ WYKONAWCÓW</w:t>
      </w:r>
      <w:r w:rsidRPr="00003C15">
        <w:rPr>
          <w:rStyle w:val="Odwoanieprzypisudolnego"/>
          <w:rFonts w:ascii="Arial" w:hAnsi="Arial" w:cs="Arial"/>
          <w:b/>
          <w:sz w:val="22"/>
          <w:szCs w:val="22"/>
        </w:rPr>
        <w:footnoteReference w:id="5"/>
      </w:r>
      <w:r w:rsidRPr="00003C15">
        <w:rPr>
          <w:rFonts w:ascii="Arial" w:hAnsi="Arial" w:cs="Arial"/>
          <w:sz w:val="22"/>
          <w:szCs w:val="22"/>
        </w:rPr>
        <w:t>:</w:t>
      </w: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6"/>
      </w:tblGrid>
      <w:tr w:rsidR="00AC7C5E" w:rsidRPr="00003C15" w14:paraId="760AA523" w14:textId="77777777" w:rsidTr="00B741D2">
        <w:trPr>
          <w:trHeight w:val="785"/>
        </w:trPr>
        <w:tc>
          <w:tcPr>
            <w:tcW w:w="10056" w:type="dxa"/>
          </w:tcPr>
          <w:p w14:paraId="587434BB" w14:textId="77777777" w:rsidR="00AC7C5E" w:rsidRPr="00CF70F2" w:rsidRDefault="00AC7C5E" w:rsidP="00B741D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1. Pełna zarejestrowana nazwa: . . . . . . . . . . . . . . . . . . . . . . . . . . . . . . . . . . . . . . . 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. . . . . . . . . . </w:t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.……………………………………………………………………………………………..</w:t>
            </w:r>
          </w:p>
          <w:p w14:paraId="7D17D228" w14:textId="77777777" w:rsidR="00AC7C5E" w:rsidRPr="00CF70F2" w:rsidRDefault="00AC7C5E" w:rsidP="00B741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Zarejestrowany adres: ulica . . . . . . . . . . . . . . . . . . . . . . . . . . . . kod . . . . . . . . miejscowość . </w:t>
            </w:r>
          </w:p>
          <w:p w14:paraId="15E63BC6" w14:textId="77777777" w:rsidR="00AC7C5E" w:rsidRPr="00CF70F2" w:rsidRDefault="00AC7C5E" w:rsidP="00B741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R e g o n … … … … … … … … … … … … … … … … . N I P … … … … … … … … … …  </w:t>
            </w:r>
          </w:p>
          <w:p w14:paraId="3C8FDC7E" w14:textId="77777777" w:rsidR="00AC7C5E" w:rsidRPr="00CF70F2" w:rsidRDefault="00AC7C5E" w:rsidP="00B741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Rodzaj przedsiębiorstwa  (mikro -, małe, średnie)</w:t>
            </w:r>
            <w:r w:rsidRPr="00CF70F2">
              <w:rPr>
                <w:rStyle w:val="Odwoanieprzypisudolnego"/>
                <w:rFonts w:ascii="Arial" w:hAnsi="Arial" w:cs="Arial"/>
                <w:color w:val="000000"/>
                <w:sz w:val="22"/>
                <w:szCs w:val="22"/>
              </w:rPr>
              <w:footnoteReference w:id="6"/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……………………………………….</w:t>
            </w:r>
          </w:p>
        </w:tc>
      </w:tr>
      <w:tr w:rsidR="00AC7C5E" w:rsidRPr="00003C15" w14:paraId="5621F796" w14:textId="77777777" w:rsidTr="00B741D2">
        <w:trPr>
          <w:trHeight w:val="1050"/>
        </w:trPr>
        <w:tc>
          <w:tcPr>
            <w:tcW w:w="10056" w:type="dxa"/>
          </w:tcPr>
          <w:p w14:paraId="116E27FA" w14:textId="77777777" w:rsidR="00AC7C5E" w:rsidRPr="00CF70F2" w:rsidRDefault="00AC7C5E" w:rsidP="00B741D2">
            <w:pPr>
              <w:autoSpaceDE w:val="0"/>
              <w:autoSpaceDN w:val="0"/>
              <w:adjustRightInd w:val="0"/>
              <w:spacing w:before="120" w:line="360" w:lineRule="auto"/>
              <w:ind w:left="-1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2. Pełna zarejestrowana nazwa: . . . . . . . . . . . . . . . . . . . . . . . . . . . . . . . . . . . . . . . . . . . . . . . .  ……………………………………………………………………………………………………..</w:t>
            </w:r>
          </w:p>
          <w:p w14:paraId="4A0069D3" w14:textId="77777777" w:rsidR="00AC7C5E" w:rsidRPr="00CF70F2" w:rsidRDefault="00AC7C5E" w:rsidP="00B741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Zarejestrowany adres: ulica . . . . . . . . . . . . . . . . . . . . . . . . . . . . kod . . . . . . . . miejscowość .  </w:t>
            </w:r>
          </w:p>
          <w:p w14:paraId="0CE8B2D9" w14:textId="77777777" w:rsidR="00AC7C5E" w:rsidRPr="00CF70F2" w:rsidRDefault="00AC7C5E" w:rsidP="00B741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R e g o n … … … … … … … … … … … … … … … … . N I P … … … … … … … … … ……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Rodzaj przedsiębiorstwa  (mikro -, małe, średnie) ……………………………………….</w:t>
            </w:r>
          </w:p>
        </w:tc>
      </w:tr>
    </w:tbl>
    <w:p w14:paraId="70241DA4" w14:textId="77777777" w:rsidR="00AC7C5E" w:rsidRPr="00091DC5" w:rsidRDefault="00AC7C5E" w:rsidP="00AC7C5E">
      <w:pPr>
        <w:pStyle w:val="Akapitzlist"/>
        <w:widowControl/>
        <w:suppressAutoHyphens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349208DA" w14:textId="12F8C7D1" w:rsidR="00AC7C5E" w:rsidRPr="00091DC5" w:rsidRDefault="00AC7C5E" w:rsidP="007824FE">
      <w:pPr>
        <w:pStyle w:val="Akapitzlist"/>
        <w:widowControl/>
        <w:numPr>
          <w:ilvl w:val="0"/>
          <w:numId w:val="116"/>
        </w:numPr>
        <w:suppressAutoHyphens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91DC5">
        <w:rPr>
          <w:rFonts w:ascii="Arial" w:hAnsi="Arial" w:cs="Arial"/>
          <w:b/>
          <w:sz w:val="22"/>
          <w:szCs w:val="22"/>
        </w:rPr>
        <w:t xml:space="preserve">OFERUJĘ(-my) </w:t>
      </w:r>
      <w:r w:rsidRPr="00091DC5">
        <w:rPr>
          <w:rFonts w:ascii="Arial" w:hAnsi="Arial" w:cs="Arial"/>
          <w:sz w:val="22"/>
          <w:szCs w:val="22"/>
        </w:rPr>
        <w:t>wykonanie przedmiotu zamówienia</w:t>
      </w:r>
      <w:r w:rsidR="00B70F09">
        <w:rPr>
          <w:rFonts w:ascii="Arial" w:hAnsi="Arial" w:cs="Arial"/>
          <w:b/>
          <w:sz w:val="22"/>
          <w:szCs w:val="22"/>
          <w:u w:val="single"/>
        </w:rPr>
        <w:t>,</w:t>
      </w:r>
      <w:r w:rsidRPr="00091DC5">
        <w:rPr>
          <w:rFonts w:ascii="Arial" w:hAnsi="Arial" w:cs="Arial"/>
          <w:sz w:val="22"/>
          <w:szCs w:val="22"/>
        </w:rPr>
        <w:t xml:space="preserve"> zgodnie ze wszystkimi warunkami zawartymi  w SIWZ za łączne wynagrodzenie:</w:t>
      </w:r>
    </w:p>
    <w:p w14:paraId="616A58CD" w14:textId="77777777" w:rsidR="00AC7C5E" w:rsidRDefault="00AC7C5E" w:rsidP="00AC7C5E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Wartość oferty brutto: </w:t>
      </w:r>
      <w:r w:rsidRPr="00003C15">
        <w:rPr>
          <w:rFonts w:ascii="Arial" w:hAnsi="Arial" w:cs="Arial"/>
          <w:sz w:val="22"/>
          <w:szCs w:val="22"/>
        </w:rPr>
        <w:t>......…</w:t>
      </w:r>
      <w:r>
        <w:rPr>
          <w:rFonts w:ascii="Arial" w:hAnsi="Arial" w:cs="Arial"/>
          <w:sz w:val="22"/>
          <w:szCs w:val="22"/>
        </w:rPr>
        <w:t>…………..</w:t>
      </w:r>
      <w:r w:rsidRPr="00003C15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>...</w:t>
      </w:r>
      <w:r w:rsidRPr="00003C15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 (</w:t>
      </w:r>
      <w:r w:rsidRPr="00E643BE">
        <w:rPr>
          <w:rFonts w:ascii="Arial" w:hAnsi="Arial" w:cs="Arial"/>
          <w:i/>
          <w:sz w:val="20"/>
          <w:szCs w:val="20"/>
        </w:rPr>
        <w:t xml:space="preserve">suma wartości brutto z pkt </w:t>
      </w:r>
      <w:r>
        <w:rPr>
          <w:rFonts w:ascii="Arial" w:hAnsi="Arial" w:cs="Arial"/>
          <w:i/>
          <w:sz w:val="20"/>
          <w:szCs w:val="20"/>
        </w:rPr>
        <w:t>2</w:t>
      </w:r>
      <w:r w:rsidRPr="00E643BE">
        <w:rPr>
          <w:rFonts w:ascii="Arial" w:hAnsi="Arial" w:cs="Arial"/>
          <w:i/>
          <w:sz w:val="20"/>
          <w:szCs w:val="20"/>
        </w:rPr>
        <w:t xml:space="preserve"> oraz pkt </w:t>
      </w:r>
      <w:r>
        <w:rPr>
          <w:rFonts w:ascii="Arial" w:hAnsi="Arial" w:cs="Arial"/>
          <w:i/>
          <w:sz w:val="20"/>
          <w:szCs w:val="20"/>
        </w:rPr>
        <w:t>3</w:t>
      </w:r>
      <w:r w:rsidRPr="00E643BE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03C15">
        <w:rPr>
          <w:rFonts w:ascii="Arial" w:hAnsi="Arial" w:cs="Arial"/>
          <w:sz w:val="22"/>
          <w:szCs w:val="22"/>
        </w:rPr>
        <w:t>(słownie: 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……………………………………………..……….</w:t>
      </w:r>
    </w:p>
    <w:p w14:paraId="47DDA6DC" w14:textId="77777777" w:rsidR="00AC7C5E" w:rsidRPr="00003C15" w:rsidRDefault="00AC7C5E" w:rsidP="00AC7C5E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91DC5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003C15"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 xml:space="preserve"> </w:t>
      </w:r>
      <w:r w:rsidRPr="00003C15">
        <w:rPr>
          <w:rFonts w:ascii="Arial" w:hAnsi="Arial" w:cs="Arial"/>
          <w:sz w:val="22"/>
          <w:szCs w:val="22"/>
        </w:rPr>
        <w:t>w tym należny podatek VAT.</w:t>
      </w:r>
    </w:p>
    <w:p w14:paraId="1D571F77" w14:textId="77777777" w:rsidR="006378F9" w:rsidRDefault="00AC7C5E" w:rsidP="007824FE">
      <w:pPr>
        <w:pStyle w:val="Akapitzlist"/>
        <w:numPr>
          <w:ilvl w:val="0"/>
          <w:numId w:val="116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32408">
        <w:rPr>
          <w:rFonts w:ascii="Arial" w:hAnsi="Arial" w:cs="Arial"/>
          <w:sz w:val="22"/>
          <w:szCs w:val="22"/>
        </w:rPr>
        <w:t xml:space="preserve">Oferuję(-my) wykonanie usługi  objętej zamówieniem w zakresie określonym </w:t>
      </w:r>
      <w:r>
        <w:rPr>
          <w:rFonts w:ascii="Arial" w:hAnsi="Arial" w:cs="Arial"/>
          <w:sz w:val="22"/>
          <w:szCs w:val="22"/>
        </w:rPr>
        <w:t xml:space="preserve"> </w:t>
      </w:r>
      <w:r w:rsidR="006378F9">
        <w:rPr>
          <w:rFonts w:ascii="Arial" w:hAnsi="Arial" w:cs="Arial"/>
          <w:sz w:val="22"/>
          <w:szCs w:val="22"/>
        </w:rPr>
        <w:t xml:space="preserve">                          </w:t>
      </w:r>
      <w:r w:rsidRPr="00032408">
        <w:rPr>
          <w:rFonts w:ascii="Arial" w:hAnsi="Arial" w:cs="Arial"/>
          <w:sz w:val="22"/>
          <w:szCs w:val="22"/>
        </w:rPr>
        <w:t xml:space="preserve"> w przedmiarach </w:t>
      </w:r>
      <w:r>
        <w:rPr>
          <w:rFonts w:ascii="Arial" w:hAnsi="Arial" w:cs="Arial"/>
          <w:sz w:val="22"/>
          <w:szCs w:val="22"/>
        </w:rPr>
        <w:t xml:space="preserve">robót </w:t>
      </w:r>
      <w:r w:rsidRPr="00032408">
        <w:rPr>
          <w:rFonts w:ascii="Arial" w:hAnsi="Arial" w:cs="Arial"/>
          <w:sz w:val="22"/>
          <w:szCs w:val="22"/>
        </w:rPr>
        <w:t>zawartych  w SIWZ  za  wynagrodzeniem: ……………………………</w:t>
      </w:r>
      <w:r>
        <w:rPr>
          <w:rFonts w:ascii="Arial" w:hAnsi="Arial" w:cs="Arial"/>
          <w:sz w:val="22"/>
          <w:szCs w:val="22"/>
        </w:rPr>
        <w:t>zł</w:t>
      </w:r>
      <w:r w:rsidRPr="00032408">
        <w:rPr>
          <w:rFonts w:ascii="Arial" w:hAnsi="Arial" w:cs="Arial"/>
          <w:sz w:val="22"/>
          <w:szCs w:val="22"/>
        </w:rPr>
        <w:t xml:space="preserve"> </w:t>
      </w:r>
      <w:r w:rsidRPr="00032408">
        <w:rPr>
          <w:rFonts w:ascii="Arial" w:hAnsi="Arial" w:cs="Arial"/>
          <w:b/>
          <w:sz w:val="22"/>
          <w:szCs w:val="22"/>
        </w:rPr>
        <w:t>brutto</w:t>
      </w:r>
      <w:r w:rsidRPr="00032408">
        <w:rPr>
          <w:rFonts w:ascii="Arial" w:hAnsi="Arial" w:cs="Arial"/>
          <w:sz w:val="22"/>
          <w:szCs w:val="22"/>
        </w:rPr>
        <w:t xml:space="preserve"> (wpisać sumę wartości wynikającą z kosztorysów ofertowych </w:t>
      </w:r>
      <w:r w:rsidRPr="007D0562">
        <w:rPr>
          <w:rFonts w:ascii="Arial" w:hAnsi="Arial" w:cs="Arial"/>
          <w:sz w:val="22"/>
          <w:szCs w:val="22"/>
        </w:rPr>
        <w:t>brutto</w:t>
      </w:r>
      <w:r w:rsidRPr="00032408">
        <w:rPr>
          <w:rFonts w:ascii="Arial" w:hAnsi="Arial" w:cs="Arial"/>
          <w:sz w:val="22"/>
          <w:szCs w:val="22"/>
        </w:rPr>
        <w:t>)</w:t>
      </w:r>
    </w:p>
    <w:p w14:paraId="325ECE08" w14:textId="77777777" w:rsidR="00AC7C5E" w:rsidRPr="00032408" w:rsidRDefault="00AC7C5E" w:rsidP="00B70F09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32408">
        <w:rPr>
          <w:rFonts w:ascii="Arial" w:hAnsi="Arial" w:cs="Arial"/>
          <w:sz w:val="22"/>
          <w:szCs w:val="22"/>
        </w:rPr>
        <w:lastRenderedPageBreak/>
        <w:t xml:space="preserve"> słownie</w:t>
      </w:r>
      <w:r>
        <w:rPr>
          <w:rFonts w:ascii="Arial" w:hAnsi="Arial" w:cs="Arial"/>
          <w:sz w:val="22"/>
          <w:szCs w:val="22"/>
        </w:rPr>
        <w:t>:</w:t>
      </w:r>
      <w:r w:rsidRPr="00032408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...........................................</w:t>
      </w:r>
      <w:r w:rsidRPr="00032408">
        <w:rPr>
          <w:rFonts w:ascii="Arial" w:hAnsi="Arial" w:cs="Arial"/>
          <w:sz w:val="22"/>
          <w:szCs w:val="22"/>
        </w:rPr>
        <w:t xml:space="preserve">…………………………………zł. brutto </w:t>
      </w:r>
    </w:p>
    <w:p w14:paraId="7A12CC6A" w14:textId="77777777" w:rsidR="00AC7C5E" w:rsidRPr="00E643BE" w:rsidRDefault="00AC7C5E" w:rsidP="00AC7C5E">
      <w:pPr>
        <w:pStyle w:val="Akapitzlist"/>
        <w:ind w:left="786"/>
        <w:jc w:val="both"/>
        <w:rPr>
          <w:rFonts w:ascii="Arial" w:hAnsi="Arial" w:cs="Arial"/>
          <w:b/>
        </w:rPr>
      </w:pPr>
    </w:p>
    <w:p w14:paraId="3E38F199" w14:textId="77777777" w:rsidR="00AC7C5E" w:rsidRPr="00032408" w:rsidRDefault="00AC7C5E" w:rsidP="007824FE">
      <w:pPr>
        <w:pStyle w:val="Akapitzlist"/>
        <w:numPr>
          <w:ilvl w:val="0"/>
          <w:numId w:val="116"/>
        </w:numPr>
        <w:spacing w:line="360" w:lineRule="auto"/>
        <w:ind w:left="142"/>
        <w:jc w:val="both"/>
        <w:rPr>
          <w:b/>
          <w:sz w:val="22"/>
          <w:szCs w:val="22"/>
        </w:rPr>
      </w:pPr>
      <w:r w:rsidRPr="00032408">
        <w:rPr>
          <w:rFonts w:ascii="Arial" w:hAnsi="Arial" w:cs="Arial"/>
          <w:sz w:val="22"/>
          <w:szCs w:val="22"/>
        </w:rPr>
        <w:t xml:space="preserve">Oferuję(-my) wykonanie przedmiotu umowy w  zakresie świadczenia usług pogotowia technicznego </w:t>
      </w:r>
      <w:r>
        <w:rPr>
          <w:rFonts w:ascii="Arial" w:hAnsi="Arial" w:cs="Arial"/>
          <w:sz w:val="22"/>
          <w:szCs w:val="22"/>
        </w:rPr>
        <w:t>-</w:t>
      </w:r>
      <w:r w:rsidRPr="00032408">
        <w:rPr>
          <w:rFonts w:ascii="Arial" w:hAnsi="Arial" w:cs="Arial"/>
          <w:sz w:val="22"/>
          <w:szCs w:val="22"/>
        </w:rPr>
        <w:t xml:space="preserve"> wykonywania czynności opisanych w </w:t>
      </w:r>
      <w:r w:rsidRPr="009D0D99">
        <w:rPr>
          <w:rFonts w:ascii="Arial" w:hAnsi="Arial" w:cs="Arial"/>
          <w:sz w:val="22"/>
          <w:szCs w:val="22"/>
        </w:rPr>
        <w:t xml:space="preserve">pkt </w:t>
      </w:r>
      <w:r w:rsidR="009D0D99" w:rsidRPr="009D0D99">
        <w:rPr>
          <w:rFonts w:ascii="Arial" w:hAnsi="Arial" w:cs="Arial"/>
          <w:spacing w:val="-1"/>
          <w:sz w:val="22"/>
          <w:szCs w:val="22"/>
        </w:rPr>
        <w:t>4</w:t>
      </w:r>
      <w:r w:rsidRPr="00032408">
        <w:rPr>
          <w:rFonts w:ascii="Arial" w:hAnsi="Arial" w:cs="Arial"/>
          <w:spacing w:val="-1"/>
          <w:sz w:val="22"/>
          <w:szCs w:val="22"/>
        </w:rPr>
        <w:t xml:space="preserve"> „</w:t>
      </w:r>
      <w:r w:rsidRPr="00032408">
        <w:rPr>
          <w:rFonts w:ascii="Arial" w:hAnsi="Arial" w:cs="Arial"/>
          <w:sz w:val="22"/>
          <w:szCs w:val="22"/>
        </w:rPr>
        <w:t>Wykazu podstawowych czynności w zakresie konserwacji, napraw i usuwania awarii”  za  wynagrodzeniem:</w:t>
      </w:r>
    </w:p>
    <w:p w14:paraId="2999546C" w14:textId="77777777" w:rsidR="00AC7C5E" w:rsidRPr="00032408" w:rsidRDefault="00AC7C5E" w:rsidP="00AC7C5E">
      <w:pPr>
        <w:pStyle w:val="Akapitzlist"/>
        <w:spacing w:line="360" w:lineRule="auto"/>
        <w:ind w:left="142"/>
        <w:jc w:val="both"/>
        <w:rPr>
          <w:b/>
          <w:sz w:val="22"/>
          <w:szCs w:val="22"/>
        </w:rPr>
      </w:pPr>
      <w:r w:rsidRPr="00032408">
        <w:rPr>
          <w:rFonts w:ascii="Arial" w:hAnsi="Arial" w:cs="Arial"/>
          <w:sz w:val="22"/>
          <w:szCs w:val="22"/>
        </w:rPr>
        <w:t>(</w:t>
      </w:r>
      <w:r w:rsidRPr="00091DC5">
        <w:rPr>
          <w:rFonts w:ascii="Arial" w:hAnsi="Arial" w:cs="Arial"/>
          <w:i/>
          <w:sz w:val="22"/>
          <w:szCs w:val="22"/>
        </w:rPr>
        <w:t>wpisać wartość z pozycji 3,  kolumna 7</w:t>
      </w:r>
      <w:r w:rsidRPr="0003240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032408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b</w:t>
      </w:r>
      <w:r w:rsidRPr="00032408">
        <w:rPr>
          <w:rFonts w:ascii="Arial" w:hAnsi="Arial" w:cs="Arial"/>
          <w:sz w:val="22"/>
          <w:szCs w:val="22"/>
        </w:rPr>
        <w:t>rutto; słownie:………………………………………………………………………………………….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>zł</w:t>
      </w:r>
    </w:p>
    <w:p w14:paraId="7A4884E7" w14:textId="77777777" w:rsidR="00AC7C5E" w:rsidRPr="002E7D3A" w:rsidRDefault="00AC7C5E" w:rsidP="00AC7C5E">
      <w:pPr>
        <w:spacing w:line="360" w:lineRule="auto"/>
        <w:ind w:left="142"/>
        <w:rPr>
          <w:sz w:val="22"/>
          <w:szCs w:val="22"/>
        </w:rPr>
      </w:pPr>
    </w:p>
    <w:p w14:paraId="4B1F91AC" w14:textId="77777777" w:rsidR="00AC7C5E" w:rsidRDefault="00AC7C5E" w:rsidP="00AC7C5E">
      <w:pPr>
        <w:spacing w:after="274" w:line="1" w:lineRule="exact"/>
        <w:rPr>
          <w:sz w:val="2"/>
          <w:szCs w:val="2"/>
        </w:rPr>
      </w:pPr>
    </w:p>
    <w:tbl>
      <w:tblPr>
        <w:tblW w:w="985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82"/>
        <w:gridCol w:w="18"/>
        <w:gridCol w:w="2551"/>
        <w:gridCol w:w="1276"/>
        <w:gridCol w:w="1418"/>
        <w:gridCol w:w="1417"/>
        <w:gridCol w:w="1276"/>
        <w:gridCol w:w="1418"/>
      </w:tblGrid>
      <w:tr w:rsidR="00AC7C5E" w14:paraId="16D91C0F" w14:textId="77777777" w:rsidTr="00AE4366">
        <w:trPr>
          <w:trHeight w:val="134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441CA" w14:textId="77777777" w:rsidR="00AC7C5E" w:rsidRPr="008A26DB" w:rsidRDefault="00AC7C5E" w:rsidP="00B741D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A26DB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C8EBE" w14:textId="77777777" w:rsidR="00AC7C5E" w:rsidRPr="000454E2" w:rsidRDefault="00AC7C5E" w:rsidP="00B741D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54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CD6E1" w14:textId="77777777" w:rsidR="00AC7C5E" w:rsidRPr="000454E2" w:rsidRDefault="00AC7C5E" w:rsidP="00B741D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Maksymalna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owierzchnia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0454E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53C6" w14:textId="62E63EEF" w:rsidR="00AC7C5E" w:rsidRDefault="00AC7C5E" w:rsidP="00B741D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netto 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usługi 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751331">
              <w:rPr>
                <w:rFonts w:ascii="Arial" w:hAnsi="Arial" w:cs="Arial"/>
                <w:b/>
                <w:sz w:val="20"/>
                <w:szCs w:val="20"/>
              </w:rPr>
              <w:t xml:space="preserve">w </w:t>
            </w:r>
            <w:r w:rsidR="00C60AC8">
              <w:rPr>
                <w:rFonts w:ascii="Arial" w:hAnsi="Arial" w:cs="Arial"/>
                <w:b/>
                <w:sz w:val="20"/>
                <w:szCs w:val="20"/>
              </w:rPr>
              <w:t>zł</w:t>
            </w:r>
            <w:r w:rsidR="00751331">
              <w:rPr>
                <w:rFonts w:ascii="Arial" w:hAnsi="Arial" w:cs="Arial"/>
                <w:b/>
                <w:sz w:val="20"/>
                <w:szCs w:val="20"/>
              </w:rPr>
              <w:t xml:space="preserve"> na 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>1m</w:t>
            </w:r>
            <w:r w:rsidRPr="000454E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>/m-c</w:t>
            </w:r>
          </w:p>
          <w:p w14:paraId="3FCC56FF" w14:textId="73CC9D77" w:rsidR="005D5D9E" w:rsidRPr="000454E2" w:rsidRDefault="00AE4366" w:rsidP="00B741D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F09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5D5D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D5D9E" w:rsidRPr="00AE4366">
              <w:rPr>
                <w:rFonts w:ascii="Arial" w:hAnsi="Arial" w:cs="Arial"/>
                <w:bCs/>
                <w:sz w:val="20"/>
                <w:szCs w:val="20"/>
                <w:u w:val="single"/>
              </w:rPr>
              <w:t>do</w:t>
            </w:r>
            <w:r w:rsidRPr="00AE4366">
              <w:rPr>
                <w:rFonts w:ascii="Arial" w:hAnsi="Arial" w:cs="Arial"/>
                <w:bCs/>
                <w:sz w:val="20"/>
                <w:szCs w:val="20"/>
                <w:u w:val="single"/>
              </w:rPr>
              <w:t>kładnością do czwartego miejsca po przecinku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B81BC" w14:textId="48F4880C" w:rsidR="00AC7C5E" w:rsidRDefault="00AC7C5E" w:rsidP="00B741D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brutto 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usługi 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751331">
              <w:rPr>
                <w:rFonts w:ascii="Arial" w:hAnsi="Arial" w:cs="Arial"/>
                <w:b/>
                <w:sz w:val="20"/>
                <w:szCs w:val="20"/>
              </w:rPr>
              <w:t xml:space="preserve">w 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C60AC8">
              <w:rPr>
                <w:rFonts w:ascii="Arial" w:hAnsi="Arial" w:cs="Arial"/>
                <w:b/>
                <w:sz w:val="20"/>
                <w:szCs w:val="20"/>
              </w:rPr>
              <w:t>ł</w:t>
            </w:r>
            <w:r w:rsidR="00751331">
              <w:rPr>
                <w:rFonts w:ascii="Arial" w:hAnsi="Arial" w:cs="Arial"/>
                <w:b/>
                <w:sz w:val="20"/>
                <w:szCs w:val="20"/>
              </w:rPr>
              <w:t xml:space="preserve"> na 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>1m</w:t>
            </w:r>
            <w:r w:rsidRPr="000454E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>/m-c</w:t>
            </w:r>
          </w:p>
          <w:p w14:paraId="1D3245A3" w14:textId="5D1241C9" w:rsidR="00AE4366" w:rsidRPr="000454E2" w:rsidRDefault="00AE4366" w:rsidP="00B741D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z </w:t>
            </w:r>
            <w:r w:rsidRPr="00AE4366">
              <w:rPr>
                <w:rFonts w:ascii="Arial" w:hAnsi="Arial" w:cs="Arial"/>
                <w:bCs/>
                <w:sz w:val="20"/>
                <w:szCs w:val="20"/>
                <w:u w:val="single"/>
              </w:rPr>
              <w:t>dokładnością do czwartego miejsca po przecinku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2D2DA" w14:textId="77777777" w:rsidR="00AC7C5E" w:rsidRDefault="00AC7C5E" w:rsidP="00B741D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brutto 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usługi za miesiąc </w:t>
            </w:r>
          </w:p>
          <w:p w14:paraId="157925B1" w14:textId="7F4A9490" w:rsidR="00AE4366" w:rsidRDefault="00AE4366" w:rsidP="00AE4366">
            <w:pPr>
              <w:snapToGrid w:val="0"/>
              <w:ind w:right="33"/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AE4366">
              <w:rPr>
                <w:rFonts w:ascii="Arial" w:hAnsi="Arial" w:cs="Arial"/>
                <w:bCs/>
                <w:sz w:val="16"/>
                <w:szCs w:val="16"/>
                <w:u w:val="single"/>
              </w:rPr>
              <w:t>z dokładnością do drugiego miejsca po przecinku</w:t>
            </w:r>
          </w:p>
          <w:p w14:paraId="6B3252BE" w14:textId="77777777" w:rsidR="00AE4366" w:rsidRPr="00AE4366" w:rsidRDefault="00AE4366" w:rsidP="00AE4366">
            <w:pPr>
              <w:snapToGrid w:val="0"/>
              <w:ind w:right="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A63F41" w14:textId="467923B0" w:rsidR="00AE4366" w:rsidRPr="00B70F09" w:rsidRDefault="00B70F09" w:rsidP="00B741D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0F09">
              <w:rPr>
                <w:rFonts w:ascii="Arial" w:hAnsi="Arial" w:cs="Arial"/>
                <w:bCs/>
                <w:sz w:val="16"/>
                <w:szCs w:val="16"/>
              </w:rPr>
              <w:t>kol.</w:t>
            </w:r>
            <w:r w:rsidR="00AE4366" w:rsidRPr="00B70F09">
              <w:rPr>
                <w:rFonts w:ascii="Arial" w:hAnsi="Arial" w:cs="Arial"/>
                <w:bCs/>
                <w:sz w:val="16"/>
                <w:szCs w:val="16"/>
              </w:rPr>
              <w:t>(3)</w:t>
            </w:r>
            <w:proofErr w:type="spellStart"/>
            <w:r w:rsidR="00AE4366" w:rsidRPr="00B70F09"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B70F09">
              <w:rPr>
                <w:rFonts w:ascii="Arial" w:hAnsi="Arial" w:cs="Arial"/>
                <w:bCs/>
                <w:sz w:val="16"/>
                <w:szCs w:val="16"/>
              </w:rPr>
              <w:t>kol</w:t>
            </w:r>
            <w:proofErr w:type="spellEnd"/>
            <w:r w:rsidRPr="00B70F09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AE4366" w:rsidRPr="00B70F09">
              <w:rPr>
                <w:rFonts w:ascii="Arial" w:hAnsi="Arial" w:cs="Arial"/>
                <w:bCs/>
                <w:sz w:val="16"/>
                <w:szCs w:val="16"/>
              </w:rPr>
              <w:t>(5</w:t>
            </w:r>
            <w:r w:rsidR="00AE4366" w:rsidRPr="00B70F0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689C1" w14:textId="77777777" w:rsidR="00AC7C5E" w:rsidRDefault="00AC7C5E" w:rsidP="00B741D2">
            <w:pPr>
              <w:snapToGrid w:val="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Wartość oferty brutto 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br/>
              <w:t xml:space="preserve">za </w:t>
            </w:r>
            <w:r w:rsidR="000450BD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 miesięcy</w:t>
            </w:r>
          </w:p>
          <w:p w14:paraId="58D9261B" w14:textId="751AF9DE" w:rsidR="00AE4366" w:rsidRDefault="00AE4366" w:rsidP="00B741D2">
            <w:pPr>
              <w:snapToGrid w:val="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z </w:t>
            </w:r>
            <w:r w:rsidRPr="00AE4366">
              <w:rPr>
                <w:rFonts w:ascii="Arial" w:hAnsi="Arial" w:cs="Arial"/>
                <w:bCs/>
                <w:sz w:val="18"/>
                <w:szCs w:val="18"/>
                <w:u w:val="single"/>
              </w:rPr>
              <w:t>dokładnością do drugiego miejsca po przecinku</w:t>
            </w:r>
          </w:p>
          <w:p w14:paraId="00D56D92" w14:textId="18E8C390" w:rsidR="00AE4366" w:rsidRPr="00AE4366" w:rsidRDefault="00B70F09" w:rsidP="00B741D2">
            <w:pPr>
              <w:snapToGrid w:val="0"/>
              <w:ind w:right="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kol.</w:t>
            </w:r>
            <w:r w:rsidR="00AE4366" w:rsidRPr="00AE4366">
              <w:rPr>
                <w:rFonts w:ascii="Arial" w:hAnsi="Arial" w:cs="Arial"/>
                <w:bCs/>
                <w:sz w:val="20"/>
                <w:szCs w:val="20"/>
              </w:rPr>
              <w:t>(6)x12</w:t>
            </w:r>
          </w:p>
        </w:tc>
      </w:tr>
      <w:tr w:rsidR="00AC7C5E" w14:paraId="7DA040F0" w14:textId="77777777" w:rsidTr="00AE4366">
        <w:trPr>
          <w:trHeight w:val="27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630C3" w14:textId="77777777" w:rsidR="00AC7C5E" w:rsidRDefault="00AC7C5E" w:rsidP="00B741D2">
            <w:pPr>
              <w:snapToGrid w:val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9687E" w14:textId="77777777" w:rsidR="00AC7C5E" w:rsidRDefault="00AC7C5E" w:rsidP="00B741D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A7C15" w14:textId="77777777" w:rsidR="00AC7C5E" w:rsidRDefault="00AC7C5E" w:rsidP="00B741D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0CBF" w14:textId="77777777" w:rsidR="00AC7C5E" w:rsidRDefault="00AC7C5E" w:rsidP="00B741D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0AA11" w14:textId="77777777" w:rsidR="00AC7C5E" w:rsidRDefault="00AC7C5E" w:rsidP="00B741D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92E3C" w14:textId="77777777" w:rsidR="00AC7C5E" w:rsidRDefault="00AC7C5E" w:rsidP="00B741D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F8863" w14:textId="77777777" w:rsidR="00AC7C5E" w:rsidRDefault="00AC7C5E" w:rsidP="00B741D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</w:tr>
      <w:tr w:rsidR="00AC7C5E" w14:paraId="608C7E88" w14:textId="77777777" w:rsidTr="00AE4366">
        <w:trPr>
          <w:trHeight w:val="106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82483" w14:textId="77777777" w:rsidR="00AC7C5E" w:rsidRDefault="00AC7C5E" w:rsidP="00B741D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D69AA" w14:textId="77777777" w:rsidR="00AC7C5E" w:rsidRPr="000454E2" w:rsidRDefault="00AC7C5E" w:rsidP="00B741D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Usługa  </w:t>
            </w: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 xml:space="preserve"> konserwacji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 zakresie robót sanitarnych w </w:t>
            </w: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t>budynk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ach</w:t>
            </w: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mieszkalnych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B81D0" w14:textId="0B08D92B" w:rsidR="00AC7C5E" w:rsidRDefault="00AC7C5E" w:rsidP="00B741D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73D45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673D45">
              <w:rPr>
                <w:b/>
              </w:rPr>
              <w:t>0</w:t>
            </w:r>
            <w:r w:rsidR="000450BD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E77E" w14:textId="77777777" w:rsidR="00AC7C5E" w:rsidRDefault="00AC7C5E" w:rsidP="00B741D2">
            <w:pPr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0D24B" w14:textId="77777777" w:rsidR="00AC7C5E" w:rsidRDefault="00AC7C5E" w:rsidP="00B741D2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07B75" w14:textId="77777777" w:rsidR="00AC7C5E" w:rsidRDefault="00AC7C5E" w:rsidP="00B741D2">
            <w:pPr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D2D38" w14:textId="77777777" w:rsidR="00AC7C5E" w:rsidRDefault="00AC7C5E" w:rsidP="00B741D2">
            <w:pPr>
              <w:snapToGrid w:val="0"/>
              <w:rPr>
                <w:b/>
              </w:rPr>
            </w:pPr>
          </w:p>
        </w:tc>
      </w:tr>
      <w:tr w:rsidR="00AC7C5E" w14:paraId="3D9A04DE" w14:textId="77777777" w:rsidTr="00AE4366">
        <w:trPr>
          <w:trHeight w:val="134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F024C" w14:textId="77777777" w:rsidR="00AC7C5E" w:rsidRDefault="00AC7C5E" w:rsidP="00B741D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7DDBF" w14:textId="77777777" w:rsidR="00AC7C5E" w:rsidRPr="000454E2" w:rsidRDefault="00AC7C5E" w:rsidP="00B741D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Usługa  </w:t>
            </w: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 xml:space="preserve"> konserwacji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 zakresie robót sanitarnych w </w:t>
            </w: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t>budynk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ach</w:t>
            </w: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o innym przeznaczeniu niż mieszkalne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2D4CF" w14:textId="78CECA5A" w:rsidR="00AC7C5E" w:rsidRDefault="00AC7C5E" w:rsidP="00B741D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73D45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="005D5D9E">
              <w:rPr>
                <w:b/>
              </w:rPr>
              <w:t>0</w:t>
            </w:r>
            <w:r w:rsidR="000450BD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DCBE" w14:textId="77777777" w:rsidR="00AC7C5E" w:rsidRDefault="00AC7C5E" w:rsidP="00B741D2">
            <w:pPr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3532C" w14:textId="77777777" w:rsidR="00AC7C5E" w:rsidRDefault="00AC7C5E" w:rsidP="00B741D2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A72EA" w14:textId="77777777" w:rsidR="00AC7C5E" w:rsidRDefault="00AC7C5E" w:rsidP="00B741D2">
            <w:pPr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2C729C3" w14:textId="77777777" w:rsidR="00AC7C5E" w:rsidRDefault="00AC7C5E" w:rsidP="00B741D2">
            <w:pPr>
              <w:snapToGrid w:val="0"/>
              <w:rPr>
                <w:b/>
              </w:rPr>
            </w:pPr>
          </w:p>
        </w:tc>
      </w:tr>
      <w:tr w:rsidR="00AC7C5E" w14:paraId="02365547" w14:textId="77777777" w:rsidTr="00AE4366">
        <w:trPr>
          <w:trHeight w:val="385"/>
        </w:trPr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B9891F" w14:textId="77777777" w:rsidR="00AC7C5E" w:rsidRDefault="00AC7C5E" w:rsidP="00B741D2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CE473F" w14:textId="77777777" w:rsidR="00AC7C5E" w:rsidRDefault="00AC7C5E" w:rsidP="00B741D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9025AF" w14:textId="77777777" w:rsidR="00AC7C5E" w:rsidRDefault="00AC7C5E" w:rsidP="00B741D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296B3" w14:textId="77777777" w:rsidR="00AC7C5E" w:rsidRDefault="00AC7C5E" w:rsidP="00B741D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5C08A0" w14:textId="77777777" w:rsidR="00AC7C5E" w:rsidRDefault="00AC7C5E" w:rsidP="00B741D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C3B36C" w14:textId="77777777" w:rsidR="00AC7C5E" w:rsidRDefault="00AC7C5E" w:rsidP="00B741D2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C71325" w14:textId="77777777" w:rsidR="00AC7C5E" w:rsidRDefault="00AC7C5E" w:rsidP="00B741D2">
            <w:pPr>
              <w:snapToGrid w:val="0"/>
              <w:rPr>
                <w:b/>
              </w:rPr>
            </w:pPr>
          </w:p>
        </w:tc>
      </w:tr>
    </w:tbl>
    <w:p w14:paraId="7972284E" w14:textId="77777777" w:rsidR="00AC7C5E" w:rsidRDefault="00AC7C5E" w:rsidP="00AC7C5E">
      <w:pPr>
        <w:pStyle w:val="normaltableau"/>
        <w:snapToGrid w:val="0"/>
        <w:spacing w:before="0" w:after="0" w:line="360" w:lineRule="auto"/>
        <w:jc w:val="left"/>
        <w:rPr>
          <w:rFonts w:ascii="Arial" w:hAnsi="Arial" w:cs="Arial"/>
          <w:b/>
          <w:bCs/>
          <w:i/>
          <w:iCs/>
          <w:color w:val="000000"/>
          <w:lang w:val="pl-PL"/>
        </w:rPr>
      </w:pPr>
    </w:p>
    <w:p w14:paraId="2B813C4A" w14:textId="77777777" w:rsidR="00AC7C5E" w:rsidRPr="00FC3CB2" w:rsidRDefault="00AC7C5E" w:rsidP="007824FE">
      <w:pPr>
        <w:numPr>
          <w:ilvl w:val="0"/>
          <w:numId w:val="117"/>
        </w:numPr>
        <w:tabs>
          <w:tab w:val="left" w:pos="360"/>
          <w:tab w:val="left" w:leader="dot" w:pos="567"/>
        </w:tabs>
        <w:suppressAutoHyphens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C3CB2">
        <w:rPr>
          <w:rFonts w:ascii="Arial" w:hAnsi="Arial" w:cs="Arial"/>
          <w:sz w:val="22"/>
          <w:szCs w:val="22"/>
        </w:rPr>
        <w:t>OFERUJĘ</w:t>
      </w:r>
      <w:r>
        <w:rPr>
          <w:rFonts w:ascii="Arial" w:hAnsi="Arial" w:cs="Arial"/>
          <w:sz w:val="22"/>
          <w:szCs w:val="22"/>
        </w:rPr>
        <w:t xml:space="preserve"> (-MY)</w:t>
      </w:r>
      <w:r w:rsidRPr="00FC3CB2">
        <w:rPr>
          <w:rFonts w:ascii="Arial" w:hAnsi="Arial" w:cs="Arial"/>
          <w:sz w:val="22"/>
          <w:szCs w:val="22"/>
        </w:rPr>
        <w:t xml:space="preserve"> „czas reakcji na zgłoszenie” - do </w:t>
      </w:r>
      <w:r>
        <w:rPr>
          <w:rFonts w:ascii="Arial" w:hAnsi="Arial" w:cs="Arial"/>
          <w:sz w:val="22"/>
          <w:szCs w:val="22"/>
        </w:rPr>
        <w:t>..............</w:t>
      </w:r>
      <w:r w:rsidRPr="00FC3CB2">
        <w:rPr>
          <w:rFonts w:ascii="Arial" w:hAnsi="Arial" w:cs="Arial"/>
          <w:sz w:val="22"/>
          <w:szCs w:val="22"/>
        </w:rPr>
        <w:tab/>
        <w:t>min/godz. od chwili zgłoszenia przez Zamawiającego konieczności przystąpienia do usunięcia awarii. Czas reakcji na zgłoszenie nie może być dłuższy niż 3 godziny od chwili zgłoszenia przez Zamawiającego konieczności przystąpienia do usunięcia awarii.</w:t>
      </w:r>
    </w:p>
    <w:p w14:paraId="17F2A858" w14:textId="77777777" w:rsidR="00AC7C5E" w:rsidRDefault="00AC7C5E" w:rsidP="007824FE">
      <w:pPr>
        <w:numPr>
          <w:ilvl w:val="0"/>
          <w:numId w:val="117"/>
        </w:numPr>
        <w:tabs>
          <w:tab w:val="left" w:pos="360"/>
        </w:tabs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3CB2">
        <w:rPr>
          <w:rFonts w:ascii="Arial" w:hAnsi="Arial" w:cs="Arial"/>
          <w:sz w:val="22"/>
          <w:szCs w:val="22"/>
        </w:rPr>
        <w:t>UDZIELAM</w:t>
      </w:r>
      <w:r>
        <w:rPr>
          <w:rFonts w:ascii="Arial" w:hAnsi="Arial" w:cs="Arial"/>
          <w:sz w:val="22"/>
          <w:szCs w:val="22"/>
        </w:rPr>
        <w:t>(-Y)</w:t>
      </w:r>
      <w:r w:rsidR="00B031DE">
        <w:rPr>
          <w:rFonts w:ascii="Arial" w:hAnsi="Arial" w:cs="Arial"/>
          <w:sz w:val="22"/>
          <w:szCs w:val="22"/>
        </w:rPr>
        <w:t xml:space="preserve"> gwarancji</w:t>
      </w:r>
      <w:r w:rsidRPr="00FC3CB2">
        <w:rPr>
          <w:rFonts w:ascii="Arial" w:hAnsi="Arial" w:cs="Arial"/>
          <w:sz w:val="22"/>
          <w:szCs w:val="22"/>
        </w:rPr>
        <w:t>:</w:t>
      </w:r>
    </w:p>
    <w:p w14:paraId="5330FA0E" w14:textId="77777777" w:rsidR="00AC7C5E" w:rsidRDefault="00AC7C5E" w:rsidP="007824FE">
      <w:pPr>
        <w:numPr>
          <w:ilvl w:val="0"/>
          <w:numId w:val="72"/>
        </w:numPr>
        <w:suppressAutoHyphens w:val="0"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C3CB2">
        <w:rPr>
          <w:rFonts w:ascii="Arial" w:hAnsi="Arial" w:cs="Arial"/>
          <w:sz w:val="22"/>
          <w:szCs w:val="22"/>
        </w:rPr>
        <w:t>na użyte materiały zgodnie z gwarancją producenta, jednak nie mniej niż 24 miesiące</w:t>
      </w:r>
    </w:p>
    <w:p w14:paraId="18F5CCDF" w14:textId="77777777" w:rsidR="00B031DE" w:rsidRPr="00FC3CB2" w:rsidRDefault="00B031DE" w:rsidP="007824FE">
      <w:pPr>
        <w:numPr>
          <w:ilvl w:val="0"/>
          <w:numId w:val="72"/>
        </w:numPr>
        <w:suppressAutoHyphens w:val="0"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24 </w:t>
      </w:r>
      <w:r w:rsidRPr="00FC3CB2">
        <w:rPr>
          <w:rFonts w:ascii="Arial" w:hAnsi="Arial" w:cs="Arial"/>
          <w:sz w:val="22"/>
          <w:szCs w:val="22"/>
        </w:rPr>
        <w:t>miesi</w:t>
      </w:r>
      <w:r>
        <w:rPr>
          <w:rFonts w:ascii="Arial" w:hAnsi="Arial" w:cs="Arial"/>
          <w:sz w:val="22"/>
          <w:szCs w:val="22"/>
        </w:rPr>
        <w:t>ące</w:t>
      </w:r>
      <w:r w:rsidRPr="00FC3CB2">
        <w:rPr>
          <w:rFonts w:ascii="Arial" w:hAnsi="Arial" w:cs="Arial"/>
          <w:sz w:val="22"/>
          <w:szCs w:val="22"/>
        </w:rPr>
        <w:t xml:space="preserve"> na pozostałe usługi napraw, konserwacji i usuwania awarii w zakresie instalacji </w:t>
      </w:r>
      <w:r>
        <w:rPr>
          <w:rFonts w:ascii="Arial" w:hAnsi="Arial" w:cs="Arial"/>
          <w:sz w:val="22"/>
          <w:szCs w:val="22"/>
        </w:rPr>
        <w:t>sanitarnych.</w:t>
      </w:r>
    </w:p>
    <w:p w14:paraId="28C13C10" w14:textId="5697934D" w:rsidR="00AC7C5E" w:rsidRDefault="00AC7C5E" w:rsidP="007824FE">
      <w:pPr>
        <w:numPr>
          <w:ilvl w:val="0"/>
          <w:numId w:val="118"/>
        </w:numPr>
        <w:tabs>
          <w:tab w:val="left" w:pos="426"/>
        </w:tabs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6675">
        <w:rPr>
          <w:rFonts w:ascii="Arial" w:hAnsi="Arial" w:cs="Arial"/>
          <w:b/>
          <w:sz w:val="22"/>
          <w:szCs w:val="22"/>
        </w:rPr>
        <w:t>OŚWIADCZAM</w:t>
      </w:r>
      <w:r>
        <w:rPr>
          <w:rFonts w:ascii="Arial" w:hAnsi="Arial" w:cs="Arial"/>
          <w:b/>
          <w:sz w:val="22"/>
          <w:szCs w:val="22"/>
        </w:rPr>
        <w:t>(-Y)</w:t>
      </w:r>
      <w:r w:rsidRPr="00006675">
        <w:rPr>
          <w:rFonts w:ascii="Arial" w:hAnsi="Arial" w:cs="Arial"/>
          <w:sz w:val="22"/>
          <w:szCs w:val="22"/>
        </w:rPr>
        <w:t xml:space="preserve">, </w:t>
      </w:r>
      <w:r w:rsidRPr="00140E03">
        <w:rPr>
          <w:rFonts w:ascii="Arial" w:hAnsi="Arial" w:cs="Arial"/>
          <w:sz w:val="22"/>
          <w:szCs w:val="22"/>
        </w:rPr>
        <w:t>że przy realizacji przedmiotu zamówienia będ</w:t>
      </w:r>
      <w:r>
        <w:rPr>
          <w:rFonts w:ascii="Arial" w:hAnsi="Arial" w:cs="Arial"/>
          <w:sz w:val="22"/>
          <w:szCs w:val="22"/>
        </w:rPr>
        <w:t>ziemy</w:t>
      </w:r>
      <w:r w:rsidRPr="00140E03">
        <w:rPr>
          <w:rFonts w:ascii="Arial" w:hAnsi="Arial" w:cs="Arial"/>
          <w:sz w:val="22"/>
          <w:szCs w:val="22"/>
        </w:rPr>
        <w:t xml:space="preserve"> zatrudnia</w:t>
      </w:r>
      <w:r>
        <w:rPr>
          <w:rFonts w:ascii="Arial" w:hAnsi="Arial" w:cs="Arial"/>
          <w:sz w:val="22"/>
          <w:szCs w:val="22"/>
        </w:rPr>
        <w:t>li</w:t>
      </w:r>
      <w:r w:rsidRPr="00140E03">
        <w:rPr>
          <w:rFonts w:ascii="Arial" w:hAnsi="Arial" w:cs="Arial"/>
          <w:sz w:val="22"/>
          <w:szCs w:val="22"/>
        </w:rPr>
        <w:t xml:space="preserve"> lub </w:t>
      </w:r>
      <w:r>
        <w:rPr>
          <w:rFonts w:ascii="Arial" w:hAnsi="Arial" w:cs="Arial"/>
          <w:sz w:val="22"/>
          <w:szCs w:val="22"/>
        </w:rPr>
        <w:t>nasz</w:t>
      </w:r>
      <w:r w:rsidRPr="00140E03">
        <w:rPr>
          <w:rFonts w:ascii="Arial" w:hAnsi="Arial" w:cs="Arial"/>
          <w:sz w:val="22"/>
          <w:szCs w:val="22"/>
        </w:rPr>
        <w:t xml:space="preserve"> podwykonawca będzie zatrudniał </w:t>
      </w:r>
      <w:r w:rsidR="00FC3234">
        <w:rPr>
          <w:rFonts w:ascii="Arial" w:hAnsi="Arial" w:cs="Arial"/>
          <w:sz w:val="22"/>
          <w:szCs w:val="22"/>
        </w:rPr>
        <w:t xml:space="preserve">pracowników </w:t>
      </w:r>
      <w:r w:rsidR="00FC3234" w:rsidRPr="00FC3234">
        <w:rPr>
          <w:rFonts w:ascii="Arial" w:hAnsi="Arial" w:cs="Arial"/>
          <w:bCs/>
          <w:sz w:val="22"/>
          <w:szCs w:val="22"/>
        </w:rPr>
        <w:t xml:space="preserve">do wykonywania prac fizycznych polegających na wykonywaniu czynności konserwacyjnych, naprawczych, </w:t>
      </w:r>
      <w:r w:rsidR="00FC3234" w:rsidRPr="00FC3234">
        <w:rPr>
          <w:rFonts w:ascii="Arial" w:hAnsi="Arial" w:cs="Arial"/>
          <w:bCs/>
          <w:sz w:val="22"/>
          <w:szCs w:val="22"/>
        </w:rPr>
        <w:lastRenderedPageBreak/>
        <w:t>zabezpieczających i porządkowych, wskazanych w załączniku nr 1 do umowy „Wykaz czynności w zakresie konserwacji, napraw i usuwania awarii”, osoby na podstawie umowy o pracę</w:t>
      </w:r>
      <w:r w:rsidR="00FC3234" w:rsidRPr="0013570B">
        <w:rPr>
          <w:rFonts w:ascii="Arial" w:hAnsi="Arial" w:cs="Arial"/>
          <w:b/>
          <w:bCs/>
          <w:sz w:val="22"/>
          <w:szCs w:val="22"/>
        </w:rPr>
        <w:t xml:space="preserve"> </w:t>
      </w:r>
      <w:r w:rsidR="00FC3234" w:rsidRPr="0013570B">
        <w:rPr>
          <w:rFonts w:ascii="Arial" w:hAnsi="Arial" w:cs="Arial"/>
          <w:sz w:val="22"/>
          <w:szCs w:val="22"/>
        </w:rPr>
        <w:t xml:space="preserve">zgodnie z przepisami ustawy z dnia 26 czerwca 1974 r. Kodeks pracy </w:t>
      </w:r>
      <w:r w:rsidRPr="00140E03">
        <w:rPr>
          <w:rFonts w:ascii="Arial" w:hAnsi="Arial" w:cs="Arial"/>
          <w:sz w:val="22"/>
          <w:szCs w:val="22"/>
        </w:rPr>
        <w:t>.</w:t>
      </w:r>
    </w:p>
    <w:p w14:paraId="1829FC5E" w14:textId="77777777" w:rsidR="002203C2" w:rsidRPr="00006675" w:rsidRDefault="002203C2" w:rsidP="007824FE">
      <w:pPr>
        <w:widowControl/>
        <w:numPr>
          <w:ilvl w:val="0"/>
          <w:numId w:val="118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4027F">
        <w:rPr>
          <w:rFonts w:ascii="Arial" w:hAnsi="Arial" w:cs="Arial"/>
          <w:b/>
          <w:sz w:val="22"/>
          <w:szCs w:val="22"/>
        </w:rPr>
        <w:t>OŚWIADCZAM</w:t>
      </w:r>
      <w:r>
        <w:rPr>
          <w:rFonts w:ascii="Arial" w:hAnsi="Arial" w:cs="Arial"/>
          <w:b/>
          <w:sz w:val="22"/>
          <w:szCs w:val="22"/>
        </w:rPr>
        <w:t xml:space="preserve"> (-Y)</w:t>
      </w:r>
      <w:r w:rsidRPr="00F15891">
        <w:rPr>
          <w:rFonts w:ascii="Arial" w:hAnsi="Arial" w:cs="Arial"/>
          <w:sz w:val="22"/>
          <w:szCs w:val="22"/>
        </w:rPr>
        <w:t>, że wypełniłem obowiązki informacyjne przewidziane w art. 13 lub art. 14 RODO</w:t>
      </w:r>
      <w:r w:rsidRPr="00F15891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Pr="00F15891">
        <w:rPr>
          <w:rFonts w:ascii="Arial" w:hAnsi="Arial" w:cs="Arial"/>
          <w:b/>
          <w:sz w:val="22"/>
          <w:szCs w:val="22"/>
          <w:u w:val="single"/>
        </w:rPr>
        <w:t>)</w:t>
      </w:r>
      <w:r w:rsidRPr="00F15891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</w:t>
      </w:r>
      <w:r w:rsidR="006378F9">
        <w:rPr>
          <w:rFonts w:ascii="Arial" w:hAnsi="Arial" w:cs="Arial"/>
          <w:sz w:val="22"/>
          <w:szCs w:val="22"/>
        </w:rPr>
        <w:t xml:space="preserve">                     </w:t>
      </w:r>
      <w:r w:rsidRPr="00F15891">
        <w:rPr>
          <w:rFonts w:ascii="Arial" w:hAnsi="Arial" w:cs="Arial"/>
          <w:sz w:val="22"/>
          <w:szCs w:val="22"/>
        </w:rPr>
        <w:t>w niniejszym postępowaniu</w:t>
      </w:r>
      <w:r w:rsidRPr="00F15891"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Pr="00F15891">
        <w:rPr>
          <w:rFonts w:ascii="Arial" w:hAnsi="Arial" w:cs="Arial"/>
          <w:b/>
          <w:sz w:val="22"/>
          <w:szCs w:val="22"/>
          <w:u w:val="single"/>
        </w:rPr>
        <w:t>)</w:t>
      </w:r>
      <w:r w:rsidRPr="00F15891">
        <w:rPr>
          <w:rFonts w:ascii="Arial" w:hAnsi="Arial" w:cs="Arial"/>
          <w:sz w:val="22"/>
          <w:szCs w:val="22"/>
        </w:rPr>
        <w:t>.</w:t>
      </w:r>
    </w:p>
    <w:p w14:paraId="1DC371BA" w14:textId="77777777" w:rsidR="00AC7C5E" w:rsidRPr="00B4143A" w:rsidRDefault="00AC7C5E" w:rsidP="007824FE">
      <w:pPr>
        <w:widowControl/>
        <w:numPr>
          <w:ilvl w:val="0"/>
          <w:numId w:val="118"/>
        </w:numPr>
        <w:suppressAutoHyphens w:val="0"/>
        <w:spacing w:after="12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F70F2">
        <w:rPr>
          <w:rFonts w:ascii="Arial" w:hAnsi="Arial" w:cs="Arial"/>
          <w:b/>
          <w:color w:val="000000"/>
          <w:sz w:val="22"/>
          <w:szCs w:val="22"/>
        </w:rPr>
        <w:t>OŚWIADCZAM</w:t>
      </w:r>
      <w:r>
        <w:rPr>
          <w:rFonts w:ascii="Arial" w:hAnsi="Arial" w:cs="Arial"/>
          <w:b/>
          <w:color w:val="000000"/>
          <w:sz w:val="22"/>
          <w:szCs w:val="22"/>
        </w:rPr>
        <w:t>(-Y)</w:t>
      </w:r>
      <w:r>
        <w:rPr>
          <w:rFonts w:ascii="Arial" w:hAnsi="Arial" w:cs="Arial"/>
          <w:color w:val="000000"/>
          <w:sz w:val="22"/>
          <w:szCs w:val="22"/>
        </w:rPr>
        <w:t>, że zapoznaliśmy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się ze Specyfikacją Istotnych Warunków Zamówienia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70F2">
        <w:rPr>
          <w:rFonts w:ascii="Arial" w:hAnsi="Arial" w:cs="Arial"/>
          <w:color w:val="000000"/>
          <w:sz w:val="22"/>
          <w:szCs w:val="22"/>
        </w:rPr>
        <w:t>i uznaj</w:t>
      </w:r>
      <w:r>
        <w:rPr>
          <w:rFonts w:ascii="Arial" w:hAnsi="Arial" w:cs="Arial"/>
          <w:color w:val="000000"/>
          <w:sz w:val="22"/>
          <w:szCs w:val="22"/>
        </w:rPr>
        <w:t>emy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się za związan</w:t>
      </w:r>
      <w:r>
        <w:rPr>
          <w:rFonts w:ascii="Arial" w:hAnsi="Arial" w:cs="Arial"/>
          <w:color w:val="000000"/>
          <w:sz w:val="22"/>
          <w:szCs w:val="22"/>
        </w:rPr>
        <w:t>ych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określonymi w niej zasadami postępowania – w terminach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70F2">
        <w:rPr>
          <w:rFonts w:ascii="Arial" w:hAnsi="Arial" w:cs="Arial"/>
          <w:color w:val="000000"/>
          <w:sz w:val="22"/>
          <w:szCs w:val="22"/>
        </w:rPr>
        <w:t>i pod warunkami w niej określonymi.</w:t>
      </w:r>
    </w:p>
    <w:p w14:paraId="6DEE9C4C" w14:textId="77777777" w:rsidR="00AC7C5E" w:rsidRPr="005139E0" w:rsidRDefault="00AC7C5E" w:rsidP="007824FE">
      <w:pPr>
        <w:widowControl/>
        <w:numPr>
          <w:ilvl w:val="0"/>
          <w:numId w:val="118"/>
        </w:numPr>
        <w:suppressAutoHyphens w:val="0"/>
        <w:spacing w:after="120"/>
        <w:ind w:left="426" w:hanging="426"/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OŚWIADCZAM</w:t>
      </w:r>
      <w:r w:rsidR="006378F9">
        <w:rPr>
          <w:rFonts w:ascii="Arial" w:hAnsi="Arial" w:cs="Arial"/>
          <w:b/>
          <w:sz w:val="22"/>
          <w:szCs w:val="22"/>
        </w:rPr>
        <w:t>(-</w:t>
      </w:r>
      <w:r>
        <w:rPr>
          <w:rFonts w:ascii="Arial" w:hAnsi="Arial" w:cs="Arial"/>
          <w:b/>
          <w:sz w:val="22"/>
          <w:szCs w:val="22"/>
        </w:rPr>
        <w:t>Y</w:t>
      </w:r>
      <w:r w:rsidR="006378F9">
        <w:rPr>
          <w:rFonts w:ascii="Arial" w:hAnsi="Arial" w:cs="Arial"/>
          <w:b/>
          <w:sz w:val="22"/>
          <w:szCs w:val="22"/>
        </w:rPr>
        <w:t>)</w:t>
      </w:r>
      <w:r w:rsidRPr="00003C15">
        <w:rPr>
          <w:rFonts w:ascii="Arial" w:hAnsi="Arial" w:cs="Arial"/>
          <w:sz w:val="22"/>
          <w:szCs w:val="22"/>
        </w:rPr>
        <w:t>, iż uzyska</w:t>
      </w:r>
      <w:r>
        <w:rPr>
          <w:rFonts w:ascii="Arial" w:hAnsi="Arial" w:cs="Arial"/>
          <w:sz w:val="22"/>
          <w:szCs w:val="22"/>
        </w:rPr>
        <w:t>liśmy</w:t>
      </w:r>
      <w:r w:rsidRPr="00003C15">
        <w:rPr>
          <w:rFonts w:ascii="Arial" w:hAnsi="Arial" w:cs="Arial"/>
          <w:sz w:val="22"/>
          <w:szCs w:val="22"/>
        </w:rPr>
        <w:t xml:space="preserve"> wszystkie niezbędne informacje do przygotowania oferty i wykonania umowy.</w:t>
      </w:r>
    </w:p>
    <w:p w14:paraId="75EF047F" w14:textId="77777777" w:rsidR="00AC7C5E" w:rsidRDefault="00AC7C5E" w:rsidP="007824FE">
      <w:pPr>
        <w:widowControl/>
        <w:numPr>
          <w:ilvl w:val="0"/>
          <w:numId w:val="118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OŚWIADCZAM</w:t>
      </w:r>
      <w:r w:rsidR="006378F9">
        <w:rPr>
          <w:rFonts w:ascii="Arial" w:hAnsi="Arial" w:cs="Arial"/>
          <w:b/>
          <w:sz w:val="22"/>
          <w:szCs w:val="22"/>
        </w:rPr>
        <w:t>(-</w:t>
      </w:r>
      <w:r>
        <w:rPr>
          <w:rFonts w:ascii="Arial" w:hAnsi="Arial" w:cs="Arial"/>
          <w:b/>
          <w:sz w:val="22"/>
          <w:szCs w:val="22"/>
        </w:rPr>
        <w:t>Y</w:t>
      </w:r>
      <w:r w:rsidR="006378F9">
        <w:rPr>
          <w:rFonts w:ascii="Arial" w:hAnsi="Arial" w:cs="Arial"/>
          <w:b/>
          <w:sz w:val="22"/>
          <w:szCs w:val="22"/>
        </w:rPr>
        <w:t>)</w:t>
      </w:r>
      <w:r w:rsidRPr="00003C1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świadomi</w:t>
      </w:r>
      <w:r w:rsidRPr="00003C15">
        <w:rPr>
          <w:rFonts w:ascii="Arial" w:hAnsi="Arial" w:cs="Arial"/>
          <w:b/>
          <w:sz w:val="22"/>
          <w:szCs w:val="22"/>
        </w:rPr>
        <w:t xml:space="preserve"> odpowiedzialności karnej z art. 297 kodeksu karnego</w:t>
      </w:r>
      <w:r w:rsidRPr="00003C15">
        <w:rPr>
          <w:rFonts w:ascii="Arial" w:hAnsi="Arial" w:cs="Arial"/>
          <w:sz w:val="22"/>
          <w:szCs w:val="22"/>
        </w:rPr>
        <w:t>, że wszystkie oświadczenia i informacje zamieszczone w niniejszej ofercie są prawdziwe</w:t>
      </w:r>
      <w:r>
        <w:rPr>
          <w:rFonts w:ascii="Arial" w:hAnsi="Arial" w:cs="Arial"/>
          <w:sz w:val="22"/>
          <w:szCs w:val="22"/>
        </w:rPr>
        <w:br/>
        <w:t>i rzetelne.</w:t>
      </w:r>
    </w:p>
    <w:p w14:paraId="6D8C63C3" w14:textId="77777777" w:rsidR="00AC7C5E" w:rsidRDefault="00AC7C5E" w:rsidP="007824FE">
      <w:pPr>
        <w:widowControl/>
        <w:numPr>
          <w:ilvl w:val="0"/>
          <w:numId w:val="118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</w:t>
      </w:r>
      <w:r w:rsidR="006378F9">
        <w:rPr>
          <w:rFonts w:ascii="Arial" w:hAnsi="Arial" w:cs="Arial"/>
          <w:b/>
          <w:sz w:val="22"/>
          <w:szCs w:val="22"/>
        </w:rPr>
        <w:t>(-</w:t>
      </w:r>
      <w:r>
        <w:rPr>
          <w:rFonts w:ascii="Arial" w:hAnsi="Arial" w:cs="Arial"/>
          <w:b/>
          <w:sz w:val="22"/>
          <w:szCs w:val="22"/>
        </w:rPr>
        <w:t>Y</w:t>
      </w:r>
      <w:r w:rsidR="006378F9">
        <w:rPr>
          <w:rFonts w:ascii="Arial" w:hAnsi="Arial" w:cs="Arial"/>
          <w:b/>
          <w:sz w:val="22"/>
          <w:szCs w:val="22"/>
        </w:rPr>
        <w:t>)</w:t>
      </w:r>
      <w:r w:rsidRPr="00003C15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że zapoznaliśmy</w:t>
      </w:r>
      <w:r w:rsidRPr="00003C15">
        <w:rPr>
          <w:rFonts w:ascii="Arial" w:hAnsi="Arial" w:cs="Arial"/>
          <w:sz w:val="22"/>
          <w:szCs w:val="22"/>
        </w:rPr>
        <w:t xml:space="preserve"> się z postanowieniami umowy. Zobowiązuj</w:t>
      </w:r>
      <w:r>
        <w:rPr>
          <w:rFonts w:ascii="Arial" w:hAnsi="Arial" w:cs="Arial"/>
          <w:sz w:val="22"/>
          <w:szCs w:val="22"/>
        </w:rPr>
        <w:t>emy</w:t>
      </w:r>
      <w:r w:rsidRPr="00003C15">
        <w:rPr>
          <w:rFonts w:ascii="Arial" w:hAnsi="Arial" w:cs="Arial"/>
          <w:sz w:val="22"/>
          <w:szCs w:val="22"/>
        </w:rPr>
        <w:t xml:space="preserve"> się</w:t>
      </w:r>
      <w:r>
        <w:rPr>
          <w:rFonts w:ascii="Arial" w:hAnsi="Arial" w:cs="Arial"/>
          <w:sz w:val="22"/>
          <w:szCs w:val="22"/>
        </w:rPr>
        <w:t>,</w:t>
      </w:r>
      <w:r w:rsidRPr="00003C15">
        <w:rPr>
          <w:rFonts w:ascii="Arial" w:hAnsi="Arial" w:cs="Arial"/>
          <w:sz w:val="22"/>
          <w:szCs w:val="22"/>
        </w:rPr>
        <w:t xml:space="preserve"> w przypadku wyboru oferty</w:t>
      </w:r>
      <w:r>
        <w:rPr>
          <w:rFonts w:ascii="Arial" w:hAnsi="Arial" w:cs="Arial"/>
          <w:sz w:val="22"/>
          <w:szCs w:val="22"/>
        </w:rPr>
        <w:t>,</w:t>
      </w:r>
      <w:r w:rsidRPr="00003C15">
        <w:rPr>
          <w:rFonts w:ascii="Arial" w:hAnsi="Arial" w:cs="Arial"/>
          <w:sz w:val="22"/>
          <w:szCs w:val="22"/>
        </w:rPr>
        <w:t xml:space="preserve"> do zawarcia umowy na warunkach w niej określonych, </w:t>
      </w:r>
      <w:r w:rsidR="006378F9">
        <w:rPr>
          <w:rFonts w:ascii="Arial" w:hAnsi="Arial" w:cs="Arial"/>
          <w:sz w:val="22"/>
          <w:szCs w:val="22"/>
        </w:rPr>
        <w:t xml:space="preserve">     </w:t>
      </w:r>
      <w:r w:rsidRPr="00003C15">
        <w:rPr>
          <w:rFonts w:ascii="Arial" w:hAnsi="Arial" w:cs="Arial"/>
          <w:sz w:val="22"/>
          <w:szCs w:val="22"/>
        </w:rPr>
        <w:t>w miejscu i terminie wyznaczonym przez Zamawiającego.</w:t>
      </w:r>
    </w:p>
    <w:p w14:paraId="3DDC11C6" w14:textId="77777777" w:rsidR="00AC7C5E" w:rsidRPr="00003C15" w:rsidRDefault="00AC7C5E" w:rsidP="007824FE">
      <w:pPr>
        <w:widowControl/>
        <w:numPr>
          <w:ilvl w:val="0"/>
          <w:numId w:val="118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UWAŻAM</w:t>
      </w:r>
      <w:r w:rsidR="006378F9">
        <w:rPr>
          <w:rFonts w:ascii="Arial" w:hAnsi="Arial" w:cs="Arial"/>
          <w:b/>
          <w:sz w:val="22"/>
          <w:szCs w:val="22"/>
        </w:rPr>
        <w:t>(-</w:t>
      </w:r>
      <w:r>
        <w:rPr>
          <w:rFonts w:ascii="Arial" w:hAnsi="Arial" w:cs="Arial"/>
          <w:b/>
          <w:sz w:val="22"/>
          <w:szCs w:val="22"/>
        </w:rPr>
        <w:t>Y</w:t>
      </w:r>
      <w:r w:rsidR="006378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się za związanych</w:t>
      </w:r>
      <w:r w:rsidRPr="00003C15">
        <w:rPr>
          <w:rFonts w:ascii="Arial" w:hAnsi="Arial" w:cs="Arial"/>
          <w:sz w:val="22"/>
          <w:szCs w:val="22"/>
        </w:rPr>
        <w:t xml:space="preserve"> nini</w:t>
      </w:r>
      <w:r>
        <w:rPr>
          <w:rFonts w:ascii="Arial" w:hAnsi="Arial" w:cs="Arial"/>
          <w:sz w:val="22"/>
          <w:szCs w:val="22"/>
        </w:rPr>
        <w:t xml:space="preserve">ejszą ofertą przez okres 30 dni, bieg terminu związania ofertą rozpoczyna się wraz z </w:t>
      </w:r>
      <w:r w:rsidRPr="00003C15">
        <w:rPr>
          <w:rFonts w:ascii="Arial" w:hAnsi="Arial" w:cs="Arial"/>
          <w:sz w:val="22"/>
          <w:szCs w:val="22"/>
        </w:rPr>
        <w:t>upływ</w:t>
      </w:r>
      <w:r>
        <w:rPr>
          <w:rFonts w:ascii="Arial" w:hAnsi="Arial" w:cs="Arial"/>
          <w:sz w:val="22"/>
          <w:szCs w:val="22"/>
        </w:rPr>
        <w:t>em</w:t>
      </w:r>
      <w:r w:rsidRPr="00003C15">
        <w:rPr>
          <w:rFonts w:ascii="Arial" w:hAnsi="Arial" w:cs="Arial"/>
          <w:sz w:val="22"/>
          <w:szCs w:val="22"/>
        </w:rPr>
        <w:t xml:space="preserve"> terminu składania ofert.</w:t>
      </w:r>
    </w:p>
    <w:p w14:paraId="3EA29BFE" w14:textId="77777777" w:rsidR="00AC7C5E" w:rsidRDefault="00AC7C5E" w:rsidP="007824FE">
      <w:pPr>
        <w:widowControl/>
        <w:numPr>
          <w:ilvl w:val="0"/>
          <w:numId w:val="118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DEKLARUJ</w:t>
      </w:r>
      <w:r>
        <w:rPr>
          <w:rFonts w:ascii="Arial" w:hAnsi="Arial" w:cs="Arial"/>
          <w:b/>
          <w:sz w:val="22"/>
          <w:szCs w:val="22"/>
        </w:rPr>
        <w:t>E</w:t>
      </w:r>
      <w:r w:rsidR="006378F9">
        <w:rPr>
          <w:rFonts w:ascii="Arial" w:hAnsi="Arial" w:cs="Arial"/>
          <w:b/>
          <w:sz w:val="22"/>
          <w:szCs w:val="22"/>
        </w:rPr>
        <w:t>(-</w:t>
      </w:r>
      <w:r>
        <w:rPr>
          <w:rFonts w:ascii="Arial" w:hAnsi="Arial" w:cs="Arial"/>
          <w:b/>
          <w:sz w:val="22"/>
          <w:szCs w:val="22"/>
        </w:rPr>
        <w:t>MY</w:t>
      </w:r>
      <w:r w:rsidR="006378F9">
        <w:rPr>
          <w:rFonts w:ascii="Arial" w:hAnsi="Arial" w:cs="Arial"/>
          <w:b/>
          <w:sz w:val="22"/>
          <w:szCs w:val="22"/>
        </w:rPr>
        <w:t>)</w:t>
      </w:r>
      <w:r w:rsidRPr="00003C15">
        <w:rPr>
          <w:rFonts w:ascii="Arial" w:hAnsi="Arial" w:cs="Arial"/>
          <w:sz w:val="22"/>
          <w:szCs w:val="22"/>
        </w:rPr>
        <w:t xml:space="preserve"> wniesienie zabezpieczenia należytego wykonania umowy </w:t>
      </w:r>
      <w:r w:rsidR="006378F9">
        <w:rPr>
          <w:rFonts w:ascii="Arial" w:hAnsi="Arial" w:cs="Arial"/>
          <w:sz w:val="22"/>
          <w:szCs w:val="22"/>
        </w:rPr>
        <w:t xml:space="preserve">                    </w:t>
      </w:r>
      <w:r w:rsidRPr="00003C15">
        <w:rPr>
          <w:rFonts w:ascii="Arial" w:hAnsi="Arial" w:cs="Arial"/>
          <w:sz w:val="22"/>
          <w:szCs w:val="22"/>
        </w:rPr>
        <w:t xml:space="preserve">w wysokości </w:t>
      </w:r>
      <w:r w:rsidR="006378F9">
        <w:rPr>
          <w:rFonts w:ascii="Arial" w:hAnsi="Arial" w:cs="Arial"/>
          <w:sz w:val="22"/>
          <w:szCs w:val="22"/>
        </w:rPr>
        <w:t xml:space="preserve"> </w:t>
      </w:r>
      <w:r w:rsidR="00B91ECD">
        <w:rPr>
          <w:rFonts w:ascii="Arial" w:hAnsi="Arial" w:cs="Arial"/>
          <w:b/>
          <w:sz w:val="22"/>
          <w:szCs w:val="22"/>
        </w:rPr>
        <w:t>4</w:t>
      </w:r>
      <w:r w:rsidRPr="000B48CC">
        <w:rPr>
          <w:rFonts w:ascii="Arial" w:hAnsi="Arial" w:cs="Arial"/>
          <w:b/>
          <w:sz w:val="22"/>
          <w:szCs w:val="22"/>
        </w:rPr>
        <w:t xml:space="preserve"> </w:t>
      </w:r>
      <w:r w:rsidRPr="00003C15">
        <w:rPr>
          <w:rFonts w:ascii="Arial" w:hAnsi="Arial" w:cs="Arial"/>
          <w:b/>
          <w:sz w:val="22"/>
          <w:szCs w:val="22"/>
        </w:rPr>
        <w:t>% ceny ofertowej</w:t>
      </w:r>
      <w:r w:rsidRPr="00003C15">
        <w:rPr>
          <w:rFonts w:ascii="Arial" w:hAnsi="Arial" w:cs="Arial"/>
          <w:sz w:val="22"/>
          <w:szCs w:val="22"/>
        </w:rPr>
        <w:t xml:space="preserve"> w formie:</w:t>
      </w:r>
      <w:r>
        <w:rPr>
          <w:rFonts w:ascii="Arial" w:hAnsi="Arial" w:cs="Arial"/>
          <w:sz w:val="22"/>
          <w:szCs w:val="22"/>
        </w:rPr>
        <w:t xml:space="preserve"> </w:t>
      </w:r>
      <w:r w:rsidRPr="00003C15">
        <w:rPr>
          <w:rFonts w:ascii="Arial" w:hAnsi="Arial" w:cs="Arial"/>
          <w:sz w:val="22"/>
          <w:szCs w:val="22"/>
        </w:rPr>
        <w:t xml:space="preserve"> 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  <w:r w:rsidRPr="00003C15">
        <w:rPr>
          <w:rFonts w:ascii="Arial" w:hAnsi="Arial" w:cs="Arial"/>
          <w:sz w:val="22"/>
          <w:szCs w:val="22"/>
        </w:rPr>
        <w:t>.......</w:t>
      </w:r>
    </w:p>
    <w:p w14:paraId="7F47288D" w14:textId="77777777" w:rsidR="00AC7C5E" w:rsidRPr="00003C15" w:rsidRDefault="00AC7C5E" w:rsidP="007824FE">
      <w:pPr>
        <w:widowControl/>
        <w:numPr>
          <w:ilvl w:val="0"/>
          <w:numId w:val="118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OŚWIADCZAM</w:t>
      </w:r>
      <w:r w:rsidR="006378F9">
        <w:rPr>
          <w:rFonts w:ascii="Arial" w:hAnsi="Arial" w:cs="Arial"/>
          <w:b/>
          <w:sz w:val="22"/>
          <w:szCs w:val="22"/>
        </w:rPr>
        <w:t>(-</w:t>
      </w:r>
      <w:r>
        <w:rPr>
          <w:rFonts w:ascii="Arial" w:hAnsi="Arial" w:cs="Arial"/>
          <w:b/>
          <w:sz w:val="22"/>
          <w:szCs w:val="22"/>
        </w:rPr>
        <w:t>Y</w:t>
      </w:r>
      <w:r w:rsidR="006378F9">
        <w:rPr>
          <w:rFonts w:ascii="Arial" w:hAnsi="Arial" w:cs="Arial"/>
          <w:b/>
          <w:sz w:val="22"/>
          <w:szCs w:val="22"/>
        </w:rPr>
        <w:t>)</w:t>
      </w:r>
      <w:r w:rsidRPr="00003C15">
        <w:rPr>
          <w:rFonts w:ascii="Arial" w:hAnsi="Arial" w:cs="Arial"/>
          <w:b/>
          <w:sz w:val="22"/>
          <w:szCs w:val="22"/>
        </w:rPr>
        <w:t>,</w:t>
      </w:r>
      <w:r w:rsidRPr="00003C15">
        <w:rPr>
          <w:rFonts w:ascii="Arial" w:hAnsi="Arial" w:cs="Arial"/>
          <w:sz w:val="22"/>
          <w:szCs w:val="22"/>
        </w:rPr>
        <w:t xml:space="preserve"> iż tajemnicę przedsiębiorstwa w rozumieniu przepisów o zwalczaniu nieuczciwej konkurencji, które nie mogą być udostępnione innym uczestnikom postępowania -</w:t>
      </w:r>
      <w:r>
        <w:rPr>
          <w:rFonts w:ascii="Arial" w:hAnsi="Arial" w:cs="Arial"/>
          <w:sz w:val="22"/>
          <w:szCs w:val="22"/>
        </w:rPr>
        <w:t xml:space="preserve"> </w:t>
      </w:r>
      <w:r w:rsidRPr="00003C15">
        <w:rPr>
          <w:rFonts w:ascii="Arial" w:hAnsi="Arial" w:cs="Arial"/>
          <w:sz w:val="22"/>
          <w:szCs w:val="22"/>
        </w:rPr>
        <w:t xml:space="preserve">co zostało wykazane zgodnie z </w:t>
      </w:r>
      <w:r w:rsidRPr="00EE3E71">
        <w:rPr>
          <w:rFonts w:ascii="Arial" w:hAnsi="Arial" w:cs="Arial"/>
          <w:sz w:val="22"/>
          <w:szCs w:val="22"/>
        </w:rPr>
        <w:t xml:space="preserve">zapisami </w:t>
      </w:r>
      <w:r w:rsidRPr="00B031DE">
        <w:rPr>
          <w:rFonts w:ascii="Arial" w:hAnsi="Arial" w:cs="Arial"/>
          <w:sz w:val="22"/>
          <w:szCs w:val="22"/>
        </w:rPr>
        <w:t>Rozdziału X</w:t>
      </w:r>
      <w:r w:rsidRPr="00736176">
        <w:rPr>
          <w:rFonts w:ascii="Arial" w:hAnsi="Arial" w:cs="Arial"/>
          <w:color w:val="FF0000"/>
          <w:sz w:val="22"/>
          <w:szCs w:val="22"/>
        </w:rPr>
        <w:t xml:space="preserve"> </w:t>
      </w:r>
      <w:r w:rsidRPr="00EE3E71">
        <w:rPr>
          <w:rFonts w:ascii="Arial" w:hAnsi="Arial" w:cs="Arial"/>
          <w:sz w:val="22"/>
          <w:szCs w:val="22"/>
        </w:rPr>
        <w:t>ust. 10</w:t>
      </w:r>
      <w:r w:rsidRPr="0029637E">
        <w:rPr>
          <w:rFonts w:ascii="Arial" w:hAnsi="Arial" w:cs="Arial"/>
          <w:b/>
          <w:sz w:val="22"/>
          <w:szCs w:val="22"/>
        </w:rPr>
        <w:t xml:space="preserve"> </w:t>
      </w:r>
      <w:r w:rsidRPr="00EE3E71">
        <w:rPr>
          <w:rFonts w:ascii="Arial" w:hAnsi="Arial" w:cs="Arial"/>
          <w:sz w:val="22"/>
          <w:szCs w:val="22"/>
        </w:rPr>
        <w:t>w</w:t>
      </w:r>
      <w:r w:rsidRPr="00003C15">
        <w:rPr>
          <w:rFonts w:ascii="Arial" w:hAnsi="Arial" w:cs="Arial"/>
          <w:sz w:val="22"/>
          <w:szCs w:val="22"/>
        </w:rPr>
        <w:t xml:space="preserve"> treści złożonej oferty - stanowią informacje zawarte w następujących dokumentach:</w:t>
      </w:r>
    </w:p>
    <w:p w14:paraId="67EB9BC9" w14:textId="77777777" w:rsidR="00AC7C5E" w:rsidRPr="00003C15" w:rsidRDefault="00B031DE" w:rsidP="00B031DE">
      <w:pPr>
        <w:tabs>
          <w:tab w:val="left" w:pos="5580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C7C5E" w:rsidRPr="00003C15">
        <w:rPr>
          <w:rFonts w:ascii="Arial" w:hAnsi="Arial" w:cs="Arial"/>
          <w:sz w:val="22"/>
          <w:szCs w:val="22"/>
        </w:rPr>
        <w:t>(podać strony Oferty) ................................... - dołączone do oferty w oddzielnej kopercie.</w:t>
      </w:r>
    </w:p>
    <w:p w14:paraId="54C463E1" w14:textId="77777777" w:rsidR="00AC7C5E" w:rsidRDefault="00AC7C5E" w:rsidP="007824FE">
      <w:pPr>
        <w:widowControl/>
        <w:numPr>
          <w:ilvl w:val="0"/>
          <w:numId w:val="118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OŚWIADCZAM</w:t>
      </w:r>
      <w:r w:rsidR="006378F9">
        <w:rPr>
          <w:rFonts w:ascii="Arial" w:hAnsi="Arial" w:cs="Arial"/>
          <w:b/>
          <w:sz w:val="22"/>
          <w:szCs w:val="22"/>
        </w:rPr>
        <w:t>(-</w:t>
      </w:r>
      <w:r>
        <w:rPr>
          <w:rFonts w:ascii="Arial" w:hAnsi="Arial" w:cs="Arial"/>
          <w:b/>
          <w:sz w:val="22"/>
          <w:szCs w:val="22"/>
        </w:rPr>
        <w:t>Y</w:t>
      </w:r>
      <w:r w:rsidR="006378F9">
        <w:rPr>
          <w:rFonts w:ascii="Arial" w:hAnsi="Arial" w:cs="Arial"/>
          <w:b/>
          <w:sz w:val="22"/>
          <w:szCs w:val="22"/>
        </w:rPr>
        <w:t>)</w:t>
      </w:r>
      <w:r w:rsidRPr="00C80F50">
        <w:rPr>
          <w:rFonts w:ascii="Arial" w:hAnsi="Arial" w:cs="Arial"/>
          <w:b/>
          <w:sz w:val="22"/>
          <w:szCs w:val="22"/>
        </w:rPr>
        <w:t>,</w:t>
      </w:r>
      <w:r w:rsidRPr="00C80F50">
        <w:rPr>
          <w:rFonts w:ascii="Arial" w:hAnsi="Arial" w:cs="Arial"/>
          <w:sz w:val="22"/>
          <w:szCs w:val="22"/>
        </w:rPr>
        <w:t xml:space="preserve"> że przedmiot zamówienia będ</w:t>
      </w:r>
      <w:r>
        <w:rPr>
          <w:rFonts w:ascii="Arial" w:hAnsi="Arial" w:cs="Arial"/>
          <w:sz w:val="22"/>
          <w:szCs w:val="22"/>
        </w:rPr>
        <w:t>ziemy</w:t>
      </w:r>
      <w:r w:rsidRPr="00C80F50">
        <w:rPr>
          <w:rFonts w:ascii="Arial" w:hAnsi="Arial" w:cs="Arial"/>
          <w:sz w:val="22"/>
          <w:szCs w:val="22"/>
        </w:rPr>
        <w:t xml:space="preserve"> realizować przy udziale  </w:t>
      </w:r>
      <w:r w:rsidRPr="009B5DE6">
        <w:rPr>
          <w:rFonts w:ascii="Arial" w:hAnsi="Arial" w:cs="Arial"/>
          <w:sz w:val="22"/>
          <w:szCs w:val="22"/>
        </w:rPr>
        <w:t>podwykonawców</w:t>
      </w:r>
      <w:r>
        <w:rPr>
          <w:rFonts w:ascii="Arial" w:hAnsi="Arial" w:cs="Arial"/>
          <w:sz w:val="22"/>
          <w:szCs w:val="22"/>
        </w:rPr>
        <w:t xml:space="preserve">  i zamierzamy</w:t>
      </w:r>
      <w:r w:rsidRPr="009B5DE6">
        <w:rPr>
          <w:rFonts w:ascii="Arial" w:hAnsi="Arial" w:cs="Arial"/>
          <w:sz w:val="22"/>
          <w:szCs w:val="22"/>
        </w:rPr>
        <w:t xml:space="preserve"> powierzyć niżej wymienionym podwykonawcom</w:t>
      </w:r>
      <w:r w:rsidRPr="00C80F50">
        <w:rPr>
          <w:rFonts w:ascii="Arial" w:hAnsi="Arial" w:cs="Arial"/>
          <w:sz w:val="22"/>
          <w:szCs w:val="22"/>
        </w:rPr>
        <w:t xml:space="preserve"> wykonanie następujących części przedmiotu zamówienia: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D38A43B" w14:textId="77777777" w:rsidR="00AC7C5E" w:rsidRPr="00C80F50" w:rsidRDefault="00AC7C5E" w:rsidP="00B031DE">
      <w:pPr>
        <w:widowControl/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………………………………………………..………………………….....................................</w:t>
      </w:r>
    </w:p>
    <w:p w14:paraId="510117B7" w14:textId="77777777" w:rsidR="00AC7C5E" w:rsidRPr="00CF70F2" w:rsidRDefault="00AC7C5E" w:rsidP="00B031DE">
      <w:pPr>
        <w:tabs>
          <w:tab w:val="left" w:pos="5580"/>
        </w:tabs>
        <w:spacing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color w:val="000000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…………………….……………………</w:t>
      </w:r>
      <w:r w:rsidRPr="00CF70F2">
        <w:rPr>
          <w:rFonts w:ascii="Arial" w:hAnsi="Arial" w:cs="Arial"/>
          <w:color w:val="000000"/>
          <w:sz w:val="22"/>
          <w:szCs w:val="22"/>
        </w:rPr>
        <w:t>..</w:t>
      </w:r>
    </w:p>
    <w:p w14:paraId="31F7AEBC" w14:textId="77777777" w:rsidR="00AC7C5E" w:rsidRPr="00405843" w:rsidRDefault="00AC7C5E" w:rsidP="00B031DE">
      <w:pPr>
        <w:tabs>
          <w:tab w:val="left" w:pos="5580"/>
        </w:tabs>
        <w:spacing w:after="120"/>
        <w:ind w:left="426" w:hanging="426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CF70F2">
        <w:rPr>
          <w:rFonts w:ascii="Arial" w:hAnsi="Arial" w:cs="Arial"/>
          <w:color w:val="000000"/>
          <w:sz w:val="20"/>
          <w:szCs w:val="20"/>
        </w:rPr>
        <w:t>(</w:t>
      </w:r>
      <w:r w:rsidRPr="00405843">
        <w:rPr>
          <w:rFonts w:ascii="Arial" w:hAnsi="Arial" w:cs="Arial"/>
          <w:i/>
          <w:color w:val="000000"/>
          <w:sz w:val="20"/>
          <w:szCs w:val="20"/>
        </w:rPr>
        <w:t xml:space="preserve">nazwa i adres </w:t>
      </w:r>
      <w:r>
        <w:rPr>
          <w:rFonts w:ascii="Arial" w:hAnsi="Arial" w:cs="Arial"/>
          <w:i/>
          <w:color w:val="000000"/>
          <w:sz w:val="20"/>
          <w:szCs w:val="20"/>
        </w:rPr>
        <w:t>pod</w:t>
      </w:r>
      <w:r w:rsidRPr="00405843">
        <w:rPr>
          <w:rFonts w:ascii="Arial" w:hAnsi="Arial" w:cs="Arial"/>
          <w:i/>
          <w:color w:val="000000"/>
          <w:sz w:val="20"/>
          <w:szCs w:val="20"/>
        </w:rPr>
        <w:t>wykonawcy oraz wskazanie części powierzonego mu do wykonania zamówienia)</w:t>
      </w:r>
    </w:p>
    <w:p w14:paraId="05F72151" w14:textId="77777777" w:rsidR="00AC7C5E" w:rsidRDefault="00AC7C5E" w:rsidP="007824FE">
      <w:pPr>
        <w:widowControl/>
        <w:numPr>
          <w:ilvl w:val="0"/>
          <w:numId w:val="118"/>
        </w:numPr>
        <w:suppressAutoHyphens w:val="0"/>
        <w:spacing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b/>
          <w:color w:val="000000"/>
          <w:sz w:val="22"/>
          <w:szCs w:val="22"/>
        </w:rPr>
        <w:t>PRZYJMUJĘ</w:t>
      </w:r>
      <w:r w:rsidR="006378F9">
        <w:rPr>
          <w:rFonts w:ascii="Arial" w:hAnsi="Arial" w:cs="Arial"/>
          <w:b/>
          <w:color w:val="000000"/>
          <w:sz w:val="22"/>
          <w:szCs w:val="22"/>
        </w:rPr>
        <w:t>(-MY))</w:t>
      </w:r>
      <w:r w:rsidRPr="00CF70F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F70F2">
        <w:rPr>
          <w:rFonts w:ascii="Arial" w:hAnsi="Arial" w:cs="Arial"/>
          <w:color w:val="000000"/>
          <w:sz w:val="22"/>
          <w:szCs w:val="22"/>
        </w:rPr>
        <w:t>warunki płatności</w:t>
      </w:r>
      <w:r w:rsidRPr="00CF70F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określone we wzorze umowy, tj. do 30 dni od </w:t>
      </w:r>
      <w:r>
        <w:rPr>
          <w:rFonts w:ascii="Arial" w:hAnsi="Arial" w:cs="Arial"/>
          <w:color w:val="000000"/>
          <w:sz w:val="22"/>
          <w:szCs w:val="22"/>
        </w:rPr>
        <w:t xml:space="preserve">dnia otrzymania </w:t>
      </w:r>
      <w:r w:rsidRPr="00CF70F2">
        <w:rPr>
          <w:rFonts w:ascii="Arial" w:hAnsi="Arial" w:cs="Arial"/>
          <w:color w:val="000000"/>
          <w:sz w:val="22"/>
          <w:szCs w:val="22"/>
        </w:rPr>
        <w:t>przez Zamawiającego</w:t>
      </w:r>
      <w:r>
        <w:rPr>
          <w:rFonts w:ascii="Arial" w:hAnsi="Arial" w:cs="Arial"/>
          <w:color w:val="000000"/>
          <w:sz w:val="22"/>
          <w:szCs w:val="22"/>
        </w:rPr>
        <w:t xml:space="preserve"> prawidłowo wystawionej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faktury VAT.</w:t>
      </w:r>
    </w:p>
    <w:p w14:paraId="74C5CAAF" w14:textId="77777777" w:rsidR="00AC7C5E" w:rsidRPr="00CF70F2" w:rsidRDefault="00AC7C5E" w:rsidP="007824FE">
      <w:pPr>
        <w:widowControl/>
        <w:numPr>
          <w:ilvl w:val="0"/>
          <w:numId w:val="118"/>
        </w:numPr>
        <w:suppressAutoHyphens w:val="0"/>
        <w:spacing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color w:val="000000"/>
          <w:sz w:val="22"/>
          <w:szCs w:val="22"/>
        </w:rPr>
        <w:t>Nr rachunku i nazwa banku Wykonawcy, na który będą dokonywane płatności z tytułu realizacji przedmiotu umowy (podawany na fakturze)</w:t>
      </w:r>
      <w:r>
        <w:rPr>
          <w:rFonts w:ascii="Arial" w:hAnsi="Arial" w:cs="Arial"/>
          <w:color w:val="000000"/>
          <w:sz w:val="22"/>
          <w:szCs w:val="22"/>
        </w:rPr>
        <w:t xml:space="preserve"> …………………………………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…………………………………………………....</w:t>
      </w:r>
      <w:r>
        <w:rPr>
          <w:rFonts w:ascii="Arial" w:hAnsi="Arial" w:cs="Arial"/>
          <w:color w:val="000000"/>
          <w:sz w:val="22"/>
          <w:szCs w:val="22"/>
        </w:rPr>
        <w:t>......................</w:t>
      </w:r>
      <w:r w:rsidRPr="00CF70F2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</w:p>
    <w:p w14:paraId="62FD867F" w14:textId="77777777" w:rsidR="00AC7C5E" w:rsidRPr="00B4143A" w:rsidRDefault="00AC7C5E" w:rsidP="007824FE">
      <w:pPr>
        <w:widowControl/>
        <w:numPr>
          <w:ilvl w:val="0"/>
          <w:numId w:val="118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OŚWIADCZAM</w:t>
      </w:r>
      <w:r w:rsidR="006378F9">
        <w:rPr>
          <w:rFonts w:ascii="Arial" w:hAnsi="Arial" w:cs="Arial"/>
          <w:b/>
          <w:sz w:val="22"/>
          <w:szCs w:val="22"/>
        </w:rPr>
        <w:t>(-Y)</w:t>
      </w:r>
      <w:r w:rsidRPr="00C80F50">
        <w:rPr>
          <w:rFonts w:ascii="Arial" w:hAnsi="Arial" w:cs="Arial"/>
          <w:sz w:val="22"/>
          <w:szCs w:val="22"/>
        </w:rPr>
        <w:t xml:space="preserve">, że wyrażam zgodę na otrzymywanie korespondencji w trakcie   </w:t>
      </w:r>
      <w:r>
        <w:rPr>
          <w:rFonts w:ascii="Arial" w:hAnsi="Arial" w:cs="Arial"/>
          <w:sz w:val="22"/>
          <w:szCs w:val="22"/>
        </w:rPr>
        <w:t>p</w:t>
      </w:r>
      <w:r w:rsidRPr="00C80F50">
        <w:rPr>
          <w:rFonts w:ascii="Arial" w:hAnsi="Arial" w:cs="Arial"/>
          <w:sz w:val="22"/>
          <w:szCs w:val="22"/>
        </w:rPr>
        <w:t xml:space="preserve">ostępowania </w:t>
      </w:r>
      <w:r>
        <w:rPr>
          <w:rFonts w:ascii="Arial" w:hAnsi="Arial" w:cs="Arial"/>
          <w:b/>
          <w:sz w:val="22"/>
          <w:szCs w:val="22"/>
        </w:rPr>
        <w:t>drogą elektroniczną  lub faks</w:t>
      </w:r>
      <w:r w:rsidRPr="00C80F50">
        <w:rPr>
          <w:rFonts w:ascii="Arial" w:hAnsi="Arial" w:cs="Arial"/>
          <w:b/>
          <w:sz w:val="22"/>
          <w:szCs w:val="22"/>
        </w:rPr>
        <w:t>em.</w:t>
      </w:r>
    </w:p>
    <w:p w14:paraId="331D97C5" w14:textId="77777777" w:rsidR="00AC7C5E" w:rsidRDefault="00AC7C5E" w:rsidP="007824FE">
      <w:pPr>
        <w:widowControl/>
        <w:numPr>
          <w:ilvl w:val="0"/>
          <w:numId w:val="118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Dane Wykonawcy: poczta</w:t>
      </w:r>
      <w:r w:rsidRPr="00C80F50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>lektroniczna</w:t>
      </w:r>
      <w:r w:rsidRPr="00C80F50">
        <w:rPr>
          <w:rFonts w:ascii="Arial" w:hAnsi="Arial" w:cs="Arial"/>
          <w:sz w:val="22"/>
          <w:szCs w:val="22"/>
        </w:rPr>
        <w:t xml:space="preserve"> e-mail 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80F50">
        <w:rPr>
          <w:rFonts w:ascii="Arial" w:hAnsi="Arial" w:cs="Arial"/>
          <w:sz w:val="22"/>
          <w:szCs w:val="22"/>
        </w:rPr>
        <w:t>……...........</w:t>
      </w:r>
      <w:r>
        <w:rPr>
          <w:rFonts w:ascii="Arial" w:hAnsi="Arial" w:cs="Arial"/>
          <w:sz w:val="22"/>
          <w:szCs w:val="22"/>
        </w:rPr>
        <w:t>.....</w:t>
      </w:r>
      <w:r w:rsidRPr="00C80F50">
        <w:rPr>
          <w:rFonts w:ascii="Arial" w:hAnsi="Arial" w:cs="Arial"/>
          <w:sz w:val="22"/>
          <w:szCs w:val="22"/>
        </w:rPr>
        <w:t>.... lub nr faksu …………</w:t>
      </w:r>
      <w:r>
        <w:rPr>
          <w:rFonts w:ascii="Arial" w:hAnsi="Arial" w:cs="Arial"/>
          <w:sz w:val="22"/>
          <w:szCs w:val="22"/>
        </w:rPr>
        <w:t>………………</w:t>
      </w:r>
      <w:r w:rsidRPr="00C80F50">
        <w:rPr>
          <w:rFonts w:ascii="Arial" w:hAnsi="Arial" w:cs="Arial"/>
          <w:sz w:val="22"/>
          <w:szCs w:val="22"/>
        </w:rPr>
        <w:t>……………., na który należy kierować korespo</w:t>
      </w:r>
      <w:r>
        <w:rPr>
          <w:rFonts w:ascii="Arial" w:hAnsi="Arial" w:cs="Arial"/>
          <w:sz w:val="22"/>
          <w:szCs w:val="22"/>
        </w:rPr>
        <w:t xml:space="preserve">ndencję   w trakcie postępowania, </w:t>
      </w:r>
      <w:r w:rsidRPr="00C80F50">
        <w:rPr>
          <w:rFonts w:ascii="Arial" w:hAnsi="Arial" w:cs="Arial"/>
          <w:sz w:val="22"/>
          <w:szCs w:val="22"/>
        </w:rPr>
        <w:t>nr telefonu Wykonawcy:</w:t>
      </w:r>
      <w:r>
        <w:rPr>
          <w:rFonts w:ascii="Arial" w:hAnsi="Arial" w:cs="Arial"/>
          <w:sz w:val="22"/>
          <w:szCs w:val="22"/>
        </w:rPr>
        <w:t xml:space="preserve"> </w:t>
      </w:r>
      <w:r w:rsidRPr="00C80F50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…..</w:t>
      </w:r>
      <w:r w:rsidRPr="00C80F5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…………….</w:t>
      </w:r>
      <w:r w:rsidRPr="00C80F50">
        <w:rPr>
          <w:rFonts w:ascii="Arial" w:hAnsi="Arial" w:cs="Arial"/>
          <w:sz w:val="22"/>
          <w:szCs w:val="22"/>
        </w:rPr>
        <w:t>…………………..</w:t>
      </w:r>
    </w:p>
    <w:p w14:paraId="11542E0C" w14:textId="77777777" w:rsidR="00AC7C5E" w:rsidRDefault="00AC7C5E" w:rsidP="007824FE">
      <w:pPr>
        <w:widowControl/>
        <w:numPr>
          <w:ilvl w:val="0"/>
          <w:numId w:val="118"/>
        </w:numPr>
        <w:tabs>
          <w:tab w:val="left" w:pos="567"/>
        </w:tabs>
        <w:suppressAutoHyphens w:val="0"/>
        <w:spacing w:after="120"/>
        <w:ind w:left="142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OFERTĘ</w:t>
      </w:r>
      <w:r w:rsidRPr="00C80F50">
        <w:rPr>
          <w:rFonts w:ascii="Arial" w:hAnsi="Arial" w:cs="Arial"/>
          <w:sz w:val="22"/>
          <w:szCs w:val="22"/>
        </w:rPr>
        <w:t xml:space="preserve"> niniejszą składam na ……...... kolejno ponumerowanych stronach.</w:t>
      </w:r>
    </w:p>
    <w:p w14:paraId="65772ECA" w14:textId="77777777" w:rsidR="00AC7C5E" w:rsidRPr="00C80F50" w:rsidRDefault="00AC7C5E" w:rsidP="007824FE">
      <w:pPr>
        <w:widowControl/>
        <w:numPr>
          <w:ilvl w:val="0"/>
          <w:numId w:val="118"/>
        </w:numPr>
        <w:tabs>
          <w:tab w:val="left" w:pos="567"/>
        </w:tabs>
        <w:suppressAutoHyphens w:val="0"/>
        <w:spacing w:after="120"/>
        <w:ind w:left="142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ZAŁĄCZNIKAMI</w:t>
      </w:r>
      <w:r w:rsidRPr="00C80F50">
        <w:rPr>
          <w:rFonts w:ascii="Arial" w:hAnsi="Arial" w:cs="Arial"/>
          <w:sz w:val="22"/>
          <w:szCs w:val="22"/>
        </w:rPr>
        <w:t xml:space="preserve"> do niniejszej Oferty, stanowiącymi jej integralną część są: …………………….................................................................................................................................................................................................................................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C80F50">
        <w:rPr>
          <w:rFonts w:ascii="Arial" w:hAnsi="Arial" w:cs="Arial"/>
          <w:sz w:val="22"/>
          <w:szCs w:val="22"/>
        </w:rPr>
        <w:t>........………</w:t>
      </w:r>
      <w:r>
        <w:rPr>
          <w:rFonts w:ascii="Arial" w:hAnsi="Arial" w:cs="Arial"/>
          <w:sz w:val="22"/>
          <w:szCs w:val="22"/>
        </w:rPr>
        <w:t>..</w:t>
      </w:r>
      <w:r w:rsidRPr="00C80F50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</w:t>
      </w:r>
      <w:r w:rsidRPr="00C80F50">
        <w:rPr>
          <w:rFonts w:ascii="Arial" w:hAnsi="Arial" w:cs="Arial"/>
          <w:sz w:val="22"/>
          <w:szCs w:val="22"/>
        </w:rPr>
        <w:t>........</w:t>
      </w:r>
    </w:p>
    <w:p w14:paraId="284AF093" w14:textId="77777777" w:rsidR="00AC7C5E" w:rsidRDefault="00AC7C5E" w:rsidP="00AC7C5E">
      <w:pPr>
        <w:pStyle w:val="Nagwek"/>
        <w:tabs>
          <w:tab w:val="left" w:pos="708"/>
        </w:tabs>
        <w:rPr>
          <w:rFonts w:ascii="Arial" w:hAnsi="Arial" w:cs="Arial"/>
        </w:rPr>
      </w:pPr>
    </w:p>
    <w:p w14:paraId="5DFBEE2C" w14:textId="77777777" w:rsidR="00AC7C5E" w:rsidRDefault="00AC7C5E" w:rsidP="00AC7C5E">
      <w:pPr>
        <w:pStyle w:val="Nagwek"/>
        <w:tabs>
          <w:tab w:val="left" w:pos="708"/>
        </w:tabs>
        <w:rPr>
          <w:rFonts w:ascii="Arial" w:hAnsi="Arial" w:cs="Arial"/>
        </w:rPr>
      </w:pPr>
    </w:p>
    <w:p w14:paraId="24ED05B9" w14:textId="77777777" w:rsidR="00AC7C5E" w:rsidRPr="00CC4C14" w:rsidRDefault="00AC7C5E" w:rsidP="00AC7C5E">
      <w:pPr>
        <w:pStyle w:val="Nagwek"/>
        <w:tabs>
          <w:tab w:val="left" w:pos="708"/>
        </w:tabs>
        <w:rPr>
          <w:rFonts w:ascii="Arial" w:hAnsi="Arial" w:cs="Arial"/>
        </w:rPr>
      </w:pPr>
    </w:p>
    <w:p w14:paraId="340147B9" w14:textId="77777777" w:rsidR="00AC7C5E" w:rsidRPr="00CC4C14" w:rsidRDefault="00AC7C5E" w:rsidP="00AC7C5E">
      <w:pPr>
        <w:pStyle w:val="Nagwek"/>
        <w:tabs>
          <w:tab w:val="left" w:pos="708"/>
        </w:tabs>
        <w:rPr>
          <w:rFonts w:ascii="Arial" w:hAnsi="Arial" w:cs="Arial"/>
        </w:rPr>
      </w:pPr>
    </w:p>
    <w:p w14:paraId="302962EB" w14:textId="77777777" w:rsidR="00AC7C5E" w:rsidRPr="00CC4C14" w:rsidRDefault="00AC7C5E" w:rsidP="00AC7C5E">
      <w:pPr>
        <w:pStyle w:val="Nagwek"/>
        <w:tabs>
          <w:tab w:val="clear" w:pos="4536"/>
          <w:tab w:val="left" w:pos="708"/>
        </w:tabs>
        <w:rPr>
          <w:rFonts w:ascii="Arial" w:hAnsi="Arial" w:cs="Arial"/>
        </w:rPr>
      </w:pPr>
      <w:r w:rsidRPr="00CC4C14">
        <w:rPr>
          <w:rFonts w:ascii="Arial" w:hAnsi="Arial" w:cs="Arial"/>
        </w:rPr>
        <w:t xml:space="preserve"> ................................... dn. ..................</w:t>
      </w:r>
      <w:r>
        <w:rPr>
          <w:rFonts w:ascii="Arial" w:hAnsi="Arial" w:cs="Arial"/>
        </w:rPr>
        <w:t xml:space="preserve">          ……………………………………………...</w:t>
      </w:r>
      <w:r w:rsidRPr="00CC4C14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</w:t>
      </w:r>
    </w:p>
    <w:p w14:paraId="3EC49BA0" w14:textId="77777777" w:rsidR="00AC7C5E" w:rsidRPr="00CC4C14" w:rsidRDefault="00AC7C5E" w:rsidP="00AC7C5E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CC4C14">
        <w:rPr>
          <w:rFonts w:ascii="Arial" w:hAnsi="Arial" w:cs="Arial"/>
          <w:sz w:val="18"/>
          <w:szCs w:val="18"/>
        </w:rPr>
        <w:t>miejscowość</w:t>
      </w:r>
    </w:p>
    <w:p w14:paraId="17932331" w14:textId="77777777" w:rsidR="00AC7C5E" w:rsidRPr="00CC4C14" w:rsidRDefault="00AC7C5E" w:rsidP="00AC7C5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podpis czytelny lub nieczytelny z pieczątką  imienną</w:t>
      </w:r>
    </w:p>
    <w:p w14:paraId="02B9CF05" w14:textId="77777777" w:rsidR="00AC7C5E" w:rsidRPr="00CC4C14" w:rsidRDefault="00AC7C5E" w:rsidP="00AC7C5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osoby lub osób upoważnionych do podpisu</w:t>
      </w:r>
    </w:p>
    <w:p w14:paraId="2D47997B" w14:textId="77777777" w:rsidR="00AC7C5E" w:rsidRPr="00CC4C14" w:rsidRDefault="00AC7C5E" w:rsidP="00AC7C5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w imieniu Wykonawcy</w:t>
      </w:r>
    </w:p>
    <w:p w14:paraId="2ED7D309" w14:textId="77777777" w:rsidR="00AC7C5E" w:rsidRPr="00CC4C14" w:rsidRDefault="00AC7C5E" w:rsidP="00AC7C5E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28C7D876" w14:textId="77777777" w:rsidR="00AC7C5E" w:rsidRDefault="00AC7C5E" w:rsidP="00AC7C5E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15C7F8B1" w14:textId="77777777" w:rsidR="00FD694E" w:rsidRDefault="00FD694E" w:rsidP="00186871">
      <w:pPr>
        <w:widowControl/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39C5F44" w14:textId="77777777" w:rsidR="00775781" w:rsidRPr="00CC4C14" w:rsidRDefault="00775781" w:rsidP="00FD694E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10FF79B0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SIWZ</w:t>
      </w:r>
    </w:p>
    <w:p w14:paraId="33EC2171" w14:textId="77777777" w:rsidR="00FD694E" w:rsidRDefault="00FD694E" w:rsidP="00FD694E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……………………………………………………………………………………...………………………………</w:t>
      </w:r>
    </w:p>
    <w:p w14:paraId="04CBB0FD" w14:textId="77777777" w:rsidR="00FD694E" w:rsidRDefault="00FD694E" w:rsidP="00FD694E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15519196" w14:textId="77777777" w:rsidR="00FD694E" w:rsidRDefault="00FD694E" w:rsidP="00FD694E">
      <w:pPr>
        <w:rPr>
          <w:rFonts w:ascii="Arial" w:hAnsi="Arial" w:cs="Arial"/>
          <w:sz w:val="22"/>
          <w:szCs w:val="22"/>
        </w:rPr>
      </w:pPr>
    </w:p>
    <w:p w14:paraId="754AD964" w14:textId="77777777" w:rsidR="00FD694E" w:rsidRDefault="00FD694E" w:rsidP="00FD694E">
      <w:pPr>
        <w:rPr>
          <w:rFonts w:ascii="Arial" w:hAnsi="Arial" w:cs="Arial"/>
          <w:sz w:val="22"/>
          <w:szCs w:val="22"/>
        </w:rPr>
      </w:pPr>
    </w:p>
    <w:p w14:paraId="5382D07B" w14:textId="77777777" w:rsidR="00FD694E" w:rsidRDefault="00FD694E" w:rsidP="00FD694E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5C84E1F6" w14:textId="77777777" w:rsidR="00FD694E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14:paraId="70DD8E0E" w14:textId="77777777" w:rsidR="00FD694E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), </w:t>
      </w:r>
    </w:p>
    <w:p w14:paraId="7E9F9A4E" w14:textId="77777777" w:rsidR="00FD694E" w:rsidRDefault="00FD694E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4BEF9FD7" w14:textId="77777777" w:rsidR="00FD694E" w:rsidRDefault="00FD694E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2D3DE89" w14:textId="77777777" w:rsidR="00FD694E" w:rsidRDefault="00FD694E" w:rsidP="00FD69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 pn. „</w:t>
      </w:r>
      <w:r w:rsidR="00CE4B2B" w:rsidRPr="00D341F9">
        <w:rPr>
          <w:rFonts w:ascii="Arial" w:hAnsi="Arial" w:cs="Arial"/>
        </w:rPr>
        <w:t>Usługi konserwacji</w:t>
      </w:r>
      <w:r w:rsidR="00CE4B2B">
        <w:rPr>
          <w:rFonts w:ascii="Arial" w:hAnsi="Arial" w:cs="Arial"/>
        </w:rPr>
        <w:t xml:space="preserve">            </w:t>
      </w:r>
      <w:r w:rsidR="00CE4B2B" w:rsidRPr="00D341F9">
        <w:rPr>
          <w:rFonts w:ascii="Arial" w:hAnsi="Arial" w:cs="Arial"/>
        </w:rPr>
        <w:t xml:space="preserve"> i usuwania awarii w zakresie</w:t>
      </w:r>
      <w:r w:rsidR="00CE4B2B">
        <w:rPr>
          <w:rFonts w:ascii="Arial" w:hAnsi="Arial" w:cs="Arial"/>
        </w:rPr>
        <w:t xml:space="preserve"> </w:t>
      </w:r>
      <w:r w:rsidR="00CE4B2B" w:rsidRPr="00D341F9">
        <w:rPr>
          <w:rFonts w:ascii="Arial" w:hAnsi="Arial" w:cs="Arial"/>
        </w:rPr>
        <w:t>robót elektrycznych oraz robót sanitarnych w zasobie stanowiącym</w:t>
      </w:r>
      <w:r w:rsidR="00CE4B2B">
        <w:rPr>
          <w:rFonts w:ascii="Arial" w:hAnsi="Arial" w:cs="Arial"/>
        </w:rPr>
        <w:t xml:space="preserve"> </w:t>
      </w:r>
      <w:r w:rsidR="00CE4B2B" w:rsidRPr="00D341F9">
        <w:rPr>
          <w:rFonts w:ascii="Arial" w:hAnsi="Arial" w:cs="Arial"/>
        </w:rPr>
        <w:t>własność Gminy Miasta Radomia</w:t>
      </w:r>
      <w:r w:rsidR="00CE4B2B">
        <w:rPr>
          <w:rFonts w:ascii="Arial" w:hAnsi="Arial" w:cs="Arial"/>
        </w:rPr>
        <w:t>”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– </w:t>
      </w:r>
      <w:r w:rsidR="00464AE3">
        <w:rPr>
          <w:rFonts w:ascii="Arial" w:hAnsi="Arial" w:cs="Arial"/>
          <w:b/>
          <w:color w:val="0000FF"/>
          <w:sz w:val="22"/>
          <w:szCs w:val="22"/>
        </w:rPr>
        <w:t>część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I*), </w:t>
      </w:r>
      <w:r w:rsidR="00464AE3">
        <w:rPr>
          <w:rFonts w:ascii="Arial" w:hAnsi="Arial" w:cs="Arial"/>
          <w:b/>
          <w:color w:val="0000FF"/>
          <w:sz w:val="22"/>
          <w:szCs w:val="22"/>
        </w:rPr>
        <w:t>część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II*)”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prowadzonego przez Miejski Zarząd Lokalami w Radomiu</w:t>
      </w:r>
      <w:r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oświadczam, co następuje:</w:t>
      </w:r>
    </w:p>
    <w:p w14:paraId="550D0908" w14:textId="77777777" w:rsidR="00FD694E" w:rsidRDefault="00FD694E" w:rsidP="00FD694E">
      <w:pPr>
        <w:jc w:val="both"/>
        <w:rPr>
          <w:rFonts w:ascii="Arial" w:hAnsi="Arial" w:cs="Arial"/>
          <w:sz w:val="22"/>
          <w:szCs w:val="22"/>
        </w:rPr>
      </w:pPr>
    </w:p>
    <w:p w14:paraId="70205AE2" w14:textId="77777777" w:rsidR="00FD694E" w:rsidRDefault="00FD694E" w:rsidP="00FD694E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244B8E48" w14:textId="77777777" w:rsidR="00FD694E" w:rsidRDefault="00FD694E" w:rsidP="00FD694E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 DOTYCZĄCE WYKONAWCY:</w:t>
      </w:r>
    </w:p>
    <w:p w14:paraId="019E3581" w14:textId="77777777" w:rsidR="00FD694E" w:rsidRDefault="00FD694E" w:rsidP="00FD694E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2D774512" w14:textId="77777777" w:rsidR="00FD694E" w:rsidRDefault="00FD694E" w:rsidP="00B031DE">
      <w:pPr>
        <w:widowControl/>
        <w:numPr>
          <w:ilvl w:val="3"/>
          <w:numId w:val="32"/>
        </w:numPr>
        <w:tabs>
          <w:tab w:val="clear" w:pos="3960"/>
          <w:tab w:val="num" w:pos="720"/>
        </w:tabs>
        <w:suppressAutoHyphens w:val="0"/>
        <w:spacing w:before="100" w:beforeAutospacing="1" w:after="100" w:afterAutospacing="1"/>
        <w:ind w:left="72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nie podlegam wykluczeniu z postępowania na podstawie </w:t>
      </w:r>
      <w:r>
        <w:rPr>
          <w:rFonts w:ascii="Arial" w:hAnsi="Arial" w:cs="Arial"/>
          <w:sz w:val="22"/>
          <w:szCs w:val="22"/>
        </w:rPr>
        <w:br/>
        <w:t>art. 24 ust. 1 pkt 12) – 22)</w:t>
      </w:r>
      <w:r w:rsidR="00BE6143">
        <w:rPr>
          <w:rFonts w:ascii="Arial" w:hAnsi="Arial" w:cs="Arial"/>
          <w:sz w:val="22"/>
          <w:szCs w:val="22"/>
        </w:rPr>
        <w:t xml:space="preserve"> oraz </w:t>
      </w:r>
      <w:r>
        <w:rPr>
          <w:rFonts w:ascii="Arial" w:hAnsi="Arial" w:cs="Arial"/>
          <w:sz w:val="22"/>
          <w:szCs w:val="22"/>
        </w:rPr>
        <w:t xml:space="preserve"> </w:t>
      </w:r>
      <w:r w:rsidR="00BE6143">
        <w:rPr>
          <w:rFonts w:ascii="Arial" w:eastAsiaTheme="minorHAnsi" w:hAnsi="Arial" w:cs="Arial"/>
          <w:sz w:val="22"/>
          <w:szCs w:val="22"/>
          <w:lang w:eastAsia="en-US"/>
        </w:rPr>
        <w:t xml:space="preserve">art. 24 ust. 5 pkt 1 </w:t>
      </w:r>
      <w:r>
        <w:rPr>
          <w:rFonts w:ascii="Arial" w:hAnsi="Arial" w:cs="Arial"/>
          <w:sz w:val="22"/>
          <w:szCs w:val="22"/>
        </w:rPr>
        <w:t xml:space="preserve">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3A187A6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76DDD4EA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373E02DB" w14:textId="77777777" w:rsidR="00FD694E" w:rsidRDefault="00FD694E" w:rsidP="00462096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ab/>
        <w:t>……………………………</w:t>
      </w:r>
      <w:r w:rsidR="00462096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………</w:t>
      </w:r>
    </w:p>
    <w:p w14:paraId="61004A1F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podpis czytelny lub nieczytelny z pieczątką  imienną</w:t>
      </w:r>
    </w:p>
    <w:p w14:paraId="63287ACD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osoby lub osób upoważnionych do podpisu</w:t>
      </w:r>
    </w:p>
    <w:p w14:paraId="22FBE7C3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imieniu Wykonawcy</w:t>
      </w:r>
    </w:p>
    <w:p w14:paraId="34F6DCC9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</w:p>
    <w:p w14:paraId="7D80E6A7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</w:p>
    <w:p w14:paraId="551D9A7D" w14:textId="77777777" w:rsidR="00FD694E" w:rsidRDefault="00FD694E" w:rsidP="00B031DE">
      <w:pPr>
        <w:widowControl/>
        <w:numPr>
          <w:ilvl w:val="3"/>
          <w:numId w:val="32"/>
        </w:numPr>
        <w:tabs>
          <w:tab w:val="clear" w:pos="3960"/>
          <w:tab w:val="num" w:pos="720"/>
          <w:tab w:val="num" w:pos="2520"/>
        </w:tabs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zachodzą w stosunku do mnie podstawy wykluczenia z postępowania na podstawie art. ……………. </w:t>
      </w:r>
      <w:r>
        <w:rPr>
          <w:rFonts w:ascii="Arial" w:hAnsi="Arial" w:cs="Arial"/>
          <w:i/>
          <w:sz w:val="22"/>
          <w:szCs w:val="22"/>
        </w:rPr>
        <w:t>(podać mającą zastosowanie podstawę wykluczenia spośród wymienionych w art. 24 ust. 1 pkt 13) – 14), 16) – 20</w:t>
      </w:r>
      <w:r w:rsidR="0029637E">
        <w:rPr>
          <w:rFonts w:ascii="Arial" w:hAnsi="Arial" w:cs="Arial"/>
          <w:i/>
          <w:sz w:val="22"/>
          <w:szCs w:val="22"/>
        </w:rPr>
        <w:t xml:space="preserve"> lub art. 24 ust. 5 pkt 1</w:t>
      </w:r>
      <w:r>
        <w:rPr>
          <w:rFonts w:ascii="Arial" w:hAnsi="Arial" w:cs="Arial"/>
          <w:i/>
          <w:sz w:val="22"/>
          <w:szCs w:val="22"/>
        </w:rPr>
        <w:t xml:space="preserve">) ustawy </w:t>
      </w:r>
      <w:proofErr w:type="spellStart"/>
      <w:r>
        <w:rPr>
          <w:rFonts w:ascii="Arial" w:hAnsi="Arial" w:cs="Arial"/>
          <w:i/>
          <w:sz w:val="22"/>
          <w:szCs w:val="22"/>
        </w:rPr>
        <w:t>Pzp</w:t>
      </w:r>
      <w:proofErr w:type="spellEnd"/>
      <w:r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6BBC9722" w14:textId="77777777" w:rsidR="00FD694E" w:rsidRDefault="00FD694E" w:rsidP="00FD694E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br/>
        <w:t>….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……………………………………………………………………………………………………*)</w:t>
      </w:r>
    </w:p>
    <w:p w14:paraId="3CFED881" w14:textId="77777777" w:rsidR="00FD694E" w:rsidRDefault="00FD694E" w:rsidP="00FD694E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17C4AF19" w14:textId="77777777" w:rsidR="00462096" w:rsidRDefault="00462096" w:rsidP="00FD694E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6F7E0A93" w14:textId="77777777" w:rsidR="00FD694E" w:rsidRDefault="00FD694E" w:rsidP="00FD694E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5168A7F5" w14:textId="77777777" w:rsidR="00462096" w:rsidRDefault="00FD694E" w:rsidP="00462096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 w:rsidR="00462096">
        <w:rPr>
          <w:rFonts w:ascii="Arial" w:hAnsi="Arial" w:cs="Arial"/>
          <w:sz w:val="20"/>
          <w:szCs w:val="20"/>
        </w:rPr>
        <w:t xml:space="preserve"> dnia …………………. r. </w:t>
      </w:r>
      <w:r w:rsidR="00462096">
        <w:rPr>
          <w:rFonts w:ascii="Arial" w:hAnsi="Arial" w:cs="Arial"/>
          <w:sz w:val="20"/>
          <w:szCs w:val="20"/>
        </w:rPr>
        <w:tab/>
        <w:t>……………......………………………………</w:t>
      </w:r>
    </w:p>
    <w:p w14:paraId="370033E7" w14:textId="77777777" w:rsidR="00FD694E" w:rsidRDefault="00FD694E" w:rsidP="00462096">
      <w:pPr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6209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="00462096">
        <w:rPr>
          <w:rFonts w:ascii="Arial" w:hAnsi="Arial" w:cs="Arial"/>
          <w:i/>
          <w:sz w:val="20"/>
          <w:szCs w:val="20"/>
        </w:rPr>
        <w:tab/>
      </w:r>
      <w:r w:rsidR="00462096">
        <w:rPr>
          <w:rFonts w:ascii="Arial" w:hAnsi="Arial" w:cs="Arial"/>
          <w:i/>
          <w:sz w:val="20"/>
          <w:szCs w:val="20"/>
        </w:rPr>
        <w:tab/>
      </w:r>
      <w:r w:rsidR="00462096">
        <w:rPr>
          <w:rFonts w:ascii="Arial" w:hAnsi="Arial" w:cs="Arial"/>
          <w:i/>
          <w:sz w:val="20"/>
          <w:szCs w:val="20"/>
        </w:rPr>
        <w:tab/>
      </w:r>
      <w:r w:rsidR="00462096">
        <w:rPr>
          <w:rFonts w:ascii="Arial" w:hAnsi="Arial" w:cs="Arial"/>
          <w:i/>
          <w:sz w:val="20"/>
          <w:szCs w:val="20"/>
        </w:rPr>
        <w:tab/>
      </w:r>
      <w:r w:rsidR="00462096">
        <w:rPr>
          <w:rFonts w:ascii="Arial" w:hAnsi="Arial" w:cs="Arial"/>
          <w:i/>
          <w:sz w:val="20"/>
          <w:szCs w:val="20"/>
        </w:rPr>
        <w:tab/>
        <w:t xml:space="preserve">       </w:t>
      </w:r>
      <w:r>
        <w:rPr>
          <w:rFonts w:ascii="Arial" w:hAnsi="Arial" w:cs="Arial"/>
          <w:i/>
          <w:sz w:val="16"/>
          <w:szCs w:val="16"/>
        </w:rPr>
        <w:t>podpis czytelny lub nieczytelny z pieczątką  imienną</w:t>
      </w:r>
    </w:p>
    <w:p w14:paraId="1DD3ECDA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osoby lub osób upoważnionych do podpisu</w:t>
      </w:r>
    </w:p>
    <w:p w14:paraId="6632290E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imieniu Wykonawcy</w:t>
      </w:r>
    </w:p>
    <w:p w14:paraId="2D5DF154" w14:textId="77777777" w:rsidR="00462096" w:rsidRDefault="00462096" w:rsidP="00FD694E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7FFE4EF" w14:textId="77777777" w:rsidR="00462096" w:rsidRDefault="00462096" w:rsidP="00FD694E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EFE47E3" w14:textId="77777777" w:rsidR="00FD694E" w:rsidRDefault="00FD694E" w:rsidP="00FD694E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wypełnić, jeśli dotyczy, niewłaściwe skreślić</w:t>
      </w:r>
    </w:p>
    <w:p w14:paraId="7C18CFF7" w14:textId="77777777" w:rsidR="00FD694E" w:rsidRDefault="00FD694E" w:rsidP="00FD694E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5EEF2459" w14:textId="77777777" w:rsidR="00FD694E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14:paraId="175260A6" w14:textId="77777777" w:rsidR="00FD694E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4E526C83" w14:textId="77777777" w:rsidR="00FD694E" w:rsidRDefault="00FD694E" w:rsidP="00FD694E">
      <w:pPr>
        <w:jc w:val="both"/>
        <w:rPr>
          <w:rFonts w:ascii="Arial" w:hAnsi="Arial" w:cs="Arial"/>
          <w:i/>
          <w:sz w:val="22"/>
          <w:szCs w:val="22"/>
        </w:rPr>
      </w:pPr>
    </w:p>
    <w:p w14:paraId="4B19BDDF" w14:textId="77777777" w:rsidR="00FD694E" w:rsidRDefault="00FD694E" w:rsidP="00FD694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następujący/e podmiot/y, na którego/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zasoby powołuję się </w:t>
      </w:r>
      <w:r w:rsidR="00775781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w niniejszym postępowaniu, tj.:  </w:t>
      </w:r>
    </w:p>
    <w:p w14:paraId="3595FD83" w14:textId="77777777" w:rsidR="00FD694E" w:rsidRDefault="00FD694E" w:rsidP="00FD694E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………………………………………………………………………………………………………………………………………………………….…………………………………………………………….……………………… </w:t>
      </w:r>
    </w:p>
    <w:p w14:paraId="562B5AD6" w14:textId="77777777" w:rsidR="00FD694E" w:rsidRDefault="00FD694E" w:rsidP="00FD694E">
      <w:pPr>
        <w:spacing w:line="360" w:lineRule="auto"/>
        <w:ind w:left="3540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(podać pełną nazwę/firmę, adres)</w:t>
      </w:r>
    </w:p>
    <w:p w14:paraId="5848B22F" w14:textId="77777777" w:rsidR="00FD694E" w:rsidRDefault="00FD694E" w:rsidP="00FD694E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</w:p>
    <w:p w14:paraId="77E8AB3C" w14:textId="77777777" w:rsidR="00FD694E" w:rsidRDefault="00FD694E" w:rsidP="00FD694E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 podlega/ją wykluczeniu z postępowania o udzielenie zamówienia.</w:t>
      </w:r>
    </w:p>
    <w:p w14:paraId="33FE07CC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7DDF46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EEB42D0" w14:textId="77777777" w:rsidR="00FD694E" w:rsidRDefault="00FD694E" w:rsidP="005731A8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</w:t>
      </w:r>
      <w:r w:rsidR="005731A8">
        <w:rPr>
          <w:rFonts w:ascii="Arial" w:hAnsi="Arial" w:cs="Arial"/>
          <w:sz w:val="21"/>
          <w:szCs w:val="21"/>
        </w:rPr>
        <w:t xml:space="preserve">                   </w:t>
      </w:r>
      <w:r w:rsidR="0046209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226F2338" w14:textId="77777777" w:rsidR="00FD694E" w:rsidRDefault="005731A8" w:rsidP="005731A8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="00FD694E">
        <w:rPr>
          <w:rFonts w:ascii="Arial" w:hAnsi="Arial" w:cs="Arial"/>
          <w:i/>
          <w:sz w:val="16"/>
          <w:szCs w:val="16"/>
        </w:rPr>
        <w:t>podpis czytelny lub nieczytelny z pieczątką  imienną</w:t>
      </w:r>
    </w:p>
    <w:p w14:paraId="1CA6E659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osoby lub osób upoważnionych do podpisu</w:t>
      </w:r>
    </w:p>
    <w:p w14:paraId="49DFB75A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imieniu Wykonawcy</w:t>
      </w:r>
    </w:p>
    <w:p w14:paraId="2689DB6D" w14:textId="77777777" w:rsidR="00FD694E" w:rsidRDefault="00FD694E" w:rsidP="00FD694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1B3B560" w14:textId="77777777" w:rsidR="00FD694E" w:rsidRDefault="00FD694E" w:rsidP="00FD694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641D002" w14:textId="77777777" w:rsidR="00FD694E" w:rsidRDefault="00FD694E" w:rsidP="00FD694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D5B60B" w14:textId="77777777" w:rsidR="00FD694E" w:rsidRDefault="00FD694E" w:rsidP="00FD69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42B58B41" w14:textId="77777777" w:rsidR="00FD694E" w:rsidRDefault="00FD694E" w:rsidP="00FD69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49AC0C7D" w14:textId="77777777" w:rsidR="00FD694E" w:rsidRDefault="00FD694E" w:rsidP="00FD694E">
      <w:pPr>
        <w:rPr>
          <w:rFonts w:ascii="Arial" w:hAnsi="Arial" w:cs="Arial"/>
          <w:b/>
          <w:sz w:val="22"/>
          <w:szCs w:val="22"/>
        </w:rPr>
      </w:pPr>
    </w:p>
    <w:p w14:paraId="6867E303" w14:textId="77777777" w:rsidR="00FD694E" w:rsidRDefault="00FD694E" w:rsidP="00FD694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7CCE7E" w14:textId="77777777" w:rsidR="00FD694E" w:rsidRDefault="00FD694E" w:rsidP="00FD694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30AA0E5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CB6B65" w14:textId="77777777" w:rsidR="005731A8" w:rsidRDefault="005731A8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BE40BCA" w14:textId="77777777" w:rsidR="005731A8" w:rsidRDefault="005731A8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6A4EEDE" w14:textId="77777777" w:rsidR="005731A8" w:rsidRDefault="005731A8" w:rsidP="005731A8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                    .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406C941D" w14:textId="77777777" w:rsidR="005731A8" w:rsidRDefault="005731A8" w:rsidP="005731A8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podpis czytelny lub nieczytelny z pieczątką  imienną</w:t>
      </w:r>
    </w:p>
    <w:p w14:paraId="207AF1BB" w14:textId="77777777" w:rsidR="005731A8" w:rsidRDefault="005731A8" w:rsidP="005731A8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osoby lub osób upoważnionych do podpisu</w:t>
      </w:r>
    </w:p>
    <w:p w14:paraId="27985A91" w14:textId="77777777" w:rsidR="005731A8" w:rsidRDefault="005731A8" w:rsidP="005731A8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imieniu Wykonawcy</w:t>
      </w:r>
    </w:p>
    <w:p w14:paraId="1AD73908" w14:textId="77777777" w:rsidR="005731A8" w:rsidRDefault="005731A8" w:rsidP="005731A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DB39EE7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EE3EA31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089C57AF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70DC8E0B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5842220C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7C210F7B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1B5BDBD2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2E0CBDC3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39D8BDB4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4AF27064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51CE898A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7B7F4B78" w14:textId="77777777" w:rsidR="00FD694E" w:rsidRDefault="00FD694E" w:rsidP="00FD694E">
      <w:pPr>
        <w:pStyle w:val="Nagwek"/>
        <w:tabs>
          <w:tab w:val="left" w:pos="708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</w:p>
    <w:p w14:paraId="5D7F40B7" w14:textId="77777777" w:rsidR="00FD694E" w:rsidRDefault="00FD694E" w:rsidP="00FD694E">
      <w:pPr>
        <w:pStyle w:val="Nagwek"/>
        <w:tabs>
          <w:tab w:val="left" w:pos="708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Załącznik nr 3 do SIWZ</w:t>
      </w:r>
    </w:p>
    <w:p w14:paraId="75E28BB6" w14:textId="77777777" w:rsidR="00FD694E" w:rsidRDefault="00FD694E" w:rsidP="00FD694E">
      <w:pPr>
        <w:pStyle w:val="Tekstprzypisudolnego"/>
        <w:jc w:val="right"/>
        <w:rPr>
          <w:rFonts w:ascii="Arial" w:hAnsi="Arial" w:cs="Arial"/>
          <w:b/>
          <w:sz w:val="24"/>
          <w:szCs w:val="24"/>
        </w:rPr>
      </w:pPr>
    </w:p>
    <w:p w14:paraId="0F16C027" w14:textId="77777777" w:rsidR="00FD694E" w:rsidRDefault="00FD694E" w:rsidP="00FD694E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……………………………………………………………………………………...………………………………</w:t>
      </w:r>
    </w:p>
    <w:p w14:paraId="76D65588" w14:textId="77777777" w:rsidR="00FD694E" w:rsidRDefault="00FD694E" w:rsidP="00FD694E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179C398C" w14:textId="77777777" w:rsidR="00FD694E" w:rsidRDefault="00FD694E" w:rsidP="00FD694E">
      <w:pPr>
        <w:rPr>
          <w:rFonts w:ascii="Arial" w:hAnsi="Arial" w:cs="Arial"/>
          <w:sz w:val="22"/>
          <w:szCs w:val="22"/>
        </w:rPr>
      </w:pPr>
    </w:p>
    <w:p w14:paraId="5F585C24" w14:textId="77777777" w:rsidR="00FD694E" w:rsidRDefault="00FD694E" w:rsidP="00FD694E">
      <w:pPr>
        <w:rPr>
          <w:rFonts w:ascii="Arial" w:hAnsi="Arial" w:cs="Arial"/>
          <w:sz w:val="22"/>
          <w:szCs w:val="22"/>
        </w:rPr>
      </w:pPr>
    </w:p>
    <w:p w14:paraId="5BD3B854" w14:textId="77777777" w:rsidR="00FD694E" w:rsidRDefault="00FD694E" w:rsidP="00FD694E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645353E4" w14:textId="77777777" w:rsidR="00FD694E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14:paraId="6BC648D0" w14:textId="77777777" w:rsidR="00FD694E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), </w:t>
      </w:r>
    </w:p>
    <w:p w14:paraId="30E43E7D" w14:textId="77777777" w:rsidR="00FD694E" w:rsidRDefault="00FD694E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p w14:paraId="3F3DFCAE" w14:textId="77777777" w:rsidR="00FD694E" w:rsidRDefault="00FD694E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8136CB0" w14:textId="77777777" w:rsidR="00FD694E" w:rsidRDefault="00FD694E" w:rsidP="00FD69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CE4B2B">
        <w:rPr>
          <w:rFonts w:ascii="Arial" w:hAnsi="Arial" w:cs="Arial"/>
          <w:sz w:val="22"/>
          <w:szCs w:val="22"/>
        </w:rPr>
        <w:t>„</w:t>
      </w:r>
      <w:r w:rsidR="00CE4B2B" w:rsidRPr="00D341F9">
        <w:rPr>
          <w:rFonts w:ascii="Arial" w:hAnsi="Arial" w:cs="Arial"/>
        </w:rPr>
        <w:t>Usługi konserwacji</w:t>
      </w:r>
      <w:r w:rsidR="00CE4B2B">
        <w:rPr>
          <w:rFonts w:ascii="Arial" w:hAnsi="Arial" w:cs="Arial"/>
        </w:rPr>
        <w:t xml:space="preserve">            </w:t>
      </w:r>
      <w:r w:rsidR="00CE4B2B" w:rsidRPr="00D341F9">
        <w:rPr>
          <w:rFonts w:ascii="Arial" w:hAnsi="Arial" w:cs="Arial"/>
        </w:rPr>
        <w:t xml:space="preserve"> i usuwania awarii w zakresie</w:t>
      </w:r>
      <w:r w:rsidR="00CE4B2B">
        <w:rPr>
          <w:rFonts w:ascii="Arial" w:hAnsi="Arial" w:cs="Arial"/>
        </w:rPr>
        <w:t xml:space="preserve"> </w:t>
      </w:r>
      <w:r w:rsidR="00CE4B2B" w:rsidRPr="00D341F9">
        <w:rPr>
          <w:rFonts w:ascii="Arial" w:hAnsi="Arial" w:cs="Arial"/>
        </w:rPr>
        <w:t>robót elektrycznych oraz robót sanitarnych w zasobie stanowiącym</w:t>
      </w:r>
      <w:r w:rsidR="00CE4B2B">
        <w:rPr>
          <w:rFonts w:ascii="Arial" w:hAnsi="Arial" w:cs="Arial"/>
        </w:rPr>
        <w:t xml:space="preserve"> </w:t>
      </w:r>
      <w:r w:rsidR="00CE4B2B" w:rsidRPr="00D341F9">
        <w:rPr>
          <w:rFonts w:ascii="Arial" w:hAnsi="Arial" w:cs="Arial"/>
        </w:rPr>
        <w:t>własność Gminy Miasta Radomia</w:t>
      </w:r>
      <w:r w:rsidR="00CE4B2B">
        <w:rPr>
          <w:rFonts w:ascii="Arial" w:hAnsi="Arial" w:cs="Arial"/>
        </w:rPr>
        <w:t>”</w:t>
      </w:r>
      <w:r w:rsidR="00CE4B2B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>
        <w:rPr>
          <w:rFonts w:ascii="Arial" w:hAnsi="Arial" w:cs="Arial"/>
          <w:b/>
          <w:color w:val="0000FF"/>
          <w:sz w:val="22"/>
          <w:szCs w:val="22"/>
        </w:rPr>
        <w:t xml:space="preserve">– </w:t>
      </w:r>
      <w:r w:rsidR="00464AE3">
        <w:rPr>
          <w:rFonts w:ascii="Arial" w:hAnsi="Arial" w:cs="Arial"/>
          <w:b/>
          <w:color w:val="0000FF"/>
          <w:sz w:val="22"/>
          <w:szCs w:val="22"/>
        </w:rPr>
        <w:t>część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I*), </w:t>
      </w:r>
      <w:r w:rsidR="00464AE3">
        <w:rPr>
          <w:rFonts w:ascii="Arial" w:hAnsi="Arial" w:cs="Arial"/>
          <w:b/>
          <w:color w:val="0000FF"/>
          <w:sz w:val="22"/>
          <w:szCs w:val="22"/>
        </w:rPr>
        <w:t>część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II*)”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prowadzonego przez Miejski Zarząd Lokalami w Radomiu</w:t>
      </w:r>
      <w:r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oświadczam, co następuje:</w:t>
      </w:r>
    </w:p>
    <w:p w14:paraId="2C3D6EBC" w14:textId="77777777" w:rsidR="00FD694E" w:rsidRDefault="00FD694E" w:rsidP="00FD694E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4BCDF11F" w14:textId="77777777" w:rsidR="00FD694E" w:rsidRDefault="00FD694E" w:rsidP="00FD694E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WYKONAWCY:</w:t>
      </w:r>
    </w:p>
    <w:p w14:paraId="36A80F66" w14:textId="77777777" w:rsidR="00FD694E" w:rsidRDefault="00FD694E" w:rsidP="00FD694E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68638D6D" w14:textId="77777777" w:rsidR="00FD694E" w:rsidRDefault="00FD694E" w:rsidP="00FD694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spełniam warunki udziału w postępowaniu określone przez Zamawiającego   w ogłoszeniu o zamówieniu i </w:t>
      </w:r>
      <w:r w:rsidRPr="00820691">
        <w:rPr>
          <w:rFonts w:ascii="Arial" w:hAnsi="Arial" w:cs="Arial"/>
          <w:sz w:val="22"/>
          <w:szCs w:val="22"/>
        </w:rPr>
        <w:t xml:space="preserve">rozdziale </w:t>
      </w:r>
      <w:r w:rsidR="00895857" w:rsidRPr="00820691">
        <w:rPr>
          <w:rFonts w:ascii="Arial" w:hAnsi="Arial" w:cs="Arial"/>
          <w:sz w:val="22"/>
          <w:szCs w:val="22"/>
        </w:rPr>
        <w:t>V</w:t>
      </w:r>
      <w:r w:rsidRPr="00820691">
        <w:rPr>
          <w:rFonts w:ascii="Arial" w:hAnsi="Arial" w:cs="Arial"/>
          <w:sz w:val="22"/>
          <w:szCs w:val="22"/>
        </w:rPr>
        <w:t>III</w:t>
      </w:r>
      <w:r>
        <w:rPr>
          <w:rFonts w:ascii="Arial" w:hAnsi="Arial" w:cs="Arial"/>
          <w:sz w:val="22"/>
          <w:szCs w:val="22"/>
        </w:rPr>
        <w:t xml:space="preserve"> Specyfikacji Istotnych Warunków Zamówienia </w:t>
      </w:r>
    </w:p>
    <w:p w14:paraId="4E35727A" w14:textId="77777777" w:rsidR="00FD694E" w:rsidRDefault="00FD694E" w:rsidP="00FD694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3759107" w14:textId="77777777" w:rsidR="00895857" w:rsidRPr="00CC4C14" w:rsidRDefault="00895857" w:rsidP="00895857">
      <w:pPr>
        <w:pStyle w:val="Nagwek"/>
        <w:tabs>
          <w:tab w:val="clear" w:pos="4536"/>
          <w:tab w:val="left" w:pos="708"/>
        </w:tabs>
        <w:rPr>
          <w:rFonts w:ascii="Arial" w:hAnsi="Arial" w:cs="Arial"/>
        </w:rPr>
      </w:pPr>
      <w:r w:rsidRPr="00CC4C14">
        <w:rPr>
          <w:rFonts w:ascii="Arial" w:hAnsi="Arial" w:cs="Arial"/>
        </w:rPr>
        <w:t>................................... dn. ..................</w:t>
      </w:r>
      <w:r>
        <w:rPr>
          <w:rFonts w:ascii="Arial" w:hAnsi="Arial" w:cs="Arial"/>
        </w:rPr>
        <w:t xml:space="preserve">          ……………………………………………...</w:t>
      </w:r>
      <w:r w:rsidRPr="00CC4C14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</w:t>
      </w:r>
    </w:p>
    <w:p w14:paraId="0049AA2A" w14:textId="77777777" w:rsidR="00895857" w:rsidRPr="00BE6143" w:rsidRDefault="00895857" w:rsidP="00895857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BE6143">
        <w:rPr>
          <w:rFonts w:ascii="Arial" w:hAnsi="Arial" w:cs="Arial"/>
          <w:sz w:val="16"/>
          <w:szCs w:val="16"/>
        </w:rPr>
        <w:t>miejscowość</w:t>
      </w:r>
    </w:p>
    <w:p w14:paraId="2511C109" w14:textId="77777777" w:rsidR="00895857" w:rsidRPr="00CC4C14" w:rsidRDefault="00895857" w:rsidP="00895857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podpis czytelny lub nieczytelny z pieczątką  imienną</w:t>
      </w:r>
    </w:p>
    <w:p w14:paraId="35273D74" w14:textId="77777777" w:rsidR="00895857" w:rsidRPr="00CC4C14" w:rsidRDefault="00895857" w:rsidP="00895857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osoby lub osób upoważnionych do podpisu</w:t>
      </w:r>
    </w:p>
    <w:p w14:paraId="3D6D626F" w14:textId="77777777" w:rsidR="00895857" w:rsidRPr="00CC4C14" w:rsidRDefault="00895857" w:rsidP="00895857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w imieniu Wykonawcy</w:t>
      </w:r>
    </w:p>
    <w:p w14:paraId="28660741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</w:p>
    <w:p w14:paraId="6D3114AA" w14:textId="77777777" w:rsidR="00FD694E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14:paraId="0EF2A59D" w14:textId="77777777" w:rsidR="00FD694E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W ZWIĄZKU Z POLEGANIEM NA ZASOBACH INNYCH PODMIOTÓW: </w:t>
      </w:r>
    </w:p>
    <w:p w14:paraId="0DC82239" w14:textId="77777777" w:rsidR="00FD694E" w:rsidRDefault="00FD694E" w:rsidP="00FD694E">
      <w:pPr>
        <w:jc w:val="both"/>
        <w:rPr>
          <w:rFonts w:ascii="Arial" w:hAnsi="Arial" w:cs="Arial"/>
          <w:i/>
          <w:sz w:val="22"/>
          <w:szCs w:val="22"/>
        </w:rPr>
      </w:pPr>
    </w:p>
    <w:p w14:paraId="51D5A24C" w14:textId="77777777" w:rsidR="00FD694E" w:rsidRDefault="00FD694E" w:rsidP="00FD694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w celu wykazania spełniania warunków udziału w postępowaniu, określonych przez Zamawiającego w ogłoszeniu o zamówieniu i </w:t>
      </w:r>
      <w:r w:rsidRPr="00820691">
        <w:rPr>
          <w:rFonts w:ascii="Arial" w:hAnsi="Arial" w:cs="Arial"/>
          <w:sz w:val="22"/>
          <w:szCs w:val="22"/>
        </w:rPr>
        <w:t xml:space="preserve">rozdziale </w:t>
      </w:r>
      <w:r w:rsidR="00895857" w:rsidRPr="00820691">
        <w:rPr>
          <w:rFonts w:ascii="Arial" w:hAnsi="Arial" w:cs="Arial"/>
          <w:sz w:val="22"/>
          <w:szCs w:val="22"/>
        </w:rPr>
        <w:t>V</w:t>
      </w:r>
      <w:r w:rsidRPr="00820691">
        <w:rPr>
          <w:rFonts w:ascii="Arial" w:hAnsi="Arial" w:cs="Arial"/>
          <w:sz w:val="22"/>
          <w:szCs w:val="22"/>
        </w:rPr>
        <w:t>III</w:t>
      </w:r>
      <w:r>
        <w:rPr>
          <w:rFonts w:ascii="Arial" w:hAnsi="Arial" w:cs="Arial"/>
          <w:sz w:val="22"/>
          <w:szCs w:val="22"/>
        </w:rPr>
        <w:t xml:space="preserve"> Specyfikacji Istotnych Warunków Zamówienia polegam na zasobach następującego/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podmiotu/ów: </w:t>
      </w:r>
    </w:p>
    <w:p w14:paraId="0BC0234A" w14:textId="77777777" w:rsidR="00FD694E" w:rsidRDefault="00FD694E" w:rsidP="00FD694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…………………………………………….…………………………………………………………, w następującym zakresie </w:t>
      </w:r>
    </w:p>
    <w:p w14:paraId="65169404" w14:textId="77777777" w:rsidR="00FD694E" w:rsidRDefault="00FD694E" w:rsidP="00FD694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3937E5" w14:textId="77777777" w:rsidR="00FD694E" w:rsidRDefault="00FD694E" w:rsidP="00FD694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podmioty te spełniają warunki wzięcia udziału w postępowaniu w zakresie, w jakim się powołuję na ich zasoby. </w:t>
      </w:r>
    </w:p>
    <w:p w14:paraId="642208E2" w14:textId="77777777" w:rsidR="00FD694E" w:rsidRDefault="00FD694E" w:rsidP="00FD694E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14:paraId="08BBA4E4" w14:textId="77777777" w:rsidR="00FD694E" w:rsidRDefault="00FD694E" w:rsidP="00FD694E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UWAGA:</w:t>
      </w:r>
    </w:p>
    <w:p w14:paraId="21B169B0" w14:textId="77777777" w:rsidR="00FD694E" w:rsidRDefault="00FD694E" w:rsidP="00FD694E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Poleganie na zasobach podmiotu trzeciego oznacza obowiązkowy udział tego podmiotu w realizacji części przedmiotu zamówienia.</w:t>
      </w:r>
    </w:p>
    <w:p w14:paraId="2E305AE2" w14:textId="77777777" w:rsidR="00FD694E" w:rsidRDefault="00FD694E" w:rsidP="00FD694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01B50B1" w14:textId="77777777" w:rsidR="00BE6143" w:rsidRPr="00CC4C14" w:rsidRDefault="00BE6143" w:rsidP="00BE6143">
      <w:pPr>
        <w:pStyle w:val="Nagwek"/>
        <w:tabs>
          <w:tab w:val="clear" w:pos="4536"/>
          <w:tab w:val="left" w:pos="708"/>
        </w:tabs>
        <w:rPr>
          <w:rFonts w:ascii="Arial" w:hAnsi="Arial" w:cs="Arial"/>
        </w:rPr>
      </w:pPr>
      <w:r w:rsidRPr="00CC4C14">
        <w:rPr>
          <w:rFonts w:ascii="Arial" w:hAnsi="Arial" w:cs="Arial"/>
        </w:rPr>
        <w:t>................................... dn. ..................</w:t>
      </w:r>
      <w:r>
        <w:rPr>
          <w:rFonts w:ascii="Arial" w:hAnsi="Arial" w:cs="Arial"/>
        </w:rPr>
        <w:t xml:space="preserve">          ……………………………………………...</w:t>
      </w:r>
      <w:r w:rsidRPr="00CC4C14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</w:t>
      </w:r>
    </w:p>
    <w:p w14:paraId="02F35FCF" w14:textId="77777777" w:rsidR="00BE6143" w:rsidRPr="00CC4C14" w:rsidRDefault="00BE6143" w:rsidP="00BE6143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CC4C14">
        <w:rPr>
          <w:rFonts w:ascii="Arial" w:hAnsi="Arial" w:cs="Arial"/>
          <w:sz w:val="18"/>
          <w:szCs w:val="18"/>
        </w:rPr>
        <w:t>miejscowość</w:t>
      </w:r>
    </w:p>
    <w:p w14:paraId="4DAF42F1" w14:textId="77777777" w:rsidR="00BE6143" w:rsidRPr="00CC4C14" w:rsidRDefault="00BE6143" w:rsidP="00BE6143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podpis czytelny lub nieczytelny z pieczątką  imienną</w:t>
      </w:r>
    </w:p>
    <w:p w14:paraId="57A800FA" w14:textId="77777777" w:rsidR="00BE6143" w:rsidRPr="00CC4C14" w:rsidRDefault="00BE6143" w:rsidP="00BE6143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osoby lub osób upoważnionych do podpisu</w:t>
      </w:r>
    </w:p>
    <w:p w14:paraId="633A571A" w14:textId="77777777" w:rsidR="00FD694E" w:rsidRDefault="00BE6143" w:rsidP="00BE6143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w imieniu Wykonawcy</w:t>
      </w:r>
      <w:r>
        <w:rPr>
          <w:rFonts w:ascii="Arial" w:hAnsi="Arial" w:cs="Arial"/>
          <w:sz w:val="16"/>
          <w:szCs w:val="16"/>
        </w:rPr>
        <w:t xml:space="preserve"> </w:t>
      </w:r>
    </w:p>
    <w:p w14:paraId="502C69F2" w14:textId="77777777" w:rsidR="00FD694E" w:rsidRDefault="00FD694E" w:rsidP="00FD694E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- niewłaściwe skreślić</w:t>
      </w:r>
    </w:p>
    <w:p w14:paraId="52E93929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</w:p>
    <w:p w14:paraId="5842C856" w14:textId="77777777" w:rsidR="00FD694E" w:rsidRDefault="00FD694E" w:rsidP="00FD694E">
      <w:pPr>
        <w:pStyle w:val="Nagwek"/>
        <w:tabs>
          <w:tab w:val="clear" w:pos="4536"/>
          <w:tab w:val="left" w:pos="5400"/>
        </w:tabs>
        <w:rPr>
          <w:rFonts w:ascii="Arial" w:hAnsi="Arial" w:cs="Arial"/>
          <w:b/>
          <w:sz w:val="22"/>
          <w:szCs w:val="22"/>
        </w:rPr>
      </w:pPr>
    </w:p>
    <w:p w14:paraId="150C8168" w14:textId="77777777" w:rsidR="00FD694E" w:rsidRDefault="00FD694E" w:rsidP="00FD69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1BCD376B" w14:textId="77777777" w:rsidR="00FD694E" w:rsidRDefault="00FD694E" w:rsidP="00FD69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2AD3C609" w14:textId="77777777" w:rsidR="00FD694E" w:rsidRDefault="00FD694E" w:rsidP="00FD694E">
      <w:pPr>
        <w:rPr>
          <w:rFonts w:ascii="Arial" w:hAnsi="Arial" w:cs="Arial"/>
          <w:b/>
          <w:sz w:val="22"/>
          <w:szCs w:val="22"/>
        </w:rPr>
      </w:pPr>
    </w:p>
    <w:p w14:paraId="196109A9" w14:textId="77777777" w:rsidR="00FD694E" w:rsidRDefault="00FD694E" w:rsidP="00FD694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BC4953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55C014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B6B1AE" w14:textId="77777777" w:rsidR="00BE6143" w:rsidRPr="00CC4C14" w:rsidRDefault="00BE6143" w:rsidP="00BE6143">
      <w:pPr>
        <w:pStyle w:val="Nagwek"/>
        <w:tabs>
          <w:tab w:val="clear" w:pos="4536"/>
          <w:tab w:val="left" w:pos="708"/>
        </w:tabs>
        <w:rPr>
          <w:rFonts w:ascii="Arial" w:hAnsi="Arial" w:cs="Arial"/>
        </w:rPr>
      </w:pPr>
      <w:r w:rsidRPr="00CC4C14">
        <w:rPr>
          <w:rFonts w:ascii="Arial" w:hAnsi="Arial" w:cs="Arial"/>
        </w:rPr>
        <w:t>................................... dn. ..................</w:t>
      </w:r>
      <w:r>
        <w:rPr>
          <w:rFonts w:ascii="Arial" w:hAnsi="Arial" w:cs="Arial"/>
        </w:rPr>
        <w:t xml:space="preserve">          ……………………………………………...</w:t>
      </w:r>
      <w:r w:rsidRPr="00CC4C14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</w:t>
      </w:r>
    </w:p>
    <w:p w14:paraId="23CB4810" w14:textId="77777777" w:rsidR="00BE6143" w:rsidRPr="00CC4C14" w:rsidRDefault="00BE6143" w:rsidP="00BE6143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CC4C14">
        <w:rPr>
          <w:rFonts w:ascii="Arial" w:hAnsi="Arial" w:cs="Arial"/>
          <w:sz w:val="18"/>
          <w:szCs w:val="18"/>
        </w:rPr>
        <w:t>miejscowość</w:t>
      </w:r>
    </w:p>
    <w:p w14:paraId="48985E36" w14:textId="77777777" w:rsidR="00BE6143" w:rsidRPr="00CC4C14" w:rsidRDefault="00BE6143" w:rsidP="00BE6143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podpis czytelny lub nieczytelny z pieczątką  imienną</w:t>
      </w:r>
    </w:p>
    <w:p w14:paraId="186313A3" w14:textId="77777777" w:rsidR="00BE6143" w:rsidRPr="00CC4C14" w:rsidRDefault="00BE6143" w:rsidP="00BE6143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osoby lub osób upoważnionych do podpisu</w:t>
      </w:r>
    </w:p>
    <w:p w14:paraId="2BF51BC6" w14:textId="77777777" w:rsidR="00FD694E" w:rsidRDefault="00BE6143" w:rsidP="00BE6143">
      <w:pPr>
        <w:ind w:left="4248" w:firstLine="708"/>
        <w:jc w:val="center"/>
        <w:rPr>
          <w:rFonts w:ascii="Arial" w:hAnsi="Arial" w:cs="Arial"/>
          <w:b/>
          <w:sz w:val="22"/>
          <w:szCs w:val="22"/>
        </w:rPr>
      </w:pPr>
      <w:r w:rsidRPr="00CC4C14">
        <w:rPr>
          <w:rFonts w:ascii="Arial" w:hAnsi="Arial" w:cs="Arial"/>
          <w:sz w:val="16"/>
          <w:szCs w:val="16"/>
        </w:rPr>
        <w:t>w imieniu Wykonawcy</w:t>
      </w:r>
    </w:p>
    <w:p w14:paraId="7537404F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63AB1E8B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36BFA079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707C23F6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657C84AF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74FB1233" w14:textId="77777777" w:rsidR="00464AE3" w:rsidRDefault="00464AE3">
      <w:pPr>
        <w:widowControl/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EF62C8E" w14:textId="77777777" w:rsidR="00464AE3" w:rsidRDefault="00464AE3" w:rsidP="000E4799">
      <w:pPr>
        <w:pStyle w:val="Nagwek1"/>
        <w:pageBreakBefore/>
        <w:spacing w:line="360" w:lineRule="auto"/>
        <w:jc w:val="right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 do SIWZ</w:t>
      </w:r>
    </w:p>
    <w:p w14:paraId="25183182" w14:textId="77777777" w:rsidR="00464AE3" w:rsidRDefault="00464AE3" w:rsidP="000E4799">
      <w:pPr>
        <w:pStyle w:val="Default"/>
        <w:numPr>
          <w:ilvl w:val="0"/>
          <w:numId w:val="18"/>
        </w:numPr>
        <w:tabs>
          <w:tab w:val="num" w:pos="432"/>
        </w:tabs>
        <w:ind w:left="0" w:firstLine="0"/>
        <w:jc w:val="both"/>
        <w:rPr>
          <w:rFonts w:ascii="Calibri" w:hAnsi="Calibri"/>
          <w:sz w:val="22"/>
          <w:szCs w:val="22"/>
        </w:rPr>
      </w:pPr>
    </w:p>
    <w:p w14:paraId="2C300D9D" w14:textId="77777777" w:rsidR="00464AE3" w:rsidRPr="0043098D" w:rsidRDefault="00464AE3" w:rsidP="000E4799">
      <w:pPr>
        <w:pStyle w:val="Default"/>
        <w:numPr>
          <w:ilvl w:val="0"/>
          <w:numId w:val="18"/>
        </w:numPr>
        <w:tabs>
          <w:tab w:val="num" w:pos="432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43098D">
        <w:rPr>
          <w:rFonts w:ascii="Calibri" w:hAnsi="Calibri"/>
          <w:sz w:val="22"/>
          <w:szCs w:val="22"/>
        </w:rPr>
        <w:t>.........................................................</w:t>
      </w:r>
      <w:r w:rsidRPr="0043098D">
        <w:rPr>
          <w:rFonts w:ascii="Calibri" w:hAnsi="Calibri"/>
          <w:sz w:val="22"/>
          <w:szCs w:val="22"/>
        </w:rPr>
        <w:tab/>
      </w:r>
      <w:r w:rsidRPr="0043098D">
        <w:rPr>
          <w:rFonts w:ascii="Calibri" w:hAnsi="Calibri"/>
          <w:sz w:val="22"/>
          <w:szCs w:val="22"/>
        </w:rPr>
        <w:tab/>
      </w:r>
      <w:r w:rsidRPr="0043098D">
        <w:rPr>
          <w:rFonts w:ascii="Calibri" w:hAnsi="Calibri"/>
          <w:sz w:val="22"/>
          <w:szCs w:val="22"/>
        </w:rPr>
        <w:tab/>
      </w:r>
      <w:r w:rsidRPr="0043098D">
        <w:rPr>
          <w:rFonts w:ascii="Calibri" w:hAnsi="Calibri"/>
          <w:sz w:val="22"/>
          <w:szCs w:val="22"/>
        </w:rPr>
        <w:tab/>
      </w:r>
      <w:r w:rsidRPr="0043098D">
        <w:rPr>
          <w:rFonts w:ascii="Calibri" w:hAnsi="Calibri"/>
          <w:sz w:val="22"/>
          <w:szCs w:val="22"/>
        </w:rPr>
        <w:tab/>
      </w:r>
      <w:r w:rsidRPr="0043098D">
        <w:rPr>
          <w:rFonts w:ascii="Calibri" w:hAnsi="Calibri"/>
          <w:sz w:val="22"/>
          <w:szCs w:val="22"/>
        </w:rPr>
        <w:tab/>
      </w:r>
      <w:r w:rsidRPr="0043098D">
        <w:rPr>
          <w:rFonts w:ascii="Calibri" w:hAnsi="Calibri"/>
          <w:sz w:val="22"/>
          <w:szCs w:val="22"/>
        </w:rPr>
        <w:tab/>
      </w:r>
      <w:r w:rsidRPr="0043098D">
        <w:rPr>
          <w:rFonts w:ascii="Calibri" w:hAnsi="Calibri"/>
          <w:sz w:val="22"/>
          <w:szCs w:val="22"/>
        </w:rPr>
        <w:tab/>
      </w:r>
    </w:p>
    <w:p w14:paraId="4A86FB27" w14:textId="77777777" w:rsidR="00464AE3" w:rsidRPr="0043098D" w:rsidRDefault="00464AE3" w:rsidP="000E4799">
      <w:pPr>
        <w:pStyle w:val="Default"/>
        <w:numPr>
          <w:ilvl w:val="0"/>
          <w:numId w:val="18"/>
        </w:numPr>
        <w:tabs>
          <w:tab w:val="num" w:pos="432"/>
        </w:tabs>
        <w:ind w:left="0" w:firstLine="0"/>
        <w:jc w:val="both"/>
        <w:rPr>
          <w:rFonts w:ascii="Calibri" w:hAnsi="Calibri"/>
          <w:sz w:val="20"/>
          <w:szCs w:val="20"/>
        </w:rPr>
      </w:pPr>
      <w:r w:rsidRPr="0043098D">
        <w:rPr>
          <w:rFonts w:ascii="Calibri" w:hAnsi="Calibri"/>
        </w:rPr>
        <w:t xml:space="preserve">      </w:t>
      </w:r>
      <w:r w:rsidRPr="0043098D">
        <w:rPr>
          <w:rFonts w:ascii="Calibri" w:hAnsi="Calibri"/>
          <w:sz w:val="20"/>
          <w:szCs w:val="20"/>
        </w:rPr>
        <w:t>nazwa i adres Wykonawcy(ów)</w:t>
      </w:r>
    </w:p>
    <w:p w14:paraId="375DED12" w14:textId="77777777" w:rsidR="00464AE3" w:rsidRDefault="00464AE3" w:rsidP="00464AE3">
      <w:pPr>
        <w:autoSpaceDE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295CA694" w14:textId="77777777" w:rsidR="00464AE3" w:rsidRDefault="00464AE3" w:rsidP="00464AE3">
      <w:pPr>
        <w:autoSpaceDE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626F49D7" w14:textId="77777777" w:rsidR="00464AE3" w:rsidRDefault="00464AE3" w:rsidP="00464AE3">
      <w:pPr>
        <w:autoSpaceDE w:val="0"/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WYKAZ WYKONANYCH USŁUG</w:t>
      </w:r>
    </w:p>
    <w:p w14:paraId="6270A148" w14:textId="5048679A" w:rsidR="00464AE3" w:rsidRDefault="00464AE3" w:rsidP="00464AE3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C7C5E">
        <w:rPr>
          <w:rFonts w:ascii="Arial" w:hAnsi="Arial" w:cs="Arial"/>
          <w:b/>
          <w:bCs/>
          <w:sz w:val="22"/>
          <w:szCs w:val="22"/>
        </w:rPr>
        <w:t>znak sprawy: PN/</w:t>
      </w:r>
      <w:r w:rsidR="00861858">
        <w:rPr>
          <w:rFonts w:ascii="Arial" w:hAnsi="Arial" w:cs="Arial"/>
          <w:b/>
          <w:bCs/>
          <w:sz w:val="22"/>
          <w:szCs w:val="22"/>
        </w:rPr>
        <w:t>001/05/20</w:t>
      </w:r>
    </w:p>
    <w:p w14:paraId="15E841BE" w14:textId="77777777" w:rsidR="00AC7C5E" w:rsidRPr="000B02E0" w:rsidRDefault="00AC7C5E" w:rsidP="00AC7C5E">
      <w:pPr>
        <w:pStyle w:val="Tekstprzypisudolnego"/>
        <w:widowControl w:val="0"/>
        <w:tabs>
          <w:tab w:val="left" w:pos="5812"/>
        </w:tabs>
        <w:jc w:val="center"/>
        <w:rPr>
          <w:rFonts w:ascii="Calibri" w:hAnsi="Calibri"/>
          <w:sz w:val="28"/>
          <w:szCs w:val="28"/>
          <w:vertAlign w:val="superscript"/>
        </w:rPr>
      </w:pPr>
      <w:r>
        <w:rPr>
          <w:rFonts w:ascii="Calibri" w:hAnsi="Calibri"/>
          <w:sz w:val="28"/>
          <w:szCs w:val="28"/>
        </w:rPr>
        <w:t>część I/cześć II</w:t>
      </w:r>
      <w:r w:rsidR="000B02E0">
        <w:rPr>
          <w:rFonts w:ascii="Calibri" w:hAnsi="Calibri"/>
          <w:sz w:val="28"/>
          <w:szCs w:val="28"/>
        </w:rPr>
        <w:t xml:space="preserve"> </w:t>
      </w:r>
      <w:r w:rsidR="000B02E0">
        <w:rPr>
          <w:rFonts w:ascii="Calibri" w:hAnsi="Calibri"/>
          <w:sz w:val="28"/>
          <w:szCs w:val="28"/>
          <w:vertAlign w:val="superscript"/>
        </w:rPr>
        <w:t>*)</w:t>
      </w:r>
    </w:p>
    <w:p w14:paraId="0A2ECFCC" w14:textId="77777777" w:rsidR="00AC7C5E" w:rsidRPr="00AC7C5E" w:rsidRDefault="00AC7C5E" w:rsidP="00464AE3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0E67A4F" w14:textId="77777777" w:rsidR="00464AE3" w:rsidRPr="00AC7C5E" w:rsidRDefault="00464AE3" w:rsidP="00464AE3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4EF0130" w14:textId="77777777" w:rsidR="00464AE3" w:rsidRPr="00BC7293" w:rsidRDefault="00464AE3" w:rsidP="00AC7C5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C7C5E">
        <w:rPr>
          <w:rFonts w:ascii="Arial" w:hAnsi="Arial" w:cs="Arial"/>
          <w:sz w:val="22"/>
          <w:szCs w:val="22"/>
        </w:rPr>
        <w:t>na potwierdzenie spełniania warunku udziału w postępowaniu</w:t>
      </w:r>
      <w:r w:rsidR="00AC7C5E">
        <w:rPr>
          <w:rFonts w:ascii="Arial" w:hAnsi="Arial" w:cs="Arial"/>
          <w:sz w:val="20"/>
          <w:szCs w:val="20"/>
        </w:rPr>
        <w:t xml:space="preserve">. </w:t>
      </w:r>
      <w:r w:rsidR="00AC7C5E" w:rsidRPr="00AC7C5E">
        <w:rPr>
          <w:rFonts w:ascii="Arial" w:hAnsi="Arial" w:cs="Arial"/>
          <w:sz w:val="20"/>
          <w:szCs w:val="20"/>
        </w:rPr>
        <w:t>W</w:t>
      </w:r>
      <w:r w:rsidR="00AC7C5E" w:rsidRPr="00AC7C5E">
        <w:rPr>
          <w:rFonts w:ascii="Arial" w:hAnsi="Arial" w:cs="Arial"/>
          <w:sz w:val="22"/>
          <w:szCs w:val="22"/>
          <w:lang w:eastAsia="pl-PL"/>
        </w:rPr>
        <w:t xml:space="preserve"> przedmiotowym postępowaniu w wykazie należy wskazać roboty potwierdzające spełnienie warunku udziału w postępowaniu dot. posiadania zdolności technicznej i zawodowej</w:t>
      </w:r>
      <w:r w:rsidR="00AC7C5E" w:rsidRPr="00AC7C5E">
        <w:rPr>
          <w:rFonts w:ascii="Arial" w:eastAsiaTheme="minorHAnsi" w:hAnsi="Arial" w:cs="Arial"/>
          <w:bCs/>
          <w:kern w:val="0"/>
          <w:sz w:val="22"/>
          <w:szCs w:val="22"/>
          <w:lang w:eastAsia="en-US"/>
        </w:rPr>
        <w:t xml:space="preserve"> Wykonawcy</w:t>
      </w:r>
    </w:p>
    <w:p w14:paraId="400D7C22" w14:textId="77777777" w:rsidR="00464AE3" w:rsidRDefault="00464AE3" w:rsidP="00AC7C5E">
      <w:pPr>
        <w:autoSpaceDE w:val="0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</w:p>
    <w:tbl>
      <w:tblPr>
        <w:tblW w:w="9531" w:type="dxa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1985"/>
        <w:gridCol w:w="1559"/>
        <w:gridCol w:w="1418"/>
        <w:gridCol w:w="1701"/>
      </w:tblGrid>
      <w:tr w:rsidR="00464AE3" w14:paraId="7B39D01C" w14:textId="77777777" w:rsidTr="00464AE3">
        <w:trPr>
          <w:trHeight w:val="23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FFB31" w14:textId="77777777" w:rsidR="00464AE3" w:rsidRDefault="00464AE3" w:rsidP="00464AE3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Przedmiot  zamówienia ze wskazaniem </w:t>
            </w:r>
            <w:r w:rsidRPr="00870EEE">
              <w:rPr>
                <w:rFonts w:ascii="Arial" w:hAnsi="Arial" w:cs="Arial"/>
                <w:b/>
                <w:sz w:val="20"/>
                <w:szCs w:val="20"/>
                <w:u w:val="single"/>
              </w:rPr>
              <w:t>powierzchni użytkowej budynków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474A5" w14:textId="77777777" w:rsidR="00464AE3" w:rsidRDefault="00464AE3" w:rsidP="00464AE3">
            <w:pPr>
              <w:pStyle w:val="Nagwektabeli"/>
              <w:suppressLineNumbers w:val="0"/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Nazwa i adres Zamawiającego</w:t>
            </w:r>
            <w:r>
              <w:rPr>
                <w:rFonts w:ascii="Arial" w:hAnsi="Arial" w:cs="Arial"/>
                <w:sz w:val="20"/>
                <w:szCs w:val="20"/>
              </w:rPr>
              <w:br/>
              <w:t>(podmiot, na rzecz którego usługa została wykonana)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BC2B8" w14:textId="77777777" w:rsidR="00464AE3" w:rsidRDefault="00464AE3" w:rsidP="00464AE3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brutto zamówienia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9F273" w14:textId="77777777" w:rsidR="00464AE3" w:rsidRDefault="00464AE3" w:rsidP="00464AE3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rozpoczęcia realizacji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6E4F1" w14:textId="77777777" w:rsidR="00464AE3" w:rsidRDefault="00464AE3" w:rsidP="00464AE3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zakończenia realizacji</w:t>
            </w:r>
          </w:p>
        </w:tc>
      </w:tr>
      <w:tr w:rsidR="00464AE3" w14:paraId="2A01748D" w14:textId="77777777" w:rsidTr="00464AE3">
        <w:trPr>
          <w:cantSplit/>
          <w:trHeight w:val="23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1B050" w14:textId="77777777" w:rsidR="00464AE3" w:rsidRDefault="00464AE3" w:rsidP="00464AE3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5EDDE" w14:textId="77777777" w:rsidR="00464AE3" w:rsidRDefault="00464AE3" w:rsidP="00464AE3">
            <w:pPr>
              <w:pStyle w:val="Nagwektabeli"/>
              <w:suppressLineNumber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0831A6A" w14:textId="77777777" w:rsidR="00464AE3" w:rsidRDefault="00464AE3" w:rsidP="00464AE3">
            <w:pPr>
              <w:pStyle w:val="Nagwektabeli"/>
              <w:suppressLineNumbers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93A42" w14:textId="77777777" w:rsidR="00464AE3" w:rsidRDefault="00464AE3" w:rsidP="00464AE3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CE997" w14:textId="77777777" w:rsidR="00464AE3" w:rsidRDefault="00464AE3" w:rsidP="00464AE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A2A30" w14:textId="77777777" w:rsidR="00464AE3" w:rsidRDefault="00464AE3" w:rsidP="00464AE3">
            <w:pPr>
              <w:snapToGrid w:val="0"/>
              <w:jc w:val="center"/>
            </w:pPr>
          </w:p>
          <w:p w14:paraId="7DB12F3A" w14:textId="77777777" w:rsidR="00464AE3" w:rsidRDefault="00464AE3" w:rsidP="00464AE3">
            <w:pPr>
              <w:snapToGrid w:val="0"/>
              <w:jc w:val="center"/>
            </w:pPr>
          </w:p>
          <w:p w14:paraId="116DC254" w14:textId="77777777" w:rsidR="00464AE3" w:rsidRDefault="00464AE3" w:rsidP="00464AE3">
            <w:pPr>
              <w:snapToGrid w:val="0"/>
              <w:jc w:val="center"/>
            </w:pPr>
          </w:p>
          <w:p w14:paraId="3AC4C68A" w14:textId="77777777" w:rsidR="00464AE3" w:rsidRDefault="00464AE3" w:rsidP="00464AE3">
            <w:pPr>
              <w:snapToGrid w:val="0"/>
              <w:jc w:val="center"/>
            </w:pPr>
          </w:p>
        </w:tc>
      </w:tr>
      <w:tr w:rsidR="00464AE3" w14:paraId="1C406DED" w14:textId="77777777" w:rsidTr="00464AE3">
        <w:trPr>
          <w:cantSplit/>
          <w:trHeight w:val="23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10597" w14:textId="77777777" w:rsidR="00464AE3" w:rsidRDefault="00464AE3" w:rsidP="00464AE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A02675" w14:textId="77777777" w:rsidR="00464AE3" w:rsidRDefault="00464AE3" w:rsidP="00464AE3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01D9C" w14:textId="77777777" w:rsidR="00464AE3" w:rsidRDefault="00464AE3" w:rsidP="00464AE3">
            <w:pPr>
              <w:pStyle w:val="Nagwektabeli"/>
              <w:suppressLineNumbers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CD1FA" w14:textId="77777777" w:rsidR="00464AE3" w:rsidRDefault="00464AE3" w:rsidP="00464AE3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0114D" w14:textId="77777777" w:rsidR="00464AE3" w:rsidRDefault="00464AE3" w:rsidP="00464AE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49AA2" w14:textId="77777777" w:rsidR="00464AE3" w:rsidRDefault="00464AE3" w:rsidP="00464AE3">
            <w:pPr>
              <w:snapToGrid w:val="0"/>
              <w:jc w:val="center"/>
            </w:pPr>
          </w:p>
          <w:p w14:paraId="0ACCDC4C" w14:textId="77777777" w:rsidR="00464AE3" w:rsidRDefault="00464AE3" w:rsidP="00464AE3">
            <w:pPr>
              <w:snapToGrid w:val="0"/>
              <w:jc w:val="center"/>
            </w:pPr>
          </w:p>
          <w:p w14:paraId="702BFFDC" w14:textId="77777777" w:rsidR="00464AE3" w:rsidRDefault="00464AE3" w:rsidP="00464AE3">
            <w:pPr>
              <w:snapToGrid w:val="0"/>
              <w:jc w:val="center"/>
            </w:pPr>
          </w:p>
          <w:p w14:paraId="63039A39" w14:textId="77777777" w:rsidR="00464AE3" w:rsidRDefault="00464AE3" w:rsidP="00464AE3">
            <w:pPr>
              <w:snapToGrid w:val="0"/>
              <w:jc w:val="center"/>
            </w:pPr>
          </w:p>
        </w:tc>
      </w:tr>
      <w:tr w:rsidR="00464AE3" w14:paraId="0DF1D52D" w14:textId="77777777" w:rsidTr="00464AE3">
        <w:trPr>
          <w:trHeight w:val="23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5E22E" w14:textId="77777777" w:rsidR="00464AE3" w:rsidRDefault="00464AE3" w:rsidP="00464AE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82EAAF" w14:textId="77777777" w:rsidR="00464AE3" w:rsidRDefault="00464AE3" w:rsidP="00464AE3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20BAD" w14:textId="77777777" w:rsidR="00464AE3" w:rsidRDefault="00464AE3" w:rsidP="00464AE3">
            <w:pPr>
              <w:pStyle w:val="Nagwektabeli"/>
              <w:suppressLineNumbers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6A5FE" w14:textId="77777777" w:rsidR="00464AE3" w:rsidRDefault="00464AE3" w:rsidP="00464AE3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AD950" w14:textId="77777777" w:rsidR="00464AE3" w:rsidRDefault="00464AE3" w:rsidP="00464AE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FBC50" w14:textId="77777777" w:rsidR="00464AE3" w:rsidRDefault="00464AE3" w:rsidP="00464AE3">
            <w:pPr>
              <w:snapToGrid w:val="0"/>
              <w:jc w:val="center"/>
            </w:pPr>
          </w:p>
          <w:p w14:paraId="39A81245" w14:textId="77777777" w:rsidR="00464AE3" w:rsidRDefault="00464AE3" w:rsidP="00464AE3">
            <w:pPr>
              <w:snapToGrid w:val="0"/>
              <w:jc w:val="center"/>
            </w:pPr>
          </w:p>
          <w:p w14:paraId="7FD1A64C" w14:textId="77777777" w:rsidR="00464AE3" w:rsidRDefault="00464AE3" w:rsidP="00464AE3">
            <w:pPr>
              <w:snapToGrid w:val="0"/>
              <w:jc w:val="center"/>
            </w:pPr>
          </w:p>
          <w:p w14:paraId="28E5AB85" w14:textId="77777777" w:rsidR="00464AE3" w:rsidRDefault="00464AE3" w:rsidP="00464AE3">
            <w:pPr>
              <w:snapToGrid w:val="0"/>
              <w:jc w:val="center"/>
            </w:pPr>
          </w:p>
        </w:tc>
      </w:tr>
      <w:tr w:rsidR="00464AE3" w14:paraId="4AE2A0C5" w14:textId="77777777" w:rsidTr="00464AE3">
        <w:trPr>
          <w:cantSplit/>
          <w:trHeight w:val="23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BDA3F" w14:textId="77777777" w:rsidR="00464AE3" w:rsidRDefault="00464AE3" w:rsidP="00464AE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404D85" w14:textId="77777777" w:rsidR="00464AE3" w:rsidRDefault="00464AE3" w:rsidP="00464AE3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ACEB7" w14:textId="77777777" w:rsidR="00464AE3" w:rsidRDefault="00464AE3" w:rsidP="00464AE3">
            <w:pPr>
              <w:pStyle w:val="Nagwektabeli"/>
              <w:suppressLineNumbers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935CB" w14:textId="77777777" w:rsidR="00464AE3" w:rsidRDefault="00464AE3" w:rsidP="00464AE3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19B7D" w14:textId="77777777" w:rsidR="00464AE3" w:rsidRDefault="00464AE3" w:rsidP="00464AE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6F615" w14:textId="77777777" w:rsidR="00464AE3" w:rsidRDefault="00464AE3" w:rsidP="00464AE3">
            <w:pPr>
              <w:snapToGrid w:val="0"/>
              <w:jc w:val="center"/>
            </w:pPr>
          </w:p>
          <w:p w14:paraId="426B5E24" w14:textId="77777777" w:rsidR="00464AE3" w:rsidRDefault="00464AE3" w:rsidP="00464AE3">
            <w:pPr>
              <w:snapToGrid w:val="0"/>
              <w:jc w:val="center"/>
            </w:pPr>
          </w:p>
          <w:p w14:paraId="2C07751A" w14:textId="77777777" w:rsidR="00464AE3" w:rsidRDefault="00464AE3" w:rsidP="00464AE3">
            <w:pPr>
              <w:snapToGrid w:val="0"/>
              <w:jc w:val="center"/>
            </w:pPr>
          </w:p>
          <w:p w14:paraId="3524411C" w14:textId="77777777" w:rsidR="00464AE3" w:rsidRDefault="00464AE3" w:rsidP="00464AE3">
            <w:pPr>
              <w:snapToGrid w:val="0"/>
              <w:jc w:val="center"/>
            </w:pPr>
          </w:p>
        </w:tc>
      </w:tr>
      <w:tr w:rsidR="00464AE3" w14:paraId="1A164E35" w14:textId="77777777" w:rsidTr="00464AE3">
        <w:trPr>
          <w:cantSplit/>
          <w:trHeight w:val="23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E77FC" w14:textId="77777777" w:rsidR="00464AE3" w:rsidRDefault="00464AE3" w:rsidP="00464AE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8DF742" w14:textId="77777777" w:rsidR="00464AE3" w:rsidRDefault="00464AE3" w:rsidP="00464AE3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36A6D" w14:textId="77777777" w:rsidR="00464AE3" w:rsidRDefault="00464AE3" w:rsidP="00464AE3">
            <w:pPr>
              <w:pStyle w:val="Nagwektabeli"/>
              <w:suppressLineNumbers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6D46F" w14:textId="77777777" w:rsidR="00464AE3" w:rsidRDefault="00464AE3" w:rsidP="00464AE3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04AF7" w14:textId="77777777" w:rsidR="00464AE3" w:rsidRDefault="00464AE3" w:rsidP="00464AE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8B8BF" w14:textId="77777777" w:rsidR="00464AE3" w:rsidRDefault="00464AE3" w:rsidP="00464AE3">
            <w:pPr>
              <w:snapToGrid w:val="0"/>
              <w:jc w:val="center"/>
            </w:pPr>
          </w:p>
          <w:p w14:paraId="3314817B" w14:textId="77777777" w:rsidR="00464AE3" w:rsidRDefault="00464AE3" w:rsidP="00464AE3">
            <w:pPr>
              <w:snapToGrid w:val="0"/>
              <w:jc w:val="center"/>
            </w:pPr>
          </w:p>
          <w:p w14:paraId="34B81C88" w14:textId="77777777" w:rsidR="00464AE3" w:rsidRDefault="00464AE3" w:rsidP="00464AE3">
            <w:pPr>
              <w:snapToGrid w:val="0"/>
              <w:jc w:val="center"/>
            </w:pPr>
          </w:p>
          <w:p w14:paraId="162B66E0" w14:textId="77777777" w:rsidR="00464AE3" w:rsidRDefault="00464AE3" w:rsidP="00464AE3">
            <w:pPr>
              <w:snapToGrid w:val="0"/>
              <w:jc w:val="center"/>
            </w:pPr>
          </w:p>
        </w:tc>
      </w:tr>
    </w:tbl>
    <w:p w14:paraId="64C30EE2" w14:textId="77777777" w:rsidR="00464AE3" w:rsidRDefault="00464AE3" w:rsidP="00464AE3">
      <w:pPr>
        <w:autoSpaceDE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</w:rPr>
        <w:t xml:space="preserve">        </w:t>
      </w:r>
    </w:p>
    <w:p w14:paraId="2A1EE6D2" w14:textId="77777777" w:rsidR="00464AE3" w:rsidRDefault="00464AE3" w:rsidP="00464AE3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E89BD48" w14:textId="77777777" w:rsidR="00464AE3" w:rsidRDefault="00464AE3" w:rsidP="00464A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______________, dnia ____________</w:t>
      </w:r>
    </w:p>
    <w:p w14:paraId="052F7FCD" w14:textId="77777777" w:rsidR="00464AE3" w:rsidRDefault="00464AE3" w:rsidP="00464AE3">
      <w:pPr>
        <w:jc w:val="both"/>
        <w:rPr>
          <w:rFonts w:ascii="Arial" w:hAnsi="Arial" w:cs="Arial"/>
          <w:sz w:val="20"/>
          <w:szCs w:val="20"/>
        </w:rPr>
      </w:pPr>
    </w:p>
    <w:p w14:paraId="0A468CB4" w14:textId="77777777" w:rsidR="00464AE3" w:rsidRDefault="00464AE3" w:rsidP="00464AE3">
      <w:pPr>
        <w:jc w:val="both"/>
        <w:rPr>
          <w:rFonts w:ascii="Arial" w:hAnsi="Arial" w:cs="Arial"/>
          <w:sz w:val="20"/>
          <w:szCs w:val="20"/>
        </w:rPr>
      </w:pPr>
    </w:p>
    <w:p w14:paraId="4F9095D4" w14:textId="77777777" w:rsidR="00464AE3" w:rsidRDefault="00464AE3" w:rsidP="00464AE3">
      <w:pPr>
        <w:pStyle w:val="Tekstpodstawowy"/>
        <w:ind w:left="4956"/>
        <w:rPr>
          <w:rFonts w:eastAsia="Arial"/>
          <w:sz w:val="20"/>
        </w:rPr>
      </w:pPr>
      <w:r>
        <w:rPr>
          <w:rFonts w:eastAsia="Arial"/>
          <w:sz w:val="20"/>
        </w:rPr>
        <w:t xml:space="preserve">                                                                            </w:t>
      </w:r>
      <w:r>
        <w:rPr>
          <w:sz w:val="20"/>
        </w:rPr>
        <w:t>_______________________________</w:t>
      </w:r>
    </w:p>
    <w:p w14:paraId="78D0C7F2" w14:textId="77777777" w:rsidR="00464AE3" w:rsidRPr="00DD0D27" w:rsidRDefault="00464AE3" w:rsidP="00464AE3">
      <w:pPr>
        <w:pStyle w:val="Tekstpodstawowy"/>
        <w:rPr>
          <w:rFonts w:ascii="Arial" w:eastAsia="Arial" w:hAnsi="Arial" w:cs="Arial"/>
          <w:b w:val="0"/>
        </w:rPr>
      </w:pPr>
      <w:r>
        <w:rPr>
          <w:rFonts w:eastAsia="Arial"/>
          <w:sz w:val="20"/>
        </w:rPr>
        <w:t xml:space="preserve">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 w:rsidRPr="00DD0D27">
        <w:rPr>
          <w:rFonts w:ascii="Arial" w:hAnsi="Arial" w:cs="Arial"/>
          <w:b w:val="0"/>
          <w:sz w:val="20"/>
        </w:rPr>
        <w:t xml:space="preserve">   podpis osoby(osób) uprawnionej(</w:t>
      </w:r>
      <w:proofErr w:type="spellStart"/>
      <w:r w:rsidRPr="00DD0D27">
        <w:rPr>
          <w:rFonts w:ascii="Arial" w:hAnsi="Arial" w:cs="Arial"/>
          <w:b w:val="0"/>
          <w:sz w:val="20"/>
        </w:rPr>
        <w:t>ych</w:t>
      </w:r>
      <w:proofErr w:type="spellEnd"/>
      <w:r w:rsidRPr="00DD0D27">
        <w:rPr>
          <w:rFonts w:ascii="Arial" w:hAnsi="Arial" w:cs="Arial"/>
          <w:b w:val="0"/>
          <w:sz w:val="20"/>
        </w:rPr>
        <w:t>)</w:t>
      </w:r>
    </w:p>
    <w:p w14:paraId="7C937843" w14:textId="77777777" w:rsidR="00464AE3" w:rsidRPr="00DD0D27" w:rsidRDefault="00464AE3" w:rsidP="00464AE3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</w:rPr>
      </w:pPr>
      <w:r w:rsidRPr="00DD0D27">
        <w:rPr>
          <w:rFonts w:ascii="Arial" w:eastAsia="Arial" w:hAnsi="Arial" w:cs="Arial"/>
        </w:rPr>
        <w:t xml:space="preserve">                                                                                     </w:t>
      </w:r>
      <w:r w:rsidRPr="00DD0D27">
        <w:rPr>
          <w:rFonts w:ascii="Arial" w:hAnsi="Arial" w:cs="Arial"/>
        </w:rPr>
        <w:t>do reprezentowania Wykonawcy</w:t>
      </w:r>
    </w:p>
    <w:p w14:paraId="40798B2A" w14:textId="77777777" w:rsidR="00464AE3" w:rsidRDefault="00464AE3" w:rsidP="00464AE3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</w:rPr>
      </w:pPr>
    </w:p>
    <w:p w14:paraId="11DCA898" w14:textId="77777777" w:rsidR="000B02E0" w:rsidRDefault="000B02E0" w:rsidP="00464AE3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*) - niewłaściwe skreślić</w:t>
      </w:r>
    </w:p>
    <w:p w14:paraId="593C9CFE" w14:textId="77777777" w:rsidR="00464AE3" w:rsidRDefault="00464AE3" w:rsidP="00464AE3">
      <w:pPr>
        <w:pStyle w:val="Nagwek1"/>
        <w:pageBreakBefore/>
        <w:spacing w:line="360" w:lineRule="auto"/>
        <w:jc w:val="right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 do SIWZ</w:t>
      </w:r>
    </w:p>
    <w:p w14:paraId="055FAAF2" w14:textId="77777777" w:rsidR="00464AE3" w:rsidRDefault="00464AE3" w:rsidP="00464AE3">
      <w:pPr>
        <w:pStyle w:val="Tekstprzypisudolnego"/>
        <w:widowControl w:val="0"/>
        <w:tabs>
          <w:tab w:val="left" w:pos="5812"/>
        </w:tabs>
        <w:rPr>
          <w:rFonts w:ascii="Arial" w:hAnsi="Arial" w:cs="Arial"/>
        </w:rPr>
      </w:pPr>
    </w:p>
    <w:p w14:paraId="422DC441" w14:textId="77777777" w:rsidR="00464AE3" w:rsidRDefault="00464AE3" w:rsidP="00464AE3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</w:rPr>
      </w:pPr>
    </w:p>
    <w:p w14:paraId="70CED03F" w14:textId="77777777" w:rsidR="00464AE3" w:rsidRDefault="00464AE3" w:rsidP="00464AE3">
      <w:pPr>
        <w:pStyle w:val="Tekstprzypisudolnego"/>
        <w:widowControl w:val="0"/>
        <w:tabs>
          <w:tab w:val="left" w:pos="5812"/>
        </w:tabs>
        <w:jc w:val="right"/>
        <w:rPr>
          <w:rFonts w:ascii="Arial" w:hAnsi="Arial" w:cs="Arial"/>
        </w:rPr>
      </w:pPr>
    </w:p>
    <w:p w14:paraId="4917EA89" w14:textId="77777777" w:rsidR="00464AE3" w:rsidRDefault="00464AE3" w:rsidP="00464AE3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</w:rPr>
      </w:pPr>
    </w:p>
    <w:p w14:paraId="358D681B" w14:textId="77777777" w:rsidR="00464AE3" w:rsidRPr="00306733" w:rsidRDefault="00464AE3" w:rsidP="00464AE3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43098D">
        <w:rPr>
          <w:rFonts w:ascii="Calibri" w:hAnsi="Calibri"/>
          <w:sz w:val="22"/>
          <w:szCs w:val="22"/>
        </w:rPr>
        <w:t>.........................................................</w:t>
      </w:r>
      <w:r w:rsidRPr="0043098D">
        <w:rPr>
          <w:rFonts w:ascii="Calibri" w:hAnsi="Calibri"/>
          <w:sz w:val="22"/>
          <w:szCs w:val="22"/>
        </w:rPr>
        <w:tab/>
      </w:r>
      <w:r w:rsidRPr="0043098D">
        <w:rPr>
          <w:rFonts w:ascii="Calibri" w:hAnsi="Calibri"/>
          <w:sz w:val="22"/>
          <w:szCs w:val="22"/>
        </w:rPr>
        <w:tab/>
      </w:r>
      <w:r w:rsidRPr="0043098D">
        <w:rPr>
          <w:rFonts w:ascii="Calibri" w:hAnsi="Calibri"/>
          <w:sz w:val="22"/>
          <w:szCs w:val="22"/>
        </w:rPr>
        <w:tab/>
      </w:r>
      <w:r w:rsidRPr="0043098D">
        <w:rPr>
          <w:rFonts w:ascii="Calibri" w:hAnsi="Calibri"/>
          <w:sz w:val="22"/>
          <w:szCs w:val="22"/>
        </w:rPr>
        <w:tab/>
      </w:r>
      <w:r w:rsidRPr="0043098D">
        <w:rPr>
          <w:rFonts w:ascii="Calibri" w:hAnsi="Calibri"/>
          <w:sz w:val="22"/>
          <w:szCs w:val="22"/>
        </w:rPr>
        <w:tab/>
      </w:r>
      <w:r w:rsidRPr="0043098D">
        <w:rPr>
          <w:rFonts w:ascii="Calibri" w:hAnsi="Calibri"/>
          <w:sz w:val="22"/>
          <w:szCs w:val="22"/>
        </w:rPr>
        <w:tab/>
      </w:r>
      <w:r w:rsidRPr="0043098D">
        <w:rPr>
          <w:rFonts w:ascii="Calibri" w:hAnsi="Calibri"/>
          <w:sz w:val="22"/>
          <w:szCs w:val="22"/>
        </w:rPr>
        <w:tab/>
      </w:r>
      <w:r w:rsidRPr="0043098D">
        <w:rPr>
          <w:rFonts w:ascii="Calibri" w:hAnsi="Calibri"/>
          <w:sz w:val="22"/>
          <w:szCs w:val="22"/>
        </w:rPr>
        <w:tab/>
      </w:r>
    </w:p>
    <w:p w14:paraId="0CDFA196" w14:textId="77777777" w:rsidR="00464AE3" w:rsidRPr="0043098D" w:rsidRDefault="00464AE3" w:rsidP="00464AE3">
      <w:pPr>
        <w:pStyle w:val="Default"/>
        <w:jc w:val="both"/>
        <w:rPr>
          <w:rFonts w:ascii="Calibri" w:hAnsi="Calibri"/>
          <w:sz w:val="20"/>
          <w:szCs w:val="20"/>
        </w:rPr>
      </w:pPr>
      <w:r w:rsidRPr="0043098D">
        <w:rPr>
          <w:rFonts w:ascii="Calibri" w:hAnsi="Calibri"/>
        </w:rPr>
        <w:t xml:space="preserve">      </w:t>
      </w:r>
      <w:r w:rsidRPr="0043098D">
        <w:rPr>
          <w:rFonts w:ascii="Calibri" w:hAnsi="Calibri"/>
          <w:sz w:val="20"/>
          <w:szCs w:val="20"/>
        </w:rPr>
        <w:t>nazwa i adres Wykonawcy(ów)</w:t>
      </w:r>
    </w:p>
    <w:p w14:paraId="7A46BFCB" w14:textId="77777777" w:rsidR="00464AE3" w:rsidRPr="0043098D" w:rsidRDefault="00464AE3" w:rsidP="00464AE3">
      <w:pPr>
        <w:pStyle w:val="Default"/>
        <w:jc w:val="both"/>
        <w:rPr>
          <w:rFonts w:ascii="Calibri" w:hAnsi="Calibri"/>
        </w:rPr>
      </w:pPr>
    </w:p>
    <w:p w14:paraId="0738D9D1" w14:textId="77777777" w:rsidR="00464AE3" w:rsidRDefault="00464AE3" w:rsidP="00464AE3">
      <w:pPr>
        <w:rPr>
          <w:rFonts w:ascii="Calibri" w:hAnsi="Calibri"/>
        </w:rPr>
      </w:pPr>
    </w:p>
    <w:p w14:paraId="2B08DF33" w14:textId="77777777" w:rsidR="00464AE3" w:rsidRPr="0043098D" w:rsidRDefault="00464AE3" w:rsidP="00464AE3">
      <w:pPr>
        <w:rPr>
          <w:rFonts w:ascii="Calibri" w:hAnsi="Calibri"/>
        </w:rPr>
      </w:pPr>
    </w:p>
    <w:p w14:paraId="0E676AD1" w14:textId="77777777" w:rsidR="00464AE3" w:rsidRPr="00306733" w:rsidRDefault="00464AE3" w:rsidP="00464AE3">
      <w:pPr>
        <w:pStyle w:val="Tekstprzypisudolnego"/>
        <w:widowControl w:val="0"/>
        <w:tabs>
          <w:tab w:val="left" w:pos="5812"/>
        </w:tabs>
        <w:jc w:val="center"/>
        <w:rPr>
          <w:rFonts w:ascii="Arial" w:hAnsi="Arial" w:cs="Arial"/>
          <w:sz w:val="28"/>
          <w:szCs w:val="28"/>
        </w:rPr>
      </w:pPr>
      <w:r w:rsidRPr="00306733">
        <w:rPr>
          <w:rFonts w:ascii="Arial" w:hAnsi="Arial" w:cs="Arial"/>
          <w:sz w:val="28"/>
          <w:szCs w:val="28"/>
        </w:rPr>
        <w:t xml:space="preserve">Wykaz osób skierowanych przez Wykonawcę do realizacji zamówienia </w:t>
      </w:r>
    </w:p>
    <w:p w14:paraId="30798BC0" w14:textId="6F5A238A" w:rsidR="00464AE3" w:rsidRPr="00306733" w:rsidRDefault="00464AE3" w:rsidP="00464AE3">
      <w:pPr>
        <w:autoSpaceDE w:val="0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 w:rsidRPr="00306733">
        <w:rPr>
          <w:rFonts w:ascii="Arial" w:hAnsi="Arial" w:cs="Arial"/>
          <w:b/>
          <w:bCs/>
        </w:rPr>
        <w:t>znak sprawy: PN/</w:t>
      </w:r>
      <w:r w:rsidR="00861858">
        <w:rPr>
          <w:rFonts w:ascii="Arial" w:hAnsi="Arial" w:cs="Arial"/>
          <w:b/>
          <w:bCs/>
        </w:rPr>
        <w:t>001/05/20</w:t>
      </w:r>
    </w:p>
    <w:p w14:paraId="41F30497" w14:textId="77777777" w:rsidR="00464AE3" w:rsidRPr="000B02E0" w:rsidRDefault="00AC7C5E" w:rsidP="00464AE3">
      <w:pPr>
        <w:pStyle w:val="Tekstprzypisudolnego"/>
        <w:widowControl w:val="0"/>
        <w:tabs>
          <w:tab w:val="left" w:pos="5812"/>
        </w:tabs>
        <w:jc w:val="center"/>
        <w:rPr>
          <w:rFonts w:ascii="Calibri" w:hAnsi="Calibri"/>
          <w:sz w:val="28"/>
          <w:szCs w:val="28"/>
          <w:vertAlign w:val="superscript"/>
        </w:rPr>
      </w:pPr>
      <w:r>
        <w:rPr>
          <w:rFonts w:ascii="Calibri" w:hAnsi="Calibri"/>
          <w:sz w:val="28"/>
          <w:szCs w:val="28"/>
        </w:rPr>
        <w:t>cz</w:t>
      </w:r>
      <w:r w:rsidR="00464AE3">
        <w:rPr>
          <w:rFonts w:ascii="Calibri" w:hAnsi="Calibri"/>
          <w:sz w:val="28"/>
          <w:szCs w:val="28"/>
        </w:rPr>
        <w:t>ęść</w:t>
      </w:r>
      <w:r>
        <w:rPr>
          <w:rFonts w:ascii="Calibri" w:hAnsi="Calibri"/>
          <w:sz w:val="28"/>
          <w:szCs w:val="28"/>
        </w:rPr>
        <w:t xml:space="preserve"> </w:t>
      </w:r>
      <w:r w:rsidR="00464AE3">
        <w:rPr>
          <w:rFonts w:ascii="Calibri" w:hAnsi="Calibri"/>
          <w:sz w:val="28"/>
          <w:szCs w:val="28"/>
        </w:rPr>
        <w:t>I/</w:t>
      </w:r>
      <w:r>
        <w:rPr>
          <w:rFonts w:ascii="Calibri" w:hAnsi="Calibri"/>
          <w:sz w:val="28"/>
          <w:szCs w:val="28"/>
        </w:rPr>
        <w:t>cz</w:t>
      </w:r>
      <w:r w:rsidR="00464AE3">
        <w:rPr>
          <w:rFonts w:ascii="Calibri" w:hAnsi="Calibri"/>
          <w:sz w:val="28"/>
          <w:szCs w:val="28"/>
        </w:rPr>
        <w:t>e</w:t>
      </w:r>
      <w:r>
        <w:rPr>
          <w:rFonts w:ascii="Calibri" w:hAnsi="Calibri"/>
          <w:sz w:val="28"/>
          <w:szCs w:val="28"/>
        </w:rPr>
        <w:t>ś</w:t>
      </w:r>
      <w:r w:rsidR="00464AE3">
        <w:rPr>
          <w:rFonts w:ascii="Calibri" w:hAnsi="Calibri"/>
          <w:sz w:val="28"/>
          <w:szCs w:val="28"/>
        </w:rPr>
        <w:t>ć</w:t>
      </w:r>
      <w:r>
        <w:rPr>
          <w:rFonts w:ascii="Calibri" w:hAnsi="Calibri"/>
          <w:sz w:val="28"/>
          <w:szCs w:val="28"/>
        </w:rPr>
        <w:t xml:space="preserve"> </w:t>
      </w:r>
      <w:r w:rsidR="00464AE3">
        <w:rPr>
          <w:rFonts w:ascii="Calibri" w:hAnsi="Calibri"/>
          <w:sz w:val="28"/>
          <w:szCs w:val="28"/>
        </w:rPr>
        <w:t>II</w:t>
      </w:r>
      <w:r w:rsidR="000B02E0">
        <w:rPr>
          <w:rFonts w:ascii="Calibri" w:hAnsi="Calibri"/>
          <w:sz w:val="28"/>
          <w:szCs w:val="28"/>
          <w:vertAlign w:val="superscript"/>
        </w:rPr>
        <w:t>*)</w:t>
      </w:r>
    </w:p>
    <w:p w14:paraId="2303E568" w14:textId="77777777" w:rsidR="00464AE3" w:rsidRDefault="00464AE3" w:rsidP="00464AE3">
      <w:pPr>
        <w:pStyle w:val="Tekstprzypisudolnego"/>
        <w:widowControl w:val="0"/>
        <w:tabs>
          <w:tab w:val="left" w:pos="5812"/>
        </w:tabs>
        <w:jc w:val="center"/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533"/>
        <w:gridCol w:w="1427"/>
        <w:gridCol w:w="1653"/>
        <w:gridCol w:w="1456"/>
        <w:gridCol w:w="1419"/>
      </w:tblGrid>
      <w:tr w:rsidR="00464AE3" w:rsidRPr="002509D4" w14:paraId="2E0B271F" w14:textId="77777777" w:rsidTr="00464AE3">
        <w:tc>
          <w:tcPr>
            <w:tcW w:w="552" w:type="dxa"/>
            <w:vMerge w:val="restart"/>
            <w:shd w:val="clear" w:color="auto" w:fill="auto"/>
          </w:tcPr>
          <w:p w14:paraId="6784845F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 w:rsidRPr="002509D4">
              <w:rPr>
                <w:rFonts w:ascii="Calibri" w:hAnsi="Calibri"/>
                <w:sz w:val="28"/>
                <w:szCs w:val="28"/>
              </w:rPr>
              <w:t>Lp.</w:t>
            </w:r>
          </w:p>
        </w:tc>
        <w:tc>
          <w:tcPr>
            <w:tcW w:w="2533" w:type="dxa"/>
            <w:vMerge w:val="restart"/>
            <w:shd w:val="clear" w:color="auto" w:fill="auto"/>
          </w:tcPr>
          <w:p w14:paraId="61D71630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9D4">
              <w:rPr>
                <w:rFonts w:ascii="Arial" w:hAnsi="Arial" w:cs="Arial"/>
                <w:sz w:val="18"/>
                <w:szCs w:val="18"/>
              </w:rPr>
              <w:t>Imię i nazwisko osoby (pracownika)</w:t>
            </w:r>
          </w:p>
        </w:tc>
        <w:tc>
          <w:tcPr>
            <w:tcW w:w="236" w:type="dxa"/>
            <w:vMerge w:val="restart"/>
            <w:shd w:val="clear" w:color="auto" w:fill="auto"/>
          </w:tcPr>
          <w:p w14:paraId="137B1BF0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9D4">
              <w:rPr>
                <w:rFonts w:ascii="Arial" w:hAnsi="Arial" w:cs="Arial"/>
                <w:sz w:val="18"/>
                <w:szCs w:val="18"/>
              </w:rPr>
              <w:t>Doświadczenie i kwalifikacje pracownika</w:t>
            </w:r>
          </w:p>
        </w:tc>
        <w:tc>
          <w:tcPr>
            <w:tcW w:w="1653" w:type="dxa"/>
            <w:vMerge w:val="restart"/>
            <w:shd w:val="clear" w:color="auto" w:fill="auto"/>
          </w:tcPr>
          <w:p w14:paraId="74EB7A42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9D4">
              <w:rPr>
                <w:rFonts w:ascii="Arial" w:hAnsi="Arial" w:cs="Arial"/>
                <w:sz w:val="18"/>
                <w:szCs w:val="18"/>
              </w:rPr>
              <w:t>Zakres wykonywanych przez pracownika czynności</w:t>
            </w:r>
          </w:p>
        </w:tc>
        <w:tc>
          <w:tcPr>
            <w:tcW w:w="2875" w:type="dxa"/>
            <w:gridSpan w:val="2"/>
            <w:shd w:val="clear" w:color="auto" w:fill="auto"/>
          </w:tcPr>
          <w:p w14:paraId="08BE3F66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9D4">
              <w:rPr>
                <w:rFonts w:ascii="Arial" w:hAnsi="Arial" w:cs="Arial"/>
                <w:sz w:val="18"/>
                <w:szCs w:val="18"/>
              </w:rPr>
              <w:t>Informacja o podstawie dysponowania tymi osobami (zaznaczyć znakiem +  w odpowiedniej kolumnie)</w:t>
            </w:r>
          </w:p>
          <w:p w14:paraId="0592E4A1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59AD48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599738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AE3" w:rsidRPr="002509D4" w14:paraId="7A9436C2" w14:textId="77777777" w:rsidTr="00464AE3">
        <w:tc>
          <w:tcPr>
            <w:tcW w:w="552" w:type="dxa"/>
            <w:vMerge/>
            <w:shd w:val="clear" w:color="auto" w:fill="auto"/>
          </w:tcPr>
          <w:p w14:paraId="7CE899B0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14:paraId="025CF572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4340B74F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24C52194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auto"/>
          </w:tcPr>
          <w:p w14:paraId="39A5E702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</w:rPr>
            </w:pPr>
            <w:r w:rsidRPr="002509D4">
              <w:rPr>
                <w:rFonts w:ascii="Calibri" w:hAnsi="Calibri"/>
              </w:rPr>
              <w:t>Dysponowanie bezpośrednie</w:t>
            </w:r>
          </w:p>
        </w:tc>
        <w:tc>
          <w:tcPr>
            <w:tcW w:w="1419" w:type="dxa"/>
            <w:shd w:val="clear" w:color="auto" w:fill="auto"/>
          </w:tcPr>
          <w:p w14:paraId="2C9C1311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</w:rPr>
            </w:pPr>
            <w:r w:rsidRPr="002509D4">
              <w:rPr>
                <w:rFonts w:ascii="Calibri" w:hAnsi="Calibri"/>
              </w:rPr>
              <w:t>Dysponowanie pośrednie</w:t>
            </w:r>
          </w:p>
        </w:tc>
      </w:tr>
      <w:tr w:rsidR="00464AE3" w:rsidRPr="002509D4" w14:paraId="735BC95E" w14:textId="77777777" w:rsidTr="00464AE3">
        <w:tc>
          <w:tcPr>
            <w:tcW w:w="552" w:type="dxa"/>
            <w:shd w:val="clear" w:color="auto" w:fill="auto"/>
          </w:tcPr>
          <w:p w14:paraId="2305AA89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533" w:type="dxa"/>
            <w:shd w:val="clear" w:color="auto" w:fill="auto"/>
          </w:tcPr>
          <w:p w14:paraId="2B6C1F90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36" w:type="dxa"/>
            <w:shd w:val="clear" w:color="auto" w:fill="auto"/>
          </w:tcPr>
          <w:p w14:paraId="6E03B053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653" w:type="dxa"/>
            <w:shd w:val="clear" w:color="auto" w:fill="auto"/>
          </w:tcPr>
          <w:p w14:paraId="1E905844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Kierownik robót</w:t>
            </w:r>
          </w:p>
        </w:tc>
        <w:tc>
          <w:tcPr>
            <w:tcW w:w="1456" w:type="dxa"/>
            <w:shd w:val="clear" w:color="auto" w:fill="auto"/>
          </w:tcPr>
          <w:p w14:paraId="2296E2C6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419" w:type="dxa"/>
            <w:shd w:val="clear" w:color="auto" w:fill="auto"/>
          </w:tcPr>
          <w:p w14:paraId="11869701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</w:tr>
      <w:tr w:rsidR="00464AE3" w:rsidRPr="002509D4" w14:paraId="4E8B70F9" w14:textId="77777777" w:rsidTr="00464AE3">
        <w:tc>
          <w:tcPr>
            <w:tcW w:w="552" w:type="dxa"/>
            <w:shd w:val="clear" w:color="auto" w:fill="auto"/>
          </w:tcPr>
          <w:p w14:paraId="23490A58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533" w:type="dxa"/>
            <w:shd w:val="clear" w:color="auto" w:fill="auto"/>
          </w:tcPr>
          <w:p w14:paraId="441E9AB9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36" w:type="dxa"/>
            <w:shd w:val="clear" w:color="auto" w:fill="auto"/>
          </w:tcPr>
          <w:p w14:paraId="6522935B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653" w:type="dxa"/>
            <w:shd w:val="clear" w:color="auto" w:fill="auto"/>
          </w:tcPr>
          <w:p w14:paraId="7A7BF654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.............</w:t>
            </w:r>
          </w:p>
        </w:tc>
        <w:tc>
          <w:tcPr>
            <w:tcW w:w="1456" w:type="dxa"/>
            <w:shd w:val="clear" w:color="auto" w:fill="auto"/>
          </w:tcPr>
          <w:p w14:paraId="00A5E06B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419" w:type="dxa"/>
            <w:shd w:val="clear" w:color="auto" w:fill="auto"/>
          </w:tcPr>
          <w:p w14:paraId="769F0B8F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</w:tr>
      <w:tr w:rsidR="00464AE3" w:rsidRPr="002509D4" w14:paraId="232A359F" w14:textId="77777777" w:rsidTr="00464AE3">
        <w:tc>
          <w:tcPr>
            <w:tcW w:w="552" w:type="dxa"/>
            <w:shd w:val="clear" w:color="auto" w:fill="auto"/>
          </w:tcPr>
          <w:p w14:paraId="5679E7C8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533" w:type="dxa"/>
            <w:shd w:val="clear" w:color="auto" w:fill="auto"/>
          </w:tcPr>
          <w:p w14:paraId="1DBDD001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36" w:type="dxa"/>
            <w:shd w:val="clear" w:color="auto" w:fill="auto"/>
          </w:tcPr>
          <w:p w14:paraId="15E182DE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653" w:type="dxa"/>
            <w:shd w:val="clear" w:color="auto" w:fill="auto"/>
          </w:tcPr>
          <w:p w14:paraId="07664396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 w:rsidRPr="002509D4">
              <w:rPr>
                <w:rFonts w:ascii="Calibri" w:hAnsi="Calibri"/>
                <w:sz w:val="28"/>
                <w:szCs w:val="28"/>
              </w:rPr>
              <w:t>...............</w:t>
            </w:r>
          </w:p>
        </w:tc>
        <w:tc>
          <w:tcPr>
            <w:tcW w:w="1456" w:type="dxa"/>
            <w:shd w:val="clear" w:color="auto" w:fill="auto"/>
          </w:tcPr>
          <w:p w14:paraId="793B8929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419" w:type="dxa"/>
            <w:shd w:val="clear" w:color="auto" w:fill="auto"/>
          </w:tcPr>
          <w:p w14:paraId="7C09E885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</w:tr>
      <w:tr w:rsidR="00464AE3" w:rsidRPr="002509D4" w14:paraId="49125665" w14:textId="77777777" w:rsidTr="00464AE3">
        <w:tc>
          <w:tcPr>
            <w:tcW w:w="552" w:type="dxa"/>
            <w:shd w:val="clear" w:color="auto" w:fill="auto"/>
          </w:tcPr>
          <w:p w14:paraId="2557DF9E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533" w:type="dxa"/>
            <w:shd w:val="clear" w:color="auto" w:fill="auto"/>
          </w:tcPr>
          <w:p w14:paraId="372A757C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36" w:type="dxa"/>
            <w:shd w:val="clear" w:color="auto" w:fill="auto"/>
          </w:tcPr>
          <w:p w14:paraId="72E9DBA7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653" w:type="dxa"/>
            <w:shd w:val="clear" w:color="auto" w:fill="auto"/>
          </w:tcPr>
          <w:p w14:paraId="109C8C0F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 w:rsidRPr="002509D4">
              <w:rPr>
                <w:rFonts w:ascii="Calibri" w:hAnsi="Calibri"/>
                <w:sz w:val="28"/>
                <w:szCs w:val="28"/>
              </w:rPr>
              <w:t>..............</w:t>
            </w:r>
          </w:p>
        </w:tc>
        <w:tc>
          <w:tcPr>
            <w:tcW w:w="1456" w:type="dxa"/>
            <w:shd w:val="clear" w:color="auto" w:fill="auto"/>
          </w:tcPr>
          <w:p w14:paraId="60B5CEA0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419" w:type="dxa"/>
            <w:shd w:val="clear" w:color="auto" w:fill="auto"/>
          </w:tcPr>
          <w:p w14:paraId="39C4AC4A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</w:tr>
      <w:tr w:rsidR="00464AE3" w:rsidRPr="002509D4" w14:paraId="2540E480" w14:textId="77777777" w:rsidTr="00464AE3">
        <w:tc>
          <w:tcPr>
            <w:tcW w:w="552" w:type="dxa"/>
            <w:shd w:val="clear" w:color="auto" w:fill="auto"/>
          </w:tcPr>
          <w:p w14:paraId="5F892D6B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533" w:type="dxa"/>
            <w:shd w:val="clear" w:color="auto" w:fill="auto"/>
          </w:tcPr>
          <w:p w14:paraId="2CA03BB6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36" w:type="dxa"/>
            <w:shd w:val="clear" w:color="auto" w:fill="auto"/>
          </w:tcPr>
          <w:p w14:paraId="1A1F86CB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653" w:type="dxa"/>
            <w:shd w:val="clear" w:color="auto" w:fill="auto"/>
          </w:tcPr>
          <w:p w14:paraId="4682CCC6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 w:rsidRPr="002509D4">
              <w:rPr>
                <w:rFonts w:ascii="Calibri" w:hAnsi="Calibri"/>
                <w:sz w:val="28"/>
                <w:szCs w:val="28"/>
              </w:rPr>
              <w:t>..............</w:t>
            </w:r>
          </w:p>
        </w:tc>
        <w:tc>
          <w:tcPr>
            <w:tcW w:w="1456" w:type="dxa"/>
            <w:shd w:val="clear" w:color="auto" w:fill="auto"/>
          </w:tcPr>
          <w:p w14:paraId="22F69628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419" w:type="dxa"/>
            <w:shd w:val="clear" w:color="auto" w:fill="auto"/>
          </w:tcPr>
          <w:p w14:paraId="68EB4848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</w:tr>
      <w:tr w:rsidR="00464AE3" w:rsidRPr="002509D4" w14:paraId="10501625" w14:textId="77777777" w:rsidTr="00464AE3">
        <w:tc>
          <w:tcPr>
            <w:tcW w:w="552" w:type="dxa"/>
            <w:shd w:val="clear" w:color="auto" w:fill="auto"/>
          </w:tcPr>
          <w:p w14:paraId="458ABD05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533" w:type="dxa"/>
            <w:shd w:val="clear" w:color="auto" w:fill="auto"/>
          </w:tcPr>
          <w:p w14:paraId="76823D55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36" w:type="dxa"/>
            <w:shd w:val="clear" w:color="auto" w:fill="auto"/>
          </w:tcPr>
          <w:p w14:paraId="7D77E1E2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653" w:type="dxa"/>
            <w:shd w:val="clear" w:color="auto" w:fill="auto"/>
          </w:tcPr>
          <w:p w14:paraId="7B218C9D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456" w:type="dxa"/>
            <w:shd w:val="clear" w:color="auto" w:fill="auto"/>
          </w:tcPr>
          <w:p w14:paraId="511C6A6E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419" w:type="dxa"/>
            <w:shd w:val="clear" w:color="auto" w:fill="auto"/>
          </w:tcPr>
          <w:p w14:paraId="4A2BE07E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</w:tr>
      <w:tr w:rsidR="00464AE3" w:rsidRPr="002509D4" w14:paraId="21C6FB3A" w14:textId="77777777" w:rsidTr="00464AE3">
        <w:tc>
          <w:tcPr>
            <w:tcW w:w="552" w:type="dxa"/>
            <w:shd w:val="clear" w:color="auto" w:fill="auto"/>
          </w:tcPr>
          <w:p w14:paraId="6B6E5125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533" w:type="dxa"/>
            <w:shd w:val="clear" w:color="auto" w:fill="auto"/>
          </w:tcPr>
          <w:p w14:paraId="022BF221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36" w:type="dxa"/>
            <w:shd w:val="clear" w:color="auto" w:fill="auto"/>
          </w:tcPr>
          <w:p w14:paraId="6AF48EDD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653" w:type="dxa"/>
            <w:shd w:val="clear" w:color="auto" w:fill="auto"/>
          </w:tcPr>
          <w:p w14:paraId="43199AF0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456" w:type="dxa"/>
            <w:shd w:val="clear" w:color="auto" w:fill="auto"/>
          </w:tcPr>
          <w:p w14:paraId="4859D443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419" w:type="dxa"/>
            <w:shd w:val="clear" w:color="auto" w:fill="auto"/>
          </w:tcPr>
          <w:p w14:paraId="3930D778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</w:tr>
      <w:tr w:rsidR="00464AE3" w:rsidRPr="002509D4" w14:paraId="3AC56C70" w14:textId="77777777" w:rsidTr="00464AE3">
        <w:tc>
          <w:tcPr>
            <w:tcW w:w="552" w:type="dxa"/>
            <w:shd w:val="clear" w:color="auto" w:fill="auto"/>
          </w:tcPr>
          <w:p w14:paraId="69A0915F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533" w:type="dxa"/>
            <w:shd w:val="clear" w:color="auto" w:fill="auto"/>
          </w:tcPr>
          <w:p w14:paraId="4FF5D748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36" w:type="dxa"/>
            <w:shd w:val="clear" w:color="auto" w:fill="auto"/>
          </w:tcPr>
          <w:p w14:paraId="2550C2F8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653" w:type="dxa"/>
            <w:shd w:val="clear" w:color="auto" w:fill="auto"/>
          </w:tcPr>
          <w:p w14:paraId="26546775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456" w:type="dxa"/>
            <w:shd w:val="clear" w:color="auto" w:fill="auto"/>
          </w:tcPr>
          <w:p w14:paraId="0F11B24C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419" w:type="dxa"/>
            <w:shd w:val="clear" w:color="auto" w:fill="auto"/>
          </w:tcPr>
          <w:p w14:paraId="34F1C954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</w:tr>
      <w:tr w:rsidR="00464AE3" w:rsidRPr="002509D4" w14:paraId="7790812B" w14:textId="77777777" w:rsidTr="00464AE3">
        <w:tc>
          <w:tcPr>
            <w:tcW w:w="552" w:type="dxa"/>
            <w:shd w:val="clear" w:color="auto" w:fill="auto"/>
          </w:tcPr>
          <w:p w14:paraId="42DDE51F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533" w:type="dxa"/>
            <w:shd w:val="clear" w:color="auto" w:fill="auto"/>
          </w:tcPr>
          <w:p w14:paraId="55ABA755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36" w:type="dxa"/>
            <w:shd w:val="clear" w:color="auto" w:fill="auto"/>
          </w:tcPr>
          <w:p w14:paraId="353F5640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653" w:type="dxa"/>
            <w:shd w:val="clear" w:color="auto" w:fill="auto"/>
          </w:tcPr>
          <w:p w14:paraId="59DC9E14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456" w:type="dxa"/>
            <w:shd w:val="clear" w:color="auto" w:fill="auto"/>
          </w:tcPr>
          <w:p w14:paraId="7FA95461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419" w:type="dxa"/>
            <w:shd w:val="clear" w:color="auto" w:fill="auto"/>
          </w:tcPr>
          <w:p w14:paraId="1E171BC1" w14:textId="77777777" w:rsidR="00464AE3" w:rsidRPr="002509D4" w:rsidRDefault="00464AE3" w:rsidP="00464AE3">
            <w:pPr>
              <w:pStyle w:val="Tekstprzypisudolnego"/>
              <w:widowControl w:val="0"/>
              <w:tabs>
                <w:tab w:val="left" w:pos="5812"/>
              </w:tabs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</w:tr>
    </w:tbl>
    <w:p w14:paraId="7DB84873" w14:textId="77777777" w:rsidR="00464AE3" w:rsidRDefault="00464AE3" w:rsidP="00464AE3">
      <w:pPr>
        <w:pStyle w:val="Tekstprzypisudolnego"/>
        <w:widowControl w:val="0"/>
        <w:tabs>
          <w:tab w:val="left" w:pos="5812"/>
        </w:tabs>
        <w:jc w:val="center"/>
        <w:rPr>
          <w:rFonts w:ascii="Calibri" w:hAnsi="Calibri"/>
          <w:sz w:val="28"/>
          <w:szCs w:val="28"/>
        </w:rPr>
      </w:pPr>
    </w:p>
    <w:p w14:paraId="21C07178" w14:textId="77777777" w:rsidR="00464AE3" w:rsidRDefault="00464AE3" w:rsidP="00464AE3">
      <w:pPr>
        <w:pStyle w:val="Tekstprzypisudolnego"/>
        <w:widowControl w:val="0"/>
        <w:tabs>
          <w:tab w:val="left" w:pos="5812"/>
        </w:tabs>
        <w:jc w:val="center"/>
        <w:rPr>
          <w:rFonts w:ascii="Arial" w:hAnsi="Arial" w:cs="Arial"/>
        </w:rPr>
      </w:pPr>
    </w:p>
    <w:p w14:paraId="6ECDCEA6" w14:textId="77777777" w:rsidR="00464AE3" w:rsidRPr="0043098D" w:rsidRDefault="00464AE3" w:rsidP="00464AE3">
      <w:pPr>
        <w:pStyle w:val="Tekstpodstawowy"/>
        <w:autoSpaceDE w:val="0"/>
        <w:rPr>
          <w:i/>
        </w:rPr>
      </w:pPr>
      <w:r w:rsidRPr="0043098D">
        <w:rPr>
          <w:b w:val="0"/>
          <w:i/>
        </w:rPr>
        <w:t>Uwaga!</w:t>
      </w:r>
      <w:r w:rsidRPr="0043098D">
        <w:rPr>
          <w:i/>
        </w:rPr>
        <w:t xml:space="preserve"> </w:t>
      </w:r>
    </w:p>
    <w:p w14:paraId="687DB023" w14:textId="77777777" w:rsidR="00464AE3" w:rsidRPr="00EB0D57" w:rsidRDefault="00464AE3" w:rsidP="00464AE3">
      <w:pPr>
        <w:pStyle w:val="Tekstpodstawowy"/>
        <w:ind w:left="110"/>
        <w:rPr>
          <w:rFonts w:ascii="Arial" w:hAnsi="Arial" w:cs="Arial"/>
          <w:b w:val="0"/>
          <w:bCs/>
          <w:i/>
          <w:sz w:val="20"/>
        </w:rPr>
      </w:pPr>
      <w:r w:rsidRPr="00EB0D57">
        <w:rPr>
          <w:rFonts w:ascii="Arial" w:hAnsi="Arial" w:cs="Arial"/>
          <w:b w:val="0"/>
          <w:i/>
          <w:sz w:val="20"/>
        </w:rPr>
        <w:t xml:space="preserve">*Pod pojęciem </w:t>
      </w:r>
      <w:r w:rsidRPr="00EB0D57">
        <w:rPr>
          <w:rFonts w:ascii="Arial" w:hAnsi="Arial" w:cs="Arial"/>
          <w:b w:val="0"/>
          <w:i/>
          <w:sz w:val="20"/>
          <w:u w:val="single"/>
        </w:rPr>
        <w:t>„dysponowania pośredniego”</w:t>
      </w:r>
      <w:r w:rsidRPr="00EB0D57">
        <w:rPr>
          <w:rFonts w:ascii="Arial" w:hAnsi="Arial" w:cs="Arial"/>
          <w:b w:val="0"/>
          <w:i/>
          <w:sz w:val="20"/>
        </w:rPr>
        <w:t xml:space="preserve"> należy rozumieć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przypadku, Wykonawca zobowiązany jest udowodnić Zamawiającemu, iż będzie dysponował zasobami niezbędnymi do realizacji zamówienia, w szczególności przedstawiając w tym celu pisemne zobowiązanie tych podmiotów do oddania mu do dyspozycji niezbędne osoby na okres korzystania z nich przy wykonywaniu zamówienia w formie </w:t>
      </w:r>
      <w:r w:rsidRPr="00EB0D57">
        <w:rPr>
          <w:rFonts w:ascii="Arial" w:hAnsi="Arial" w:cs="Arial"/>
          <w:b w:val="0"/>
          <w:bCs/>
          <w:i/>
          <w:sz w:val="20"/>
        </w:rPr>
        <w:t xml:space="preserve">oryginału. </w:t>
      </w:r>
    </w:p>
    <w:p w14:paraId="38DB160B" w14:textId="77777777" w:rsidR="00464AE3" w:rsidRPr="000B02E0" w:rsidRDefault="000B02E0" w:rsidP="00464AE3">
      <w:pPr>
        <w:pStyle w:val="Tekstpodstawowy"/>
        <w:ind w:left="110"/>
        <w:rPr>
          <w:rFonts w:ascii="Arial" w:hAnsi="Arial" w:cs="Arial"/>
          <w:b w:val="0"/>
          <w:i/>
          <w:sz w:val="20"/>
        </w:rPr>
      </w:pPr>
      <w:r w:rsidRPr="000B02E0">
        <w:rPr>
          <w:rFonts w:ascii="Arial" w:hAnsi="Arial" w:cs="Arial"/>
          <w:b w:val="0"/>
          <w:sz w:val="20"/>
        </w:rPr>
        <w:t>*) - niewłaściwe skreślić</w:t>
      </w:r>
    </w:p>
    <w:p w14:paraId="47E969FB" w14:textId="77777777" w:rsidR="00464AE3" w:rsidRPr="00EB0D57" w:rsidRDefault="00464AE3" w:rsidP="00464AE3">
      <w:pPr>
        <w:pStyle w:val="Tekstpodstawowy"/>
        <w:ind w:left="110"/>
        <w:rPr>
          <w:rFonts w:ascii="Arial" w:hAnsi="Arial" w:cs="Arial"/>
          <w:b w:val="0"/>
          <w:i/>
          <w:sz w:val="20"/>
        </w:rPr>
      </w:pPr>
      <w:r w:rsidRPr="00EB0D57">
        <w:rPr>
          <w:rFonts w:ascii="Arial" w:hAnsi="Arial" w:cs="Arial"/>
          <w:b w:val="0"/>
          <w:i/>
          <w:sz w:val="20"/>
        </w:rPr>
        <w:lastRenderedPageBreak/>
        <w:t xml:space="preserve">Natomiast pod pojęciem </w:t>
      </w:r>
      <w:r w:rsidRPr="00EB0D57">
        <w:rPr>
          <w:rFonts w:ascii="Arial" w:hAnsi="Arial" w:cs="Arial"/>
          <w:b w:val="0"/>
          <w:i/>
          <w:sz w:val="20"/>
          <w:u w:val="single"/>
        </w:rPr>
        <w:t>„dysponowania bezpośredniego”</w:t>
      </w:r>
      <w:r w:rsidRPr="00EB0D57">
        <w:rPr>
          <w:rFonts w:ascii="Arial" w:hAnsi="Arial" w:cs="Arial"/>
          <w:b w:val="0"/>
          <w:i/>
          <w:sz w:val="20"/>
        </w:rPr>
        <w:t xml:space="preserve"> należy rozumieć przypadek, gdy tytułem prawnym do powołania się przez Wykonawcę na dysponowanie osobami zdolnymi do wykonania zamówienia jest stosunek prawny istniejący bezpośrednio pomiędzy Wykonawcą, a osobą (osobami), na dysponowanie której (których) Wykonawca się powołuje. Przy czym bez znaczenia jest tutaj charakter prawny takiego stosunku, tj. czy mamy tu do czynienia z umową o pracę, umową o świadczenie usług, czy też z samozatrudnieniem się osoby fizycznej prowadzącej działalność gospodarczą.</w:t>
      </w:r>
    </w:p>
    <w:p w14:paraId="60938EAF" w14:textId="77777777" w:rsidR="00464AE3" w:rsidRPr="0043098D" w:rsidRDefault="00464AE3" w:rsidP="00464AE3">
      <w:pPr>
        <w:autoSpaceDE w:val="0"/>
        <w:rPr>
          <w:rFonts w:ascii="Calibri" w:hAnsi="Calibri"/>
          <w:szCs w:val="21"/>
        </w:rPr>
      </w:pPr>
    </w:p>
    <w:p w14:paraId="17D5BAE0" w14:textId="77777777" w:rsidR="00464AE3" w:rsidRPr="00EB0D57" w:rsidRDefault="00464AE3" w:rsidP="00464AE3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EB0D57">
        <w:rPr>
          <w:rFonts w:ascii="Arial" w:hAnsi="Arial" w:cs="Arial"/>
          <w:sz w:val="22"/>
          <w:szCs w:val="22"/>
        </w:rPr>
        <w:t>Niniejszym o</w:t>
      </w:r>
      <w:r w:rsidRPr="00EB0D57">
        <w:rPr>
          <w:rFonts w:ascii="Arial" w:eastAsia="TimesNewRoman" w:hAnsi="Arial" w:cs="Arial"/>
          <w:sz w:val="22"/>
          <w:szCs w:val="22"/>
        </w:rPr>
        <w:t>ś</w:t>
      </w:r>
      <w:r w:rsidRPr="00EB0D57">
        <w:rPr>
          <w:rFonts w:ascii="Arial" w:hAnsi="Arial" w:cs="Arial"/>
          <w:sz w:val="22"/>
          <w:szCs w:val="22"/>
        </w:rPr>
        <w:t xml:space="preserve">wiadczam/y, </w:t>
      </w:r>
      <w:r w:rsidRPr="00EB0D57">
        <w:rPr>
          <w:rFonts w:ascii="Arial" w:eastAsia="TimesNewRoman" w:hAnsi="Arial" w:cs="Arial"/>
          <w:sz w:val="22"/>
          <w:szCs w:val="22"/>
        </w:rPr>
        <w:t>ż</w:t>
      </w:r>
      <w:r w:rsidRPr="00EB0D57">
        <w:rPr>
          <w:rFonts w:ascii="Arial" w:hAnsi="Arial" w:cs="Arial"/>
          <w:sz w:val="22"/>
          <w:szCs w:val="22"/>
        </w:rPr>
        <w:t>e osoby wymienione ww. wykazie które b</w:t>
      </w:r>
      <w:r w:rsidRPr="00EB0D57">
        <w:rPr>
          <w:rFonts w:ascii="Arial" w:eastAsia="TimesNewRoman" w:hAnsi="Arial" w:cs="Arial"/>
          <w:sz w:val="22"/>
          <w:szCs w:val="22"/>
        </w:rPr>
        <w:t>ę</w:t>
      </w:r>
      <w:r w:rsidRPr="00EB0D57">
        <w:rPr>
          <w:rFonts w:ascii="Arial" w:hAnsi="Arial" w:cs="Arial"/>
          <w:sz w:val="22"/>
          <w:szCs w:val="22"/>
        </w:rPr>
        <w:t>d</w:t>
      </w:r>
      <w:r w:rsidRPr="00EB0D57">
        <w:rPr>
          <w:rFonts w:ascii="Arial" w:eastAsia="TimesNewRoman" w:hAnsi="Arial" w:cs="Arial"/>
          <w:sz w:val="22"/>
          <w:szCs w:val="22"/>
        </w:rPr>
        <w:t xml:space="preserve">ą </w:t>
      </w:r>
      <w:r w:rsidRPr="00EB0D57">
        <w:rPr>
          <w:rFonts w:ascii="Arial" w:hAnsi="Arial" w:cs="Arial"/>
          <w:sz w:val="22"/>
          <w:szCs w:val="22"/>
        </w:rPr>
        <w:t>uczestniczy</w:t>
      </w:r>
      <w:r w:rsidRPr="00EB0D57">
        <w:rPr>
          <w:rFonts w:ascii="Arial" w:eastAsia="TimesNewRoman" w:hAnsi="Arial" w:cs="Arial"/>
          <w:sz w:val="22"/>
          <w:szCs w:val="22"/>
        </w:rPr>
        <w:t xml:space="preserve">ć </w:t>
      </w:r>
      <w:r>
        <w:rPr>
          <w:rFonts w:ascii="Arial" w:eastAsia="TimesNewRoman" w:hAnsi="Arial" w:cs="Arial"/>
          <w:sz w:val="22"/>
          <w:szCs w:val="22"/>
        </w:rPr>
        <w:t xml:space="preserve">                  </w:t>
      </w:r>
      <w:r w:rsidRPr="00EB0D57">
        <w:rPr>
          <w:rFonts w:ascii="Arial" w:hAnsi="Arial" w:cs="Arial"/>
          <w:sz w:val="22"/>
          <w:szCs w:val="22"/>
        </w:rPr>
        <w:t>w wykonywaniu zamówienia, posiadaj</w:t>
      </w:r>
      <w:r w:rsidRPr="00EB0D57">
        <w:rPr>
          <w:rFonts w:ascii="Arial" w:eastAsia="TimesNewRoman" w:hAnsi="Arial" w:cs="Arial"/>
          <w:sz w:val="22"/>
          <w:szCs w:val="22"/>
        </w:rPr>
        <w:t xml:space="preserve">ą </w:t>
      </w:r>
      <w:r w:rsidRPr="00EB0D57">
        <w:rPr>
          <w:rFonts w:ascii="Arial" w:hAnsi="Arial" w:cs="Arial"/>
          <w:sz w:val="22"/>
          <w:szCs w:val="22"/>
        </w:rPr>
        <w:t xml:space="preserve">wymagane prawem uprawnienia. </w:t>
      </w:r>
    </w:p>
    <w:p w14:paraId="7D6EDB0B" w14:textId="77777777" w:rsidR="00464AE3" w:rsidRPr="0043098D" w:rsidRDefault="00464AE3" w:rsidP="00464AE3">
      <w:pPr>
        <w:rPr>
          <w:rFonts w:ascii="Calibri" w:hAnsi="Calibri"/>
        </w:rPr>
      </w:pPr>
    </w:p>
    <w:p w14:paraId="20D633A1" w14:textId="77777777" w:rsidR="00464AE3" w:rsidRPr="0043098D" w:rsidRDefault="00464AE3" w:rsidP="00464AE3">
      <w:pPr>
        <w:rPr>
          <w:rFonts w:ascii="Calibri" w:hAnsi="Calibri"/>
        </w:rPr>
      </w:pPr>
    </w:p>
    <w:p w14:paraId="54875A10" w14:textId="77777777" w:rsidR="00464AE3" w:rsidRDefault="00464AE3" w:rsidP="00464AE3">
      <w:pPr>
        <w:pStyle w:val="Tekstprzypisudolnego"/>
        <w:widowControl w:val="0"/>
        <w:tabs>
          <w:tab w:val="left" w:pos="5812"/>
        </w:tabs>
        <w:rPr>
          <w:rFonts w:ascii="Arial" w:hAnsi="Arial" w:cs="Arial"/>
        </w:rPr>
      </w:pPr>
    </w:p>
    <w:p w14:paraId="679708F4" w14:textId="77777777" w:rsidR="00464AE3" w:rsidRDefault="00464AE3" w:rsidP="00464AE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83F5D1F" w14:textId="77777777" w:rsidR="00464AE3" w:rsidRPr="00CC4C14" w:rsidRDefault="00464AE3" w:rsidP="00464AE3">
      <w:pPr>
        <w:pStyle w:val="Nagwek"/>
        <w:tabs>
          <w:tab w:val="clear" w:pos="4536"/>
          <w:tab w:val="left" w:pos="708"/>
        </w:tabs>
        <w:rPr>
          <w:rFonts w:ascii="Arial" w:hAnsi="Arial" w:cs="Arial"/>
        </w:rPr>
      </w:pPr>
      <w:r w:rsidRPr="00CC4C14">
        <w:rPr>
          <w:rFonts w:ascii="Arial" w:hAnsi="Arial" w:cs="Arial"/>
        </w:rPr>
        <w:t>................................... dn. ..................</w:t>
      </w:r>
      <w:r>
        <w:rPr>
          <w:rFonts w:ascii="Arial" w:hAnsi="Arial" w:cs="Arial"/>
        </w:rPr>
        <w:t xml:space="preserve">          ……………………………………………...</w:t>
      </w:r>
      <w:r w:rsidRPr="00CC4C14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</w:t>
      </w:r>
    </w:p>
    <w:p w14:paraId="21E437FE" w14:textId="77777777" w:rsidR="00464AE3" w:rsidRPr="00CC4C14" w:rsidRDefault="00464AE3" w:rsidP="00464AE3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CC4C14">
        <w:rPr>
          <w:rFonts w:ascii="Arial" w:hAnsi="Arial" w:cs="Arial"/>
          <w:sz w:val="18"/>
          <w:szCs w:val="18"/>
        </w:rPr>
        <w:t>miejscowość</w:t>
      </w:r>
    </w:p>
    <w:p w14:paraId="4B44DAEC" w14:textId="77777777" w:rsidR="00464AE3" w:rsidRPr="00CC4C14" w:rsidRDefault="00464AE3" w:rsidP="00464AE3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podpis czytelny lub nieczytelny z pieczątką  imienną</w:t>
      </w:r>
    </w:p>
    <w:p w14:paraId="2B8F6CCC" w14:textId="77777777" w:rsidR="00464AE3" w:rsidRPr="00CC4C14" w:rsidRDefault="00464AE3" w:rsidP="00464AE3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osoby lub osób upoważnionych do podpisu</w:t>
      </w:r>
    </w:p>
    <w:p w14:paraId="384D9884" w14:textId="77777777" w:rsidR="00464AE3" w:rsidRDefault="00464AE3" w:rsidP="00464AE3">
      <w:pPr>
        <w:ind w:left="4248" w:firstLine="708"/>
        <w:jc w:val="center"/>
        <w:rPr>
          <w:rFonts w:ascii="Arial" w:hAnsi="Arial" w:cs="Arial"/>
          <w:b/>
          <w:sz w:val="22"/>
          <w:szCs w:val="22"/>
        </w:rPr>
      </w:pPr>
      <w:r w:rsidRPr="00CC4C14">
        <w:rPr>
          <w:rFonts w:ascii="Arial" w:hAnsi="Arial" w:cs="Arial"/>
          <w:sz w:val="16"/>
          <w:szCs w:val="16"/>
        </w:rPr>
        <w:t>w imieniu Wykonawcy</w:t>
      </w:r>
    </w:p>
    <w:p w14:paraId="13E0C198" w14:textId="77777777" w:rsidR="00464AE3" w:rsidRDefault="00464AE3" w:rsidP="00464AE3">
      <w:pPr>
        <w:jc w:val="right"/>
        <w:rPr>
          <w:rFonts w:ascii="Arial" w:hAnsi="Arial" w:cs="Arial"/>
          <w:b/>
          <w:sz w:val="22"/>
          <w:szCs w:val="22"/>
        </w:rPr>
      </w:pPr>
    </w:p>
    <w:p w14:paraId="306F9C31" w14:textId="77777777" w:rsidR="00464AE3" w:rsidRDefault="00464AE3" w:rsidP="00464AE3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</w:rPr>
      </w:pPr>
    </w:p>
    <w:p w14:paraId="44C7D194" w14:textId="77777777" w:rsidR="00464AE3" w:rsidRDefault="00464AE3" w:rsidP="00464AE3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</w:rPr>
      </w:pPr>
    </w:p>
    <w:p w14:paraId="40BFE312" w14:textId="77777777" w:rsidR="00464AE3" w:rsidRDefault="00464AE3" w:rsidP="00464AE3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</w:rPr>
      </w:pPr>
    </w:p>
    <w:p w14:paraId="1C770E3F" w14:textId="77777777" w:rsidR="00FD694E" w:rsidRDefault="00FD694E" w:rsidP="00464AE3">
      <w:pPr>
        <w:rPr>
          <w:rFonts w:ascii="Arial" w:hAnsi="Arial" w:cs="Arial"/>
          <w:b/>
          <w:sz w:val="22"/>
          <w:szCs w:val="22"/>
        </w:rPr>
      </w:pPr>
    </w:p>
    <w:p w14:paraId="1E6A3F29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6D05CB2D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125081E6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35941478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0CE2171D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89D6D01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A6BA56B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7EB5BC7B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1D0CA6E2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096AEAAC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65B96F4C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15EF93E6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3099781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205E523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77344F2C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CCE348F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7DC3293D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311FA74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3C20032" w14:textId="77777777" w:rsidR="00FD694E" w:rsidRDefault="00FD694E" w:rsidP="00FD694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648E3FA6" w14:textId="77777777" w:rsidR="00D66FF3" w:rsidRDefault="00FD694E" w:rsidP="00464AE3">
      <w:pPr>
        <w:jc w:val="right"/>
        <w:rPr>
          <w:rFonts w:eastAsia="Times New Roman"/>
          <w:color w:val="000000"/>
          <w:kern w:val="0"/>
          <w:szCs w:val="16"/>
          <w:lang w:eastAsia="pl-PL"/>
        </w:rPr>
      </w:pPr>
      <w:r>
        <w:rPr>
          <w:rFonts w:ascii="Arial" w:hAnsi="Arial" w:cs="Arial"/>
          <w:b/>
        </w:rPr>
        <w:br w:type="page"/>
      </w:r>
    </w:p>
    <w:p w14:paraId="402CBA11" w14:textId="77777777" w:rsidR="00FD694E" w:rsidRPr="00491C61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  <w:r w:rsidRPr="00491C61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6</w:t>
      </w:r>
      <w:r w:rsidRPr="00491C61">
        <w:rPr>
          <w:rFonts w:ascii="Arial" w:hAnsi="Arial" w:cs="Arial"/>
          <w:b/>
          <w:sz w:val="22"/>
          <w:szCs w:val="22"/>
        </w:rPr>
        <w:t xml:space="preserve"> do SIWZ</w:t>
      </w:r>
    </w:p>
    <w:p w14:paraId="0EEAF432" w14:textId="77777777" w:rsidR="00FD694E" w:rsidRPr="00A058AD" w:rsidRDefault="00FD694E" w:rsidP="00FD694E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…………...………………………………</w:t>
      </w:r>
    </w:p>
    <w:p w14:paraId="66A6E9B8" w14:textId="77777777" w:rsidR="00FD694E" w:rsidRPr="000A25D0" w:rsidRDefault="00FD694E" w:rsidP="00FD694E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>
        <w:rPr>
          <w:rFonts w:ascii="Arial" w:hAnsi="Arial" w:cs="Arial"/>
          <w:i/>
          <w:sz w:val="16"/>
          <w:szCs w:val="16"/>
        </w:rPr>
        <w:t xml:space="preserve"> podmiotu udostępniającego zasoby)</w:t>
      </w:r>
    </w:p>
    <w:p w14:paraId="2C612398" w14:textId="77777777" w:rsidR="00FD694E" w:rsidRDefault="00FD694E" w:rsidP="00FD694E">
      <w:pPr>
        <w:pStyle w:val="Tekstprzypisudolnego"/>
        <w:jc w:val="right"/>
        <w:rPr>
          <w:rFonts w:ascii="Arial" w:hAnsi="Arial" w:cs="Arial"/>
          <w:b/>
          <w:sz w:val="24"/>
          <w:szCs w:val="24"/>
        </w:rPr>
      </w:pPr>
    </w:p>
    <w:p w14:paraId="259F3957" w14:textId="77777777" w:rsidR="00F91E75" w:rsidRPr="00CC4C14" w:rsidRDefault="00F91E75" w:rsidP="00FD694E">
      <w:pPr>
        <w:pStyle w:val="Tekstprzypisudolnego"/>
        <w:jc w:val="right"/>
        <w:rPr>
          <w:rFonts w:ascii="Arial" w:hAnsi="Arial" w:cs="Arial"/>
          <w:b/>
          <w:sz w:val="24"/>
          <w:szCs w:val="24"/>
        </w:rPr>
      </w:pPr>
    </w:p>
    <w:p w14:paraId="68677E24" w14:textId="77777777" w:rsidR="00FD694E" w:rsidRPr="000E45E9" w:rsidRDefault="00FD694E" w:rsidP="00FD694E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0E45E9">
        <w:rPr>
          <w:rFonts w:ascii="Arial" w:hAnsi="Arial" w:cs="Arial"/>
          <w:b/>
          <w:sz w:val="22"/>
          <w:szCs w:val="22"/>
        </w:rPr>
        <w:t>Oświadczenia podmiotu udostępniającego zasoby,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E45E9">
        <w:rPr>
          <w:rFonts w:ascii="Arial" w:hAnsi="Arial" w:cs="Arial"/>
          <w:b/>
          <w:sz w:val="22"/>
          <w:szCs w:val="22"/>
        </w:rPr>
        <w:t xml:space="preserve">o ile Wykonawca </w:t>
      </w:r>
      <w:r>
        <w:rPr>
          <w:rFonts w:ascii="Arial" w:hAnsi="Arial" w:cs="Arial"/>
          <w:b/>
          <w:sz w:val="22"/>
          <w:szCs w:val="22"/>
        </w:rPr>
        <w:br/>
      </w:r>
      <w:r w:rsidRPr="000E45E9">
        <w:rPr>
          <w:rFonts w:ascii="Arial" w:hAnsi="Arial" w:cs="Arial"/>
          <w:b/>
          <w:sz w:val="22"/>
          <w:szCs w:val="22"/>
        </w:rPr>
        <w:t xml:space="preserve">polega na zasobach innych podmiotów w celu wykazania spełnienia </w:t>
      </w:r>
      <w:r>
        <w:rPr>
          <w:rFonts w:ascii="Arial" w:hAnsi="Arial" w:cs="Arial"/>
          <w:b/>
          <w:sz w:val="22"/>
          <w:szCs w:val="22"/>
        </w:rPr>
        <w:br/>
      </w:r>
      <w:r w:rsidRPr="000E45E9">
        <w:rPr>
          <w:rFonts w:ascii="Arial" w:hAnsi="Arial" w:cs="Arial"/>
          <w:b/>
          <w:sz w:val="22"/>
          <w:szCs w:val="22"/>
        </w:rPr>
        <w:t>warunków udziału w postępowaniu</w:t>
      </w:r>
    </w:p>
    <w:p w14:paraId="655F2C7A" w14:textId="77777777" w:rsidR="00FD694E" w:rsidRDefault="00FD694E" w:rsidP="00FD694E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Niniejszym oddaję do dyspozycji </w:t>
      </w:r>
    </w:p>
    <w:p w14:paraId="0F3A38C3" w14:textId="77777777" w:rsidR="00FD694E" w:rsidRPr="001E4A6F" w:rsidRDefault="00FD694E" w:rsidP="00FD694E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…………………………………..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…..</w:t>
      </w:r>
    </w:p>
    <w:p w14:paraId="47A04EA8" w14:textId="77777777" w:rsidR="00FD694E" w:rsidRPr="001E4A6F" w:rsidRDefault="00FD694E" w:rsidP="00FD694E">
      <w:pPr>
        <w:pStyle w:val="Tekstpodstawowy3"/>
        <w:spacing w:after="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……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</w:t>
      </w:r>
    </w:p>
    <w:p w14:paraId="6BF65740" w14:textId="77777777" w:rsidR="00FD694E" w:rsidRPr="00D111E9" w:rsidRDefault="00FD694E" w:rsidP="00FD694E">
      <w:pPr>
        <w:pStyle w:val="Tekstpodstawowy3"/>
        <w:spacing w:after="0"/>
        <w:jc w:val="center"/>
        <w:rPr>
          <w:rFonts w:ascii="Arial" w:hAnsi="Arial" w:cs="Arial"/>
          <w:bCs/>
          <w:color w:val="000000"/>
          <w:sz w:val="18"/>
          <w:szCs w:val="18"/>
          <w:lang w:eastAsia="ko-KR"/>
        </w:rPr>
      </w:pPr>
      <w:r w:rsidRPr="00D111E9">
        <w:rPr>
          <w:rFonts w:ascii="Arial" w:hAnsi="Arial" w:cs="Arial"/>
          <w:bCs/>
          <w:color w:val="000000"/>
          <w:sz w:val="18"/>
          <w:szCs w:val="18"/>
          <w:lang w:eastAsia="ko-KR"/>
        </w:rPr>
        <w:t>(nazwa Wykonawcy)</w:t>
      </w:r>
    </w:p>
    <w:p w14:paraId="647E1262" w14:textId="77777777" w:rsidR="00FD694E" w:rsidRPr="001E4A6F" w:rsidRDefault="00FD694E" w:rsidP="00FD694E">
      <w:pPr>
        <w:pStyle w:val="Tekstpodstawowy3"/>
        <w:spacing w:after="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1E4A6F">
        <w:rPr>
          <w:rFonts w:ascii="Arial" w:hAnsi="Arial" w:cs="Arial"/>
          <w:b/>
          <w:bCs/>
          <w:color w:val="000000"/>
          <w:sz w:val="22"/>
          <w:szCs w:val="22"/>
          <w:lang w:eastAsia="ko-KR"/>
        </w:rPr>
        <w:t>niezbędne zasoby na okres korzystania z nich przy realizacji zamówienia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: ………………………….………………………………………………………………………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.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…….….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</w:t>
      </w:r>
    </w:p>
    <w:p w14:paraId="5394153D" w14:textId="77777777" w:rsidR="00FD694E" w:rsidRPr="00D111E9" w:rsidRDefault="00FD694E" w:rsidP="00FD694E">
      <w:pPr>
        <w:pStyle w:val="Tekstpodstawowy3"/>
        <w:spacing w:after="0"/>
        <w:jc w:val="center"/>
        <w:rPr>
          <w:rFonts w:ascii="Arial" w:hAnsi="Arial" w:cs="Arial"/>
          <w:bCs/>
          <w:color w:val="000000"/>
          <w:sz w:val="24"/>
          <w:szCs w:val="24"/>
          <w:lang w:eastAsia="ko-KR"/>
        </w:rPr>
      </w:pPr>
      <w:r w:rsidRPr="00D111E9">
        <w:rPr>
          <w:rFonts w:ascii="Arial" w:hAnsi="Arial" w:cs="Arial"/>
          <w:bCs/>
          <w:color w:val="000000"/>
          <w:sz w:val="24"/>
          <w:szCs w:val="24"/>
          <w:vertAlign w:val="superscript"/>
          <w:lang w:eastAsia="ko-KR"/>
        </w:rPr>
        <w:t>(nazwa zamówienia)</w:t>
      </w:r>
    </w:p>
    <w:p w14:paraId="72FFA49E" w14:textId="77777777" w:rsidR="00FD694E" w:rsidRPr="001E4A6F" w:rsidRDefault="00FD694E" w:rsidP="00FD694E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1E4A6F">
        <w:rPr>
          <w:rFonts w:ascii="Arial" w:hAnsi="Arial" w:cs="Arial"/>
          <w:b/>
          <w:bCs/>
          <w:color w:val="000000"/>
          <w:sz w:val="22"/>
          <w:szCs w:val="22"/>
          <w:lang w:eastAsia="ko-KR"/>
        </w:rPr>
        <w:t>na następujących zasadach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:</w:t>
      </w:r>
    </w:p>
    <w:p w14:paraId="545B2AF9" w14:textId="77777777" w:rsidR="00FD694E" w:rsidRPr="001E4A6F" w:rsidRDefault="00FD694E" w:rsidP="00B031DE">
      <w:pPr>
        <w:pStyle w:val="Tekstpodstawowy3"/>
        <w:numPr>
          <w:ilvl w:val="3"/>
          <w:numId w:val="29"/>
        </w:numPr>
        <w:tabs>
          <w:tab w:val="num" w:pos="360"/>
          <w:tab w:val="num" w:pos="3420"/>
        </w:tabs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zakres 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dostępnych 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zasobów 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innego podmiotu: ……………………………………..……….. 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…...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…………………………………………………………………………………………………………………………………………………………..………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……</w:t>
      </w:r>
    </w:p>
    <w:p w14:paraId="488C69C0" w14:textId="77777777" w:rsidR="00FD694E" w:rsidRPr="001E4A6F" w:rsidRDefault="00FD694E" w:rsidP="00FD694E">
      <w:pPr>
        <w:pStyle w:val="Tekstpodstawowy3"/>
        <w:tabs>
          <w:tab w:val="num" w:pos="360"/>
          <w:tab w:val="num" w:pos="1980"/>
        </w:tabs>
        <w:ind w:left="360" w:hanging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2.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ab/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sposób wykorzystania zasobów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innego podmiotu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prz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ez W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ykonawcę </w:t>
      </w:r>
    </w:p>
    <w:p w14:paraId="4DC1B5AE" w14:textId="77777777" w:rsidR="00FD694E" w:rsidRDefault="00FD694E" w:rsidP="00FD694E">
      <w:pPr>
        <w:pStyle w:val="Tekstpodstawowy3"/>
        <w:tabs>
          <w:tab w:val="num" w:pos="360"/>
          <w:tab w:val="num" w:pos="1980"/>
        </w:tabs>
        <w:spacing w:line="360" w:lineRule="auto"/>
        <w:ind w:left="360" w:hanging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  <w:t>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……………..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</w:t>
      </w:r>
    </w:p>
    <w:p w14:paraId="1B63A044" w14:textId="77777777" w:rsidR="00FD694E" w:rsidRPr="001E4A6F" w:rsidRDefault="00FD694E" w:rsidP="00FD694E">
      <w:pPr>
        <w:pStyle w:val="Tekstpodstawowy3"/>
        <w:tabs>
          <w:tab w:val="num" w:pos="360"/>
          <w:tab w:val="num" w:pos="1980"/>
        </w:tabs>
        <w:spacing w:after="0"/>
        <w:ind w:left="357" w:hanging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3.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ab/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zakres i okres udziału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innego podmiotu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przy 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wykonywaniu zamówienia </w:t>
      </w:r>
    </w:p>
    <w:p w14:paraId="58081230" w14:textId="77777777" w:rsidR="00FD694E" w:rsidRPr="00F31C03" w:rsidRDefault="00FD694E" w:rsidP="00FD694E">
      <w:pPr>
        <w:pStyle w:val="Tekstpodstawowy3"/>
        <w:tabs>
          <w:tab w:val="num" w:pos="360"/>
        </w:tabs>
        <w:ind w:left="360" w:hanging="360"/>
        <w:jc w:val="both"/>
        <w:rPr>
          <w:rFonts w:ascii="Arial" w:hAnsi="Arial" w:cs="Arial"/>
          <w:bCs/>
          <w:color w:val="000000"/>
          <w:sz w:val="24"/>
          <w:szCs w:val="24"/>
          <w:lang w:eastAsia="ko-KR"/>
        </w:rPr>
      </w:pPr>
      <w:r w:rsidRPr="00F31C03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.</w:t>
      </w:r>
      <w:r w:rsidRPr="00F31C03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….</w:t>
      </w:r>
      <w:r w:rsidRPr="00F31C03">
        <w:rPr>
          <w:rFonts w:ascii="Arial" w:hAnsi="Arial" w:cs="Arial"/>
          <w:bCs/>
          <w:color w:val="000000"/>
          <w:sz w:val="22"/>
          <w:szCs w:val="22"/>
          <w:lang w:eastAsia="ko-KR"/>
        </w:rPr>
        <w:t>…</w:t>
      </w:r>
    </w:p>
    <w:p w14:paraId="48AEB233" w14:textId="77777777" w:rsidR="00FD694E" w:rsidRPr="00F31C03" w:rsidRDefault="00FD694E" w:rsidP="00FD694E">
      <w:pPr>
        <w:autoSpaceDE w:val="0"/>
        <w:autoSpaceDN w:val="0"/>
        <w:adjustRightInd w:val="0"/>
        <w:ind w:left="180" w:firstLine="18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F31C03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….</w:t>
      </w:r>
      <w:r w:rsidRPr="00F31C03">
        <w:rPr>
          <w:rFonts w:ascii="Arial" w:hAnsi="Arial" w:cs="Arial"/>
          <w:bCs/>
          <w:color w:val="000000"/>
          <w:sz w:val="22"/>
          <w:szCs w:val="22"/>
          <w:lang w:eastAsia="ko-KR"/>
        </w:rPr>
        <w:t>…</w:t>
      </w:r>
    </w:p>
    <w:p w14:paraId="70F7248B" w14:textId="77777777" w:rsidR="00FD694E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5441D66A" w14:textId="77777777" w:rsidR="00FD694E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7CCB8C54" w14:textId="77777777" w:rsidR="00FD694E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27D35AF8" w14:textId="77777777" w:rsidR="00FD694E" w:rsidRPr="00D91ADA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725597A9" w14:textId="77777777" w:rsidR="00FD694E" w:rsidRPr="00D91ADA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  <w:r w:rsidRPr="00D91ADA">
        <w:rPr>
          <w:rFonts w:ascii="Arial" w:hAnsi="Arial" w:cs="Arial"/>
          <w:color w:val="000000"/>
          <w:sz w:val="16"/>
          <w:szCs w:val="16"/>
        </w:rPr>
        <w:t xml:space="preserve">................................... dn. ..................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</w:t>
      </w:r>
      <w:r w:rsidRPr="00D91ADA">
        <w:rPr>
          <w:rFonts w:ascii="Arial" w:hAnsi="Arial" w:cs="Arial"/>
          <w:color w:val="000000"/>
          <w:sz w:val="16"/>
          <w:szCs w:val="16"/>
        </w:rPr>
        <w:t xml:space="preserve">                </w:t>
      </w:r>
      <w:r>
        <w:rPr>
          <w:rFonts w:ascii="Arial" w:hAnsi="Arial" w:cs="Arial"/>
          <w:color w:val="000000"/>
          <w:sz w:val="16"/>
          <w:szCs w:val="16"/>
        </w:rPr>
        <w:t>…</w:t>
      </w:r>
      <w:r w:rsidR="00F91E75"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.............................................................................</w:t>
      </w:r>
      <w:r w:rsidRPr="00D91ADA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58A817BE" w14:textId="77777777" w:rsidR="00FD694E" w:rsidRPr="00D91ADA" w:rsidRDefault="00F91E75" w:rsidP="00FD694E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</w:t>
      </w:r>
      <w:r w:rsidR="00FD694E" w:rsidRPr="00D91ADA">
        <w:rPr>
          <w:rFonts w:ascii="Arial" w:hAnsi="Arial" w:cs="Arial"/>
          <w:color w:val="000000"/>
          <w:sz w:val="16"/>
          <w:szCs w:val="16"/>
        </w:rPr>
        <w:t xml:space="preserve">miejscowość </w:t>
      </w:r>
    </w:p>
    <w:p w14:paraId="43A3BCD9" w14:textId="77777777" w:rsidR="00FD694E" w:rsidRPr="00D91ADA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color w:val="000000"/>
          <w:sz w:val="16"/>
          <w:szCs w:val="16"/>
        </w:rPr>
      </w:pPr>
      <w:r w:rsidRPr="00D91ADA">
        <w:rPr>
          <w:rFonts w:ascii="Arial" w:hAnsi="Arial" w:cs="Arial"/>
          <w:color w:val="000000"/>
          <w:sz w:val="16"/>
          <w:szCs w:val="16"/>
        </w:rPr>
        <w:t>podpis czytelny lub nieczytelny z pieczątką  imienną</w:t>
      </w:r>
    </w:p>
    <w:p w14:paraId="7B90AF17" w14:textId="77777777" w:rsidR="00FD694E" w:rsidRPr="00D91ADA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color w:val="000000"/>
          <w:sz w:val="16"/>
          <w:szCs w:val="16"/>
        </w:rPr>
      </w:pPr>
      <w:r w:rsidRPr="00D91ADA">
        <w:rPr>
          <w:rFonts w:ascii="Arial" w:hAnsi="Arial" w:cs="Arial"/>
          <w:color w:val="000000"/>
          <w:sz w:val="16"/>
          <w:szCs w:val="16"/>
        </w:rPr>
        <w:t>osoby lub osób upoważnionych do podpisu</w:t>
      </w:r>
    </w:p>
    <w:p w14:paraId="7899F286" w14:textId="77777777" w:rsidR="00FD694E" w:rsidRPr="00CF70F2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color w:val="000000"/>
          <w:sz w:val="16"/>
          <w:szCs w:val="16"/>
        </w:rPr>
      </w:pPr>
      <w:r w:rsidRPr="00D91ADA">
        <w:rPr>
          <w:rFonts w:ascii="Arial" w:hAnsi="Arial" w:cs="Arial"/>
          <w:color w:val="000000"/>
          <w:sz w:val="16"/>
          <w:szCs w:val="16"/>
        </w:rPr>
        <w:t xml:space="preserve">w imieniu </w:t>
      </w:r>
      <w:r w:rsidRPr="00D91ADA">
        <w:rPr>
          <w:rFonts w:ascii="Arial" w:hAnsi="Arial" w:cs="Arial"/>
          <w:b/>
          <w:color w:val="000000"/>
          <w:sz w:val="16"/>
          <w:szCs w:val="16"/>
        </w:rPr>
        <w:t xml:space="preserve">podmiotu udostępniającego </w:t>
      </w:r>
      <w:r w:rsidRPr="00CF70F2">
        <w:rPr>
          <w:rFonts w:ascii="Arial" w:hAnsi="Arial" w:cs="Arial"/>
          <w:b/>
          <w:color w:val="000000"/>
          <w:sz w:val="16"/>
          <w:szCs w:val="16"/>
        </w:rPr>
        <w:t>Wykonawcy zasoby do dyspozycji</w:t>
      </w:r>
    </w:p>
    <w:p w14:paraId="44F9F18B" w14:textId="77777777" w:rsidR="00FD694E" w:rsidRPr="00CF70F2" w:rsidRDefault="00FD694E" w:rsidP="00FD694E">
      <w:pPr>
        <w:rPr>
          <w:rFonts w:ascii="Arial" w:hAnsi="Arial" w:cs="Arial"/>
          <w:b/>
          <w:color w:val="000000"/>
          <w:sz w:val="16"/>
          <w:szCs w:val="16"/>
        </w:rPr>
      </w:pPr>
      <w:r w:rsidRPr="00CF70F2">
        <w:rPr>
          <w:rFonts w:ascii="Arial" w:hAnsi="Arial" w:cs="Arial"/>
          <w:b/>
          <w:color w:val="000000"/>
          <w:sz w:val="16"/>
          <w:szCs w:val="16"/>
        </w:rPr>
        <w:t>________________________________________________________________________________</w:t>
      </w:r>
    </w:p>
    <w:p w14:paraId="43B44CDE" w14:textId="77777777" w:rsidR="00FD694E" w:rsidRPr="00CF70F2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76F5C5A6" w14:textId="77777777" w:rsidR="00FD694E" w:rsidRPr="00CF70F2" w:rsidRDefault="00FD694E" w:rsidP="00FD694E">
      <w:pPr>
        <w:pStyle w:val="Nagwek"/>
        <w:tabs>
          <w:tab w:val="left" w:pos="708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F70F2">
        <w:rPr>
          <w:rFonts w:ascii="Arial" w:hAnsi="Arial" w:cs="Arial"/>
          <w:b/>
          <w:color w:val="000000"/>
          <w:sz w:val="22"/>
          <w:szCs w:val="22"/>
        </w:rPr>
        <w:t xml:space="preserve">Oświadczam, że w/w podmiot będzie realizował jako podwykonawca następującą część zamówienia ………………………………………………………………………………………………………...…. </w:t>
      </w:r>
      <w:r w:rsidRPr="00CF70F2">
        <w:rPr>
          <w:rFonts w:ascii="Arial" w:hAnsi="Arial" w:cs="Arial"/>
          <w:b/>
          <w:color w:val="000000"/>
          <w:sz w:val="22"/>
          <w:szCs w:val="22"/>
        </w:rPr>
        <w:br/>
      </w:r>
      <w:r w:rsidRPr="00CF70F2">
        <w:rPr>
          <w:rFonts w:ascii="Arial" w:hAnsi="Arial" w:cs="Arial"/>
          <w:i/>
          <w:color w:val="000000"/>
          <w:sz w:val="22"/>
          <w:szCs w:val="22"/>
        </w:rPr>
        <w:t xml:space="preserve">(należy wskazać tą część zamówienia, do realizacji której wymagane są zdolności oddane do dyspozycji przez podmiot udostępniający w celu wykazania spełnienia warunków udziału </w:t>
      </w:r>
      <w:r w:rsidRPr="00CF70F2">
        <w:rPr>
          <w:rFonts w:ascii="Arial" w:hAnsi="Arial" w:cs="Arial"/>
          <w:i/>
          <w:color w:val="000000"/>
          <w:sz w:val="22"/>
          <w:szCs w:val="22"/>
        </w:rPr>
        <w:br/>
        <w:t>w postępowaniu).</w:t>
      </w:r>
    </w:p>
    <w:p w14:paraId="4DAC6BD0" w14:textId="77777777" w:rsidR="00FD694E" w:rsidRPr="00CF70F2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6AB0E3CD" w14:textId="77777777" w:rsidR="00FD694E" w:rsidRPr="00CF70F2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1F201620" w14:textId="77777777" w:rsidR="00FD694E" w:rsidRPr="00D91ADA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  <w:r w:rsidRPr="00CF70F2">
        <w:rPr>
          <w:rFonts w:ascii="Arial" w:hAnsi="Arial" w:cs="Arial"/>
          <w:color w:val="000000"/>
          <w:sz w:val="16"/>
          <w:szCs w:val="16"/>
        </w:rPr>
        <w:t>................................... dn. ..................</w:t>
      </w:r>
      <w:r w:rsidRPr="00D91ADA">
        <w:rPr>
          <w:rFonts w:ascii="Arial" w:hAnsi="Arial" w:cs="Arial"/>
          <w:color w:val="000000"/>
          <w:sz w:val="16"/>
          <w:szCs w:val="16"/>
        </w:rPr>
        <w:t xml:space="preserve">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D91ADA">
        <w:rPr>
          <w:rFonts w:ascii="Arial" w:hAnsi="Arial" w:cs="Arial"/>
          <w:color w:val="000000"/>
          <w:sz w:val="16"/>
          <w:szCs w:val="16"/>
        </w:rPr>
        <w:t xml:space="preserve"> .........................................</w:t>
      </w:r>
      <w:r>
        <w:rPr>
          <w:rFonts w:ascii="Arial" w:hAnsi="Arial" w:cs="Arial"/>
          <w:color w:val="000000"/>
          <w:sz w:val="16"/>
          <w:szCs w:val="16"/>
        </w:rPr>
        <w:t>...................</w:t>
      </w:r>
      <w:r w:rsidRPr="00D91ADA">
        <w:rPr>
          <w:rFonts w:ascii="Arial" w:hAnsi="Arial" w:cs="Arial"/>
          <w:color w:val="000000"/>
          <w:sz w:val="16"/>
          <w:szCs w:val="16"/>
        </w:rPr>
        <w:t>.........................</w:t>
      </w:r>
    </w:p>
    <w:p w14:paraId="2CFD9D9F" w14:textId="77777777" w:rsidR="00FD694E" w:rsidRPr="00D91ADA" w:rsidRDefault="00FD694E" w:rsidP="00FD694E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D91ADA">
        <w:rPr>
          <w:rFonts w:ascii="Arial" w:hAnsi="Arial" w:cs="Arial"/>
          <w:color w:val="000000"/>
          <w:sz w:val="16"/>
          <w:szCs w:val="16"/>
        </w:rPr>
        <w:t xml:space="preserve">miejscowość </w:t>
      </w:r>
    </w:p>
    <w:p w14:paraId="1894A7FE" w14:textId="77777777" w:rsidR="00FD694E" w:rsidRPr="00D91ADA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color w:val="000000"/>
          <w:sz w:val="16"/>
          <w:szCs w:val="16"/>
        </w:rPr>
      </w:pPr>
      <w:r w:rsidRPr="00D91ADA">
        <w:rPr>
          <w:rFonts w:ascii="Arial" w:hAnsi="Arial" w:cs="Arial"/>
          <w:color w:val="000000"/>
          <w:sz w:val="16"/>
          <w:szCs w:val="16"/>
        </w:rPr>
        <w:t>podpis czytelny lub nieczytelny z pieczątką  imienną</w:t>
      </w:r>
    </w:p>
    <w:p w14:paraId="19FD7CD7" w14:textId="77777777" w:rsidR="00FD694E" w:rsidRPr="00D91ADA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color w:val="000000"/>
          <w:sz w:val="16"/>
          <w:szCs w:val="16"/>
        </w:rPr>
      </w:pPr>
      <w:r w:rsidRPr="00D91ADA">
        <w:rPr>
          <w:rFonts w:ascii="Arial" w:hAnsi="Arial" w:cs="Arial"/>
          <w:color w:val="000000"/>
          <w:sz w:val="16"/>
          <w:szCs w:val="16"/>
        </w:rPr>
        <w:t>osoby lub osób upoważnionych do podpisu</w:t>
      </w:r>
    </w:p>
    <w:p w14:paraId="2CAAF51C" w14:textId="77777777" w:rsidR="00FD694E" w:rsidRPr="00D91ADA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color w:val="000000"/>
          <w:sz w:val="16"/>
          <w:szCs w:val="16"/>
        </w:rPr>
      </w:pPr>
      <w:r w:rsidRPr="00D91ADA">
        <w:rPr>
          <w:rFonts w:ascii="Arial" w:hAnsi="Arial" w:cs="Arial"/>
          <w:color w:val="000000"/>
          <w:sz w:val="16"/>
          <w:szCs w:val="16"/>
        </w:rPr>
        <w:t xml:space="preserve">w imieniu Wykonawcy </w:t>
      </w:r>
    </w:p>
    <w:p w14:paraId="358A0512" w14:textId="77777777" w:rsidR="00FD694E" w:rsidRPr="00491C61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  <w:r w:rsidRPr="00491C61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7</w:t>
      </w:r>
      <w:r w:rsidRPr="00491C61">
        <w:rPr>
          <w:rFonts w:ascii="Arial" w:hAnsi="Arial" w:cs="Arial"/>
          <w:b/>
          <w:sz w:val="22"/>
          <w:szCs w:val="22"/>
        </w:rPr>
        <w:t xml:space="preserve"> do SIWZ</w:t>
      </w:r>
    </w:p>
    <w:p w14:paraId="0AF14B79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65E922D1" w14:textId="77777777" w:rsidR="00FD694E" w:rsidRPr="00A058AD" w:rsidRDefault="00FD694E" w:rsidP="00FD694E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…………...………………………………</w:t>
      </w:r>
    </w:p>
    <w:p w14:paraId="3BE99F2B" w14:textId="77777777" w:rsidR="00FD694E" w:rsidRPr="000A25D0" w:rsidRDefault="00FD694E" w:rsidP="00FD694E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>
        <w:rPr>
          <w:rFonts w:ascii="Arial" w:hAnsi="Arial" w:cs="Arial"/>
          <w:i/>
          <w:sz w:val="16"/>
          <w:szCs w:val="16"/>
        </w:rPr>
        <w:t xml:space="preserve"> Wykonawcy)</w:t>
      </w:r>
    </w:p>
    <w:p w14:paraId="0C8BF609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706A80B2" w14:textId="77777777" w:rsidR="00FD694E" w:rsidRPr="00CC4C14" w:rsidRDefault="00FD694E" w:rsidP="00FD694E">
      <w:pPr>
        <w:ind w:hanging="284"/>
        <w:jc w:val="right"/>
        <w:rPr>
          <w:rFonts w:ascii="Arial" w:hAnsi="Arial" w:cs="Arial"/>
          <w:b/>
          <w:iCs/>
          <w:color w:val="000000"/>
        </w:rPr>
      </w:pPr>
    </w:p>
    <w:p w14:paraId="40D82D2B" w14:textId="77777777" w:rsidR="00FD694E" w:rsidRPr="00CC4C14" w:rsidRDefault="00FD694E" w:rsidP="00FD694E">
      <w:pPr>
        <w:ind w:firstLine="142"/>
        <w:jc w:val="center"/>
        <w:rPr>
          <w:rFonts w:ascii="Arial" w:hAnsi="Arial" w:cs="Arial"/>
          <w:sz w:val="19"/>
        </w:rPr>
      </w:pPr>
    </w:p>
    <w:p w14:paraId="404991E1" w14:textId="77777777" w:rsidR="00FD694E" w:rsidRPr="00991221" w:rsidRDefault="00FD694E" w:rsidP="00FD694E">
      <w:pPr>
        <w:pStyle w:val="Nagwek3"/>
        <w:spacing w:before="120"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991221">
        <w:rPr>
          <w:rFonts w:ascii="Arial" w:hAnsi="Arial" w:cs="Arial"/>
          <w:color w:val="000000"/>
          <w:sz w:val="22"/>
          <w:szCs w:val="22"/>
        </w:rPr>
        <w:t>OŚWIADCZENIE WYKONAWCY DOTYCZĄCE PRZYNALEŻNOŚCI LUB BRAKU PRZYNALEŻNOŚCI DO TEJ SAMEJ DO GRUPY KAPITAŁOWEJ</w:t>
      </w:r>
    </w:p>
    <w:p w14:paraId="616E349C" w14:textId="755529D4" w:rsidR="00FD694E" w:rsidRPr="000F7874" w:rsidRDefault="00FD694E" w:rsidP="00D75406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F7874">
        <w:rPr>
          <w:rFonts w:ascii="Arial" w:hAnsi="Arial" w:cs="Arial"/>
          <w:color w:val="000000"/>
          <w:sz w:val="22"/>
          <w:szCs w:val="22"/>
        </w:rPr>
        <w:t>Działając na podstawie art. 24 ust. 11 ustawy z dnia 29 stycznia 2004 r. Prawo zamówień publicznych (Dz. U. z 201</w:t>
      </w:r>
      <w:r w:rsidR="00870EEE">
        <w:rPr>
          <w:rFonts w:ascii="Arial" w:hAnsi="Arial" w:cs="Arial"/>
          <w:color w:val="000000"/>
          <w:sz w:val="22"/>
          <w:szCs w:val="22"/>
        </w:rPr>
        <w:t>9</w:t>
      </w:r>
      <w:r w:rsidRPr="000F7874">
        <w:rPr>
          <w:rFonts w:ascii="Arial" w:hAnsi="Arial" w:cs="Arial"/>
          <w:color w:val="000000"/>
          <w:sz w:val="22"/>
          <w:szCs w:val="22"/>
        </w:rPr>
        <w:t xml:space="preserve"> r. poz. </w:t>
      </w:r>
      <w:r w:rsidR="00AE0956">
        <w:rPr>
          <w:rFonts w:ascii="Arial" w:hAnsi="Arial" w:cs="Arial"/>
          <w:color w:val="000000"/>
          <w:sz w:val="22"/>
          <w:szCs w:val="22"/>
        </w:rPr>
        <w:t>1</w:t>
      </w:r>
      <w:r w:rsidR="006378F9">
        <w:rPr>
          <w:rFonts w:ascii="Arial" w:hAnsi="Arial" w:cs="Arial"/>
          <w:color w:val="000000"/>
          <w:sz w:val="22"/>
          <w:szCs w:val="22"/>
        </w:rPr>
        <w:t>8</w:t>
      </w:r>
      <w:r w:rsidR="00870EEE">
        <w:rPr>
          <w:rFonts w:ascii="Arial" w:hAnsi="Arial" w:cs="Arial"/>
          <w:color w:val="000000"/>
          <w:sz w:val="22"/>
          <w:szCs w:val="22"/>
        </w:rPr>
        <w:t>43</w:t>
      </w:r>
      <w:r w:rsidRPr="000F7874">
        <w:rPr>
          <w:rFonts w:ascii="Arial" w:hAnsi="Arial" w:cs="Arial"/>
          <w:color w:val="000000"/>
          <w:sz w:val="22"/>
          <w:szCs w:val="22"/>
        </w:rPr>
        <w:t xml:space="preserve"> - dalej jako: ustawa </w:t>
      </w:r>
      <w:proofErr w:type="spellStart"/>
      <w:r w:rsidRPr="000F7874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0F7874">
        <w:rPr>
          <w:rFonts w:ascii="Arial" w:hAnsi="Arial" w:cs="Arial"/>
          <w:color w:val="000000"/>
          <w:sz w:val="22"/>
          <w:szCs w:val="22"/>
        </w:rPr>
        <w:t xml:space="preserve">), w związku                               z zamieszczeniem przez Zamawiającego na stronie internetowej informacji, o której mowa                     w art. 86 ust. 5 ustawy </w:t>
      </w:r>
      <w:proofErr w:type="spellStart"/>
      <w:r w:rsidRPr="000F7874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0F7874">
        <w:rPr>
          <w:rFonts w:ascii="Arial" w:hAnsi="Arial" w:cs="Arial"/>
          <w:color w:val="000000"/>
          <w:sz w:val="22"/>
          <w:szCs w:val="22"/>
        </w:rPr>
        <w:t xml:space="preserve">, dotyczącej postępowania </w:t>
      </w:r>
      <w:r w:rsidRPr="00831565">
        <w:rPr>
          <w:rFonts w:ascii="Arial" w:hAnsi="Arial" w:cs="Arial"/>
          <w:b/>
          <w:color w:val="0000FF"/>
          <w:sz w:val="22"/>
          <w:szCs w:val="22"/>
        </w:rPr>
        <w:t xml:space="preserve">nr </w:t>
      </w:r>
      <w:r>
        <w:rPr>
          <w:rFonts w:ascii="Arial" w:hAnsi="Arial" w:cs="Arial"/>
          <w:b/>
          <w:color w:val="0000FF"/>
          <w:sz w:val="22"/>
          <w:szCs w:val="22"/>
        </w:rPr>
        <w:t>PN/</w:t>
      </w:r>
      <w:r w:rsidR="00861858">
        <w:rPr>
          <w:rFonts w:ascii="Arial" w:hAnsi="Arial" w:cs="Arial"/>
          <w:b/>
          <w:color w:val="0000FF"/>
          <w:sz w:val="22"/>
          <w:szCs w:val="22"/>
        </w:rPr>
        <w:t>001/05/20</w:t>
      </w:r>
      <w:r w:rsidRPr="00831565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831565">
        <w:rPr>
          <w:rFonts w:ascii="Arial" w:hAnsi="Arial" w:cs="Arial"/>
          <w:b/>
          <w:color w:val="0000FF"/>
          <w:sz w:val="22"/>
          <w:szCs w:val="22"/>
        </w:rPr>
        <w:br/>
        <w:t xml:space="preserve">pn.  </w:t>
      </w:r>
      <w:r>
        <w:rPr>
          <w:rFonts w:ascii="Arial" w:hAnsi="Arial" w:cs="Arial"/>
          <w:sz w:val="22"/>
          <w:szCs w:val="22"/>
        </w:rPr>
        <w:t>„</w:t>
      </w:r>
      <w:r w:rsidR="00CE4B2B" w:rsidRPr="00D341F9">
        <w:rPr>
          <w:rFonts w:ascii="Arial" w:hAnsi="Arial" w:cs="Arial"/>
        </w:rPr>
        <w:t>Usługi konserwacji</w:t>
      </w:r>
      <w:r w:rsidR="00CE4B2B">
        <w:rPr>
          <w:rFonts w:ascii="Arial" w:hAnsi="Arial" w:cs="Arial"/>
        </w:rPr>
        <w:t xml:space="preserve">  </w:t>
      </w:r>
      <w:r w:rsidR="00CE4B2B" w:rsidRPr="00D341F9">
        <w:rPr>
          <w:rFonts w:ascii="Arial" w:hAnsi="Arial" w:cs="Arial"/>
        </w:rPr>
        <w:t xml:space="preserve"> i usuwania awarii w zakresie</w:t>
      </w:r>
      <w:r w:rsidR="00CE4B2B">
        <w:rPr>
          <w:rFonts w:ascii="Arial" w:hAnsi="Arial" w:cs="Arial"/>
        </w:rPr>
        <w:t xml:space="preserve"> </w:t>
      </w:r>
      <w:r w:rsidR="00CE4B2B" w:rsidRPr="00D341F9">
        <w:rPr>
          <w:rFonts w:ascii="Arial" w:hAnsi="Arial" w:cs="Arial"/>
        </w:rPr>
        <w:t>robót elektrycznych oraz robót sanitarnych w zasobie stanowiącym</w:t>
      </w:r>
      <w:r w:rsidR="00CE4B2B">
        <w:rPr>
          <w:rFonts w:ascii="Arial" w:hAnsi="Arial" w:cs="Arial"/>
        </w:rPr>
        <w:t xml:space="preserve"> </w:t>
      </w:r>
      <w:r w:rsidR="00CE4B2B" w:rsidRPr="00D341F9">
        <w:rPr>
          <w:rFonts w:ascii="Arial" w:hAnsi="Arial" w:cs="Arial"/>
        </w:rPr>
        <w:t>własność Gminy Miasta Radomia</w:t>
      </w:r>
      <w:r w:rsidR="00CE4B2B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>
        <w:rPr>
          <w:rFonts w:ascii="Arial" w:hAnsi="Arial" w:cs="Arial"/>
          <w:b/>
          <w:color w:val="0000FF"/>
          <w:sz w:val="22"/>
          <w:szCs w:val="22"/>
        </w:rPr>
        <w:t xml:space="preserve">– </w:t>
      </w:r>
      <w:r w:rsidR="00464AE3">
        <w:rPr>
          <w:rFonts w:ascii="Arial" w:hAnsi="Arial" w:cs="Arial"/>
          <w:b/>
          <w:color w:val="0000FF"/>
          <w:sz w:val="22"/>
          <w:szCs w:val="22"/>
        </w:rPr>
        <w:t xml:space="preserve">część </w:t>
      </w:r>
      <w:r>
        <w:rPr>
          <w:rFonts w:ascii="Arial" w:hAnsi="Arial" w:cs="Arial"/>
          <w:b/>
          <w:color w:val="0000FF"/>
          <w:sz w:val="22"/>
          <w:szCs w:val="22"/>
        </w:rPr>
        <w:t xml:space="preserve">I*), </w:t>
      </w:r>
      <w:r w:rsidR="00464AE3">
        <w:rPr>
          <w:rFonts w:ascii="Arial" w:hAnsi="Arial" w:cs="Arial"/>
          <w:b/>
          <w:color w:val="0000FF"/>
          <w:sz w:val="22"/>
          <w:szCs w:val="22"/>
        </w:rPr>
        <w:t>część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II*)”</w:t>
      </w:r>
    </w:p>
    <w:p w14:paraId="5BE536A3" w14:textId="77777777" w:rsidR="00FD694E" w:rsidRPr="00157172" w:rsidRDefault="00FD694E" w:rsidP="00FD694E">
      <w:pPr>
        <w:pStyle w:val="Nagwek"/>
        <w:tabs>
          <w:tab w:val="clear" w:pos="4536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36DEF9F" w14:textId="31A92FEB" w:rsidR="00FD694E" w:rsidRDefault="00FD694E" w:rsidP="00B031DE">
      <w:pPr>
        <w:pStyle w:val="Nagwek"/>
        <w:widowControl/>
        <w:numPr>
          <w:ilvl w:val="0"/>
          <w:numId w:val="31"/>
        </w:numPr>
        <w:tabs>
          <w:tab w:val="clear" w:pos="1980"/>
          <w:tab w:val="clear" w:pos="4536"/>
          <w:tab w:val="num" w:pos="360"/>
        </w:tabs>
        <w:suppressAutoHyphens w:val="0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57172">
        <w:rPr>
          <w:rFonts w:ascii="Arial" w:hAnsi="Arial" w:cs="Arial"/>
          <w:b/>
          <w:sz w:val="22"/>
          <w:szCs w:val="22"/>
        </w:rPr>
        <w:t>oś</w:t>
      </w:r>
      <w:r w:rsidRPr="00157172">
        <w:rPr>
          <w:rFonts w:ascii="Arial" w:hAnsi="Arial" w:cs="Arial"/>
          <w:b/>
          <w:color w:val="000000"/>
          <w:sz w:val="22"/>
          <w:szCs w:val="22"/>
        </w:rPr>
        <w:t>wiadczam, że nie przynależę*)</w:t>
      </w:r>
      <w:r w:rsidRPr="00991221">
        <w:rPr>
          <w:rFonts w:ascii="Arial" w:hAnsi="Arial" w:cs="Arial"/>
          <w:color w:val="000000"/>
          <w:sz w:val="22"/>
          <w:szCs w:val="22"/>
        </w:rPr>
        <w:t xml:space="preserve"> </w:t>
      </w:r>
      <w:r w:rsidRPr="006E350A">
        <w:rPr>
          <w:rFonts w:ascii="Arial" w:hAnsi="Arial" w:cs="Arial"/>
          <w:b/>
          <w:color w:val="000000"/>
          <w:sz w:val="22"/>
          <w:szCs w:val="22"/>
        </w:rPr>
        <w:t>do tej samej grupy kapitałowej</w:t>
      </w:r>
      <w:r w:rsidRPr="00991221">
        <w:rPr>
          <w:rFonts w:ascii="Arial" w:hAnsi="Arial" w:cs="Arial"/>
          <w:color w:val="000000"/>
          <w:sz w:val="22"/>
          <w:szCs w:val="22"/>
        </w:rPr>
        <w:t xml:space="preserve"> w rozumieniu </w:t>
      </w:r>
      <w:r>
        <w:rPr>
          <w:rFonts w:ascii="Arial" w:hAnsi="Arial" w:cs="Arial"/>
          <w:color w:val="000000"/>
          <w:sz w:val="22"/>
          <w:szCs w:val="22"/>
        </w:rPr>
        <w:t xml:space="preserve">ustawy   z dnia 16 lutego 2007 r. </w:t>
      </w:r>
      <w:r w:rsidRPr="00991221">
        <w:rPr>
          <w:rFonts w:ascii="Arial" w:hAnsi="Arial" w:cs="Arial"/>
          <w:color w:val="000000"/>
          <w:sz w:val="22"/>
          <w:szCs w:val="22"/>
        </w:rPr>
        <w:t>o ochronie konkurencji i konsumentów (Dz. U. 201</w:t>
      </w:r>
      <w:r w:rsidR="00870EEE">
        <w:rPr>
          <w:rFonts w:ascii="Arial" w:hAnsi="Arial" w:cs="Arial"/>
          <w:color w:val="000000"/>
          <w:sz w:val="22"/>
          <w:szCs w:val="22"/>
        </w:rPr>
        <w:t>9</w:t>
      </w:r>
      <w:r w:rsidRPr="00991221">
        <w:rPr>
          <w:rFonts w:ascii="Arial" w:hAnsi="Arial" w:cs="Arial"/>
          <w:color w:val="000000"/>
          <w:sz w:val="22"/>
          <w:szCs w:val="22"/>
        </w:rPr>
        <w:t xml:space="preserve"> r. poz. </w:t>
      </w:r>
      <w:r w:rsidR="00870EEE">
        <w:rPr>
          <w:rFonts w:ascii="Arial" w:hAnsi="Arial" w:cs="Arial"/>
          <w:color w:val="000000"/>
          <w:sz w:val="22"/>
          <w:szCs w:val="22"/>
        </w:rPr>
        <w:t>369</w:t>
      </w:r>
      <w:r w:rsidRPr="00991221">
        <w:rPr>
          <w:rFonts w:ascii="Arial" w:hAnsi="Arial" w:cs="Arial"/>
          <w:color w:val="000000"/>
          <w:sz w:val="22"/>
          <w:szCs w:val="22"/>
        </w:rPr>
        <w:t xml:space="preserve"> ze zm.)</w:t>
      </w:r>
      <w:r>
        <w:rPr>
          <w:rFonts w:ascii="Arial" w:hAnsi="Arial" w:cs="Arial"/>
          <w:color w:val="000000"/>
          <w:sz w:val="22"/>
          <w:szCs w:val="22"/>
        </w:rPr>
        <w:t xml:space="preserve">, o której mowa w art. 24 ust. 1 pkt 23 ustawy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6E350A">
        <w:rPr>
          <w:rFonts w:ascii="Arial" w:hAnsi="Arial" w:cs="Arial"/>
          <w:b/>
          <w:color w:val="000000"/>
          <w:sz w:val="22"/>
          <w:szCs w:val="22"/>
        </w:rPr>
        <w:t>z żadnym z Wykonawców, którzy złożyli ofertę w przedmiotowym postępowaniu</w:t>
      </w:r>
      <w:r>
        <w:rPr>
          <w:rFonts w:ascii="Arial" w:hAnsi="Arial" w:cs="Arial"/>
          <w:b/>
          <w:color w:val="000000"/>
          <w:sz w:val="22"/>
          <w:szCs w:val="22"/>
        </w:rPr>
        <w:t xml:space="preserve">, </w:t>
      </w:r>
    </w:p>
    <w:p w14:paraId="2B8E6986" w14:textId="77777777" w:rsidR="00FD694E" w:rsidRDefault="00FD694E" w:rsidP="00FD694E">
      <w:pPr>
        <w:pStyle w:val="Nagwek"/>
        <w:tabs>
          <w:tab w:val="clear" w:pos="453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11730D74" w14:textId="675AA27D" w:rsidR="00FD694E" w:rsidRDefault="00FD694E" w:rsidP="00B031DE">
      <w:pPr>
        <w:pStyle w:val="Nagwek"/>
        <w:widowControl/>
        <w:numPr>
          <w:ilvl w:val="0"/>
          <w:numId w:val="31"/>
        </w:numPr>
        <w:tabs>
          <w:tab w:val="clear" w:pos="1980"/>
          <w:tab w:val="clear" w:pos="4536"/>
          <w:tab w:val="num" w:pos="360"/>
        </w:tabs>
        <w:suppressAutoHyphens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6E350A">
        <w:rPr>
          <w:rFonts w:ascii="Arial" w:hAnsi="Arial" w:cs="Arial"/>
          <w:b/>
          <w:sz w:val="22"/>
          <w:szCs w:val="22"/>
        </w:rPr>
        <w:t>oś</w:t>
      </w:r>
      <w:r w:rsidRPr="006E350A">
        <w:rPr>
          <w:rFonts w:ascii="Arial" w:hAnsi="Arial" w:cs="Arial"/>
          <w:b/>
          <w:color w:val="000000"/>
          <w:sz w:val="22"/>
          <w:szCs w:val="22"/>
        </w:rPr>
        <w:t>wiadczam, że przynależę</w:t>
      </w:r>
      <w:r w:rsidRPr="0099122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91221">
        <w:rPr>
          <w:rFonts w:ascii="Arial" w:hAnsi="Arial" w:cs="Arial"/>
          <w:color w:val="000000"/>
          <w:sz w:val="22"/>
          <w:szCs w:val="22"/>
        </w:rPr>
        <w:t xml:space="preserve">*) </w:t>
      </w:r>
      <w:r w:rsidRPr="006E350A">
        <w:rPr>
          <w:rFonts w:ascii="Arial" w:hAnsi="Arial" w:cs="Arial"/>
          <w:b/>
          <w:color w:val="000000"/>
          <w:sz w:val="22"/>
          <w:szCs w:val="22"/>
        </w:rPr>
        <w:t>do tej samej grupy kapitałowej</w:t>
      </w:r>
      <w:r w:rsidRPr="00991221">
        <w:rPr>
          <w:rFonts w:ascii="Arial" w:hAnsi="Arial" w:cs="Arial"/>
          <w:color w:val="000000"/>
          <w:sz w:val="22"/>
          <w:szCs w:val="22"/>
        </w:rPr>
        <w:t xml:space="preserve"> w rozumieniu </w:t>
      </w:r>
      <w:r>
        <w:rPr>
          <w:rFonts w:ascii="Arial" w:hAnsi="Arial" w:cs="Arial"/>
          <w:color w:val="000000"/>
          <w:sz w:val="22"/>
          <w:szCs w:val="22"/>
        </w:rPr>
        <w:t xml:space="preserve">ustawy </w:t>
      </w:r>
      <w:r>
        <w:rPr>
          <w:rFonts w:ascii="Arial" w:hAnsi="Arial" w:cs="Arial"/>
          <w:color w:val="000000"/>
          <w:sz w:val="22"/>
          <w:szCs w:val="22"/>
        </w:rPr>
        <w:br/>
        <w:t xml:space="preserve">z dnia 16 lutego 2007 r. </w:t>
      </w:r>
      <w:r w:rsidRPr="00991221">
        <w:rPr>
          <w:rFonts w:ascii="Arial" w:hAnsi="Arial" w:cs="Arial"/>
          <w:color w:val="000000"/>
          <w:sz w:val="22"/>
          <w:szCs w:val="22"/>
        </w:rPr>
        <w:t>o ochronie konkurencji i konsumentów (Dz. U. 201</w:t>
      </w:r>
      <w:r w:rsidR="00870EEE">
        <w:rPr>
          <w:rFonts w:ascii="Arial" w:hAnsi="Arial" w:cs="Arial"/>
          <w:color w:val="000000"/>
          <w:sz w:val="22"/>
          <w:szCs w:val="22"/>
        </w:rPr>
        <w:t>9</w:t>
      </w:r>
      <w:r w:rsidRPr="00991221">
        <w:rPr>
          <w:rFonts w:ascii="Arial" w:hAnsi="Arial" w:cs="Arial"/>
          <w:color w:val="000000"/>
          <w:sz w:val="22"/>
          <w:szCs w:val="22"/>
        </w:rPr>
        <w:t xml:space="preserve"> r. poz. </w:t>
      </w:r>
      <w:r w:rsidR="00870EEE">
        <w:rPr>
          <w:rFonts w:ascii="Arial" w:hAnsi="Arial" w:cs="Arial"/>
          <w:color w:val="000000"/>
          <w:sz w:val="22"/>
          <w:szCs w:val="22"/>
        </w:rPr>
        <w:t>369</w:t>
      </w:r>
      <w:r w:rsidRPr="0099122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991221">
        <w:rPr>
          <w:rFonts w:ascii="Arial" w:hAnsi="Arial" w:cs="Arial"/>
          <w:color w:val="000000"/>
          <w:sz w:val="22"/>
          <w:szCs w:val="22"/>
        </w:rPr>
        <w:t>ze zm.)</w:t>
      </w:r>
      <w:r>
        <w:rPr>
          <w:rFonts w:ascii="Arial" w:hAnsi="Arial" w:cs="Arial"/>
          <w:color w:val="000000"/>
          <w:sz w:val="22"/>
          <w:szCs w:val="22"/>
        </w:rPr>
        <w:t xml:space="preserve">, o której mowa w art. 24 ust. 1 pkt 23 ustawy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</w:p>
    <w:p w14:paraId="05D7D178" w14:textId="77777777" w:rsidR="00FD694E" w:rsidRDefault="00FD694E" w:rsidP="00FD694E">
      <w:pPr>
        <w:pStyle w:val="Nagwek"/>
        <w:tabs>
          <w:tab w:val="clear" w:pos="4536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  <w:t>z następującymi Wykonawcami, k</w:t>
      </w:r>
      <w:r w:rsidRPr="00157172">
        <w:rPr>
          <w:rFonts w:ascii="Arial" w:hAnsi="Arial" w:cs="Arial"/>
          <w:b/>
          <w:color w:val="000000"/>
          <w:sz w:val="22"/>
          <w:szCs w:val="22"/>
        </w:rPr>
        <w:t>tórzy złożyli ofertę w przedmiotowym postępowaniu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438B9028" w14:textId="77777777" w:rsidR="00FD694E" w:rsidRDefault="00FD694E" w:rsidP="00FD694E">
      <w:pPr>
        <w:pStyle w:val="Nagwek"/>
        <w:tabs>
          <w:tab w:val="clear" w:pos="453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5C2624C6" w14:textId="77777777" w:rsidR="00FD694E" w:rsidRDefault="00FD694E" w:rsidP="00B031DE">
      <w:pPr>
        <w:pStyle w:val="Nagwek"/>
        <w:widowControl/>
        <w:numPr>
          <w:ilvl w:val="0"/>
          <w:numId w:val="30"/>
        </w:numPr>
        <w:tabs>
          <w:tab w:val="clear" w:pos="4536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</w:p>
    <w:p w14:paraId="3E5D9C64" w14:textId="77777777" w:rsidR="00FD694E" w:rsidRDefault="00FD694E" w:rsidP="00FD694E">
      <w:pPr>
        <w:pStyle w:val="Nagwek"/>
        <w:tabs>
          <w:tab w:val="clear" w:pos="4536"/>
        </w:tabs>
        <w:ind w:left="780"/>
        <w:jc w:val="both"/>
        <w:rPr>
          <w:rFonts w:ascii="Arial" w:hAnsi="Arial" w:cs="Arial"/>
          <w:color w:val="000000"/>
          <w:sz w:val="22"/>
          <w:szCs w:val="22"/>
        </w:rPr>
      </w:pPr>
    </w:p>
    <w:p w14:paraId="284587B7" w14:textId="77777777" w:rsidR="00FD694E" w:rsidRDefault="00FD694E" w:rsidP="00B031DE">
      <w:pPr>
        <w:pStyle w:val="Nagwek"/>
        <w:widowControl/>
        <w:numPr>
          <w:ilvl w:val="0"/>
          <w:numId w:val="30"/>
        </w:numPr>
        <w:tabs>
          <w:tab w:val="clear" w:pos="4536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</w:p>
    <w:p w14:paraId="0E7433BA" w14:textId="77777777" w:rsidR="00FD694E" w:rsidRDefault="00FD694E" w:rsidP="00FD694E">
      <w:pPr>
        <w:pStyle w:val="Nagwek"/>
        <w:tabs>
          <w:tab w:val="clear" w:pos="4536"/>
        </w:tabs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91221">
        <w:rPr>
          <w:rFonts w:ascii="Arial" w:hAnsi="Arial" w:cs="Arial"/>
          <w:i/>
          <w:color w:val="000000"/>
          <w:sz w:val="22"/>
          <w:szCs w:val="22"/>
        </w:rPr>
        <w:t xml:space="preserve">(wypełnić tylko w przypadku, gdy Wykonawca oświadczył, że </w:t>
      </w:r>
      <w:r>
        <w:rPr>
          <w:rFonts w:ascii="Arial" w:hAnsi="Arial" w:cs="Arial"/>
          <w:i/>
          <w:color w:val="000000"/>
          <w:sz w:val="22"/>
          <w:szCs w:val="22"/>
        </w:rPr>
        <w:t>przy</w:t>
      </w:r>
      <w:r w:rsidRPr="00991221">
        <w:rPr>
          <w:rFonts w:ascii="Arial" w:hAnsi="Arial" w:cs="Arial"/>
          <w:i/>
          <w:color w:val="000000"/>
          <w:sz w:val="22"/>
          <w:szCs w:val="22"/>
        </w:rPr>
        <w:t>należy do grupy kapitałowej).</w:t>
      </w:r>
    </w:p>
    <w:p w14:paraId="1AF11B8C" w14:textId="77777777" w:rsidR="00FD694E" w:rsidRDefault="00FD694E" w:rsidP="00FD694E">
      <w:pPr>
        <w:pStyle w:val="Nagwek"/>
        <w:tabs>
          <w:tab w:val="clear" w:pos="4536"/>
        </w:tabs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2EBA8D72" w14:textId="77777777" w:rsidR="00FD694E" w:rsidRDefault="00FD694E" w:rsidP="00FD694E">
      <w:pPr>
        <w:pStyle w:val="Tekstpodstawowy3"/>
        <w:jc w:val="both"/>
        <w:rPr>
          <w:rFonts w:ascii="Arial" w:hAnsi="Arial" w:cs="Arial"/>
          <w:color w:val="000000"/>
          <w:sz w:val="22"/>
          <w:szCs w:val="22"/>
        </w:rPr>
      </w:pPr>
    </w:p>
    <w:p w14:paraId="45D1221C" w14:textId="77777777" w:rsidR="00FD694E" w:rsidRDefault="00FD694E" w:rsidP="00FD694E">
      <w:pPr>
        <w:pStyle w:val="Tekstpodstawowy3"/>
        <w:jc w:val="both"/>
        <w:rPr>
          <w:rFonts w:ascii="Arial" w:hAnsi="Arial" w:cs="Arial"/>
          <w:color w:val="000000"/>
          <w:sz w:val="22"/>
          <w:szCs w:val="22"/>
        </w:rPr>
      </w:pPr>
    </w:p>
    <w:p w14:paraId="031661E5" w14:textId="77777777" w:rsidR="00FD694E" w:rsidRPr="006E350A" w:rsidRDefault="00FD694E" w:rsidP="00FD694E">
      <w:pPr>
        <w:pStyle w:val="Tekstpodstawowy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E350A">
        <w:rPr>
          <w:rFonts w:ascii="Arial" w:hAnsi="Arial" w:cs="Arial"/>
          <w:b/>
          <w:color w:val="000000"/>
          <w:sz w:val="22"/>
          <w:szCs w:val="22"/>
        </w:rPr>
        <w:t>Prawdziwość powyższych danych potwierdzam własnoręcznym podpisem, świadom odpowiedzialności karnej z art. 297 kodeksu karnego.</w:t>
      </w:r>
    </w:p>
    <w:p w14:paraId="0CB639E1" w14:textId="77777777" w:rsidR="00FD694E" w:rsidRDefault="00FD694E" w:rsidP="00FD694E">
      <w:pPr>
        <w:pStyle w:val="Tekstpodstawowy3"/>
        <w:ind w:left="360" w:hanging="360"/>
        <w:rPr>
          <w:rFonts w:ascii="Arial" w:hAnsi="Arial" w:cs="Arial"/>
          <w:b/>
          <w:sz w:val="24"/>
        </w:rPr>
      </w:pPr>
    </w:p>
    <w:p w14:paraId="45D71C3F" w14:textId="77777777" w:rsidR="00FD694E" w:rsidRDefault="00FD694E" w:rsidP="00FD694E">
      <w:pPr>
        <w:pStyle w:val="Tekstpodstawowy3"/>
        <w:ind w:left="360" w:hanging="360"/>
        <w:rPr>
          <w:rFonts w:ascii="Arial" w:hAnsi="Arial" w:cs="Arial"/>
          <w:b/>
          <w:sz w:val="24"/>
        </w:rPr>
      </w:pPr>
    </w:p>
    <w:p w14:paraId="68636D80" w14:textId="77777777" w:rsidR="00FD694E" w:rsidRPr="00CC4C14" w:rsidRDefault="00FD694E" w:rsidP="00FD694E">
      <w:pPr>
        <w:pStyle w:val="Tekstpodstawowy3"/>
        <w:ind w:left="360" w:hanging="360"/>
        <w:rPr>
          <w:rFonts w:ascii="Arial" w:hAnsi="Arial" w:cs="Arial"/>
          <w:b/>
          <w:sz w:val="24"/>
        </w:rPr>
      </w:pPr>
    </w:p>
    <w:p w14:paraId="496CA323" w14:textId="77777777" w:rsidR="00FD694E" w:rsidRPr="00C037EE" w:rsidRDefault="00FD694E" w:rsidP="00FD694E">
      <w:pPr>
        <w:pStyle w:val="Nagwek"/>
        <w:tabs>
          <w:tab w:val="clear" w:pos="4536"/>
          <w:tab w:val="left" w:pos="708"/>
        </w:tabs>
        <w:rPr>
          <w:rFonts w:ascii="Arial" w:hAnsi="Arial" w:cs="Arial"/>
          <w:sz w:val="22"/>
          <w:szCs w:val="22"/>
        </w:rPr>
      </w:pPr>
      <w:r w:rsidRPr="00C037EE">
        <w:rPr>
          <w:rFonts w:ascii="Arial" w:hAnsi="Arial" w:cs="Arial"/>
          <w:sz w:val="22"/>
          <w:szCs w:val="22"/>
        </w:rPr>
        <w:t xml:space="preserve">................................... dn. ..................           </w:t>
      </w:r>
      <w:r>
        <w:rPr>
          <w:rFonts w:ascii="Arial" w:hAnsi="Arial" w:cs="Arial"/>
          <w:sz w:val="22"/>
          <w:szCs w:val="22"/>
        </w:rPr>
        <w:tab/>
      </w:r>
      <w:r w:rsidRPr="00C037EE">
        <w:rPr>
          <w:rFonts w:ascii="Arial" w:hAnsi="Arial" w:cs="Arial"/>
          <w:sz w:val="22"/>
          <w:szCs w:val="22"/>
        </w:rPr>
        <w:t xml:space="preserve">……………………………………………...                                                            </w:t>
      </w:r>
    </w:p>
    <w:p w14:paraId="67BB552C" w14:textId="77777777" w:rsidR="00FD694E" w:rsidRPr="006E350A" w:rsidRDefault="00FD694E" w:rsidP="00FD694E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i/>
          <w:sz w:val="16"/>
          <w:szCs w:val="16"/>
        </w:rPr>
      </w:pPr>
      <w:r w:rsidRPr="006E350A">
        <w:rPr>
          <w:rFonts w:ascii="Arial" w:hAnsi="Arial" w:cs="Arial"/>
          <w:i/>
          <w:sz w:val="16"/>
          <w:szCs w:val="16"/>
        </w:rPr>
        <w:t xml:space="preserve">                 miejscowość</w:t>
      </w:r>
    </w:p>
    <w:p w14:paraId="18BF6290" w14:textId="77777777" w:rsidR="00FD694E" w:rsidRPr="006E350A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 w:rsidRPr="006E350A">
        <w:rPr>
          <w:rFonts w:ascii="Arial" w:hAnsi="Arial" w:cs="Arial"/>
          <w:i/>
          <w:sz w:val="16"/>
          <w:szCs w:val="16"/>
        </w:rPr>
        <w:t>podpis czytelny lub nieczytelny z pieczątką  imienną</w:t>
      </w:r>
    </w:p>
    <w:p w14:paraId="0134DF2B" w14:textId="77777777" w:rsidR="00FD694E" w:rsidRPr="006E350A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 w:rsidRPr="006E350A">
        <w:rPr>
          <w:rFonts w:ascii="Arial" w:hAnsi="Arial" w:cs="Arial"/>
          <w:i/>
          <w:sz w:val="16"/>
          <w:szCs w:val="16"/>
        </w:rPr>
        <w:t>osoby lub osób upoważnionych do podpisu</w:t>
      </w:r>
    </w:p>
    <w:p w14:paraId="64623894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 w:rsidRPr="006E350A">
        <w:rPr>
          <w:rFonts w:ascii="Arial" w:hAnsi="Arial" w:cs="Arial"/>
          <w:i/>
          <w:sz w:val="16"/>
          <w:szCs w:val="16"/>
        </w:rPr>
        <w:t>w imieniu Wykonawcy</w:t>
      </w:r>
    </w:p>
    <w:p w14:paraId="27217C4E" w14:textId="77777777" w:rsidR="00FD694E" w:rsidRPr="002972AA" w:rsidRDefault="00FD694E" w:rsidP="00D75406">
      <w:pPr>
        <w:pStyle w:val="Nagwek"/>
        <w:tabs>
          <w:tab w:val="clear" w:pos="4536"/>
          <w:tab w:val="left" w:pos="5400"/>
        </w:tabs>
        <w:ind w:left="5400"/>
        <w:rPr>
          <w:rFonts w:ascii="Arial" w:hAnsi="Arial" w:cs="Arial"/>
          <w:b/>
          <w:i/>
          <w:sz w:val="16"/>
          <w:szCs w:val="16"/>
        </w:rPr>
      </w:pPr>
    </w:p>
    <w:p w14:paraId="4AAA88EA" w14:textId="77777777" w:rsidR="00FD694E" w:rsidRPr="00D75406" w:rsidRDefault="00D75406" w:rsidP="00D75406">
      <w:pPr>
        <w:pStyle w:val="Nagwek"/>
        <w:tabs>
          <w:tab w:val="clear" w:pos="4536"/>
        </w:tabs>
        <w:ind w:firstLine="1"/>
        <w:jc w:val="both"/>
        <w:rPr>
          <w:rFonts w:ascii="Arial" w:hAnsi="Arial" w:cs="Arial"/>
          <w:b/>
          <w:i/>
          <w:sz w:val="18"/>
          <w:szCs w:val="18"/>
        </w:rPr>
      </w:pPr>
      <w:r w:rsidRPr="00D75406">
        <w:rPr>
          <w:rFonts w:ascii="Arial" w:hAnsi="Arial" w:cs="Arial"/>
          <w:b/>
          <w:i/>
          <w:sz w:val="18"/>
          <w:szCs w:val="18"/>
        </w:rPr>
        <w:t xml:space="preserve">Oświadczenie należy </w:t>
      </w:r>
      <w:r w:rsidRPr="00D75406">
        <w:rPr>
          <w:rFonts w:ascii="Arial" w:eastAsiaTheme="minorHAnsi" w:hAnsi="Arial" w:cs="Arial"/>
          <w:b/>
          <w:kern w:val="0"/>
          <w:sz w:val="18"/>
          <w:szCs w:val="18"/>
          <w:lang w:eastAsia="en-US"/>
        </w:rPr>
        <w:t xml:space="preserve">przekazać Zamawiającemu w terminie 3 dni od zamieszczeniu na stronie internetowej </w:t>
      </w:r>
      <w:r>
        <w:rPr>
          <w:rFonts w:ascii="Arial" w:eastAsiaTheme="minorHAnsi" w:hAnsi="Arial" w:cs="Arial"/>
          <w:b/>
          <w:kern w:val="0"/>
          <w:sz w:val="18"/>
          <w:szCs w:val="18"/>
          <w:lang w:eastAsia="en-US"/>
        </w:rPr>
        <w:t>informacji z otwarcia ofert.</w:t>
      </w:r>
    </w:p>
    <w:p w14:paraId="0B5344EA" w14:textId="77777777" w:rsidR="00FD694E" w:rsidRPr="002972AA" w:rsidRDefault="00FD694E" w:rsidP="00FD694E">
      <w:pPr>
        <w:spacing w:line="360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2972AA">
        <w:rPr>
          <w:rFonts w:ascii="Arial" w:hAnsi="Arial" w:cs="Arial"/>
          <w:b/>
          <w:sz w:val="20"/>
          <w:szCs w:val="20"/>
        </w:rPr>
        <w:t>*) niewłaściwe skreślić</w:t>
      </w:r>
      <w:bookmarkStart w:id="0" w:name="_GoBack"/>
      <w:bookmarkEnd w:id="0"/>
    </w:p>
    <w:sectPr w:rsidR="00FD694E" w:rsidRPr="002972AA" w:rsidSect="000772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1EB15" w14:textId="77777777" w:rsidR="00342365" w:rsidRDefault="00342365" w:rsidP="00554105">
      <w:r>
        <w:separator/>
      </w:r>
    </w:p>
  </w:endnote>
  <w:endnote w:type="continuationSeparator" w:id="0">
    <w:p w14:paraId="4D61BA23" w14:textId="77777777" w:rsidR="00342365" w:rsidRDefault="00342365" w:rsidP="0055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charset w:val="EE"/>
    <w:family w:val="swiss"/>
    <w:pitch w:val="variable"/>
    <w:sig w:usb0="00000001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17020"/>
      <w:docPartObj>
        <w:docPartGallery w:val="Page Numbers (Bottom of Page)"/>
        <w:docPartUnique/>
      </w:docPartObj>
    </w:sdtPr>
    <w:sdtEndPr/>
    <w:sdtContent>
      <w:p w14:paraId="4E3CD0D5" w14:textId="77777777" w:rsidR="00342365" w:rsidRDefault="0034236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14:paraId="0E244EA1" w14:textId="77777777" w:rsidR="00342365" w:rsidRDefault="00342365">
    <w:pPr>
      <w:pStyle w:val="Stopka"/>
    </w:pPr>
  </w:p>
  <w:p w14:paraId="21E92266" w14:textId="77777777" w:rsidR="00342365" w:rsidRDefault="003423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416B1" w14:textId="77777777" w:rsidR="00342365" w:rsidRDefault="00342365" w:rsidP="00554105">
      <w:r>
        <w:separator/>
      </w:r>
    </w:p>
  </w:footnote>
  <w:footnote w:type="continuationSeparator" w:id="0">
    <w:p w14:paraId="1C98388B" w14:textId="77777777" w:rsidR="00342365" w:rsidRDefault="00342365" w:rsidP="00554105">
      <w:r>
        <w:continuationSeparator/>
      </w:r>
    </w:p>
  </w:footnote>
  <w:footnote w:id="1">
    <w:p w14:paraId="4E0AAE23" w14:textId="77777777" w:rsidR="00342365" w:rsidRPr="00CF70F2" w:rsidRDefault="00342365" w:rsidP="00BC030A">
      <w:pPr>
        <w:pStyle w:val="Tekstprzypisudolnego"/>
        <w:rPr>
          <w:color w:val="000000"/>
        </w:rPr>
      </w:pPr>
      <w:r w:rsidRPr="00CF70F2">
        <w:rPr>
          <w:rStyle w:val="Odwoanieprzypisudolnego"/>
          <w:rFonts w:eastAsia="Arial Unicode MS"/>
          <w:color w:val="000000"/>
        </w:rPr>
        <w:footnoteRef/>
      </w:r>
      <w:r w:rsidRPr="00CF70F2">
        <w:rPr>
          <w:color w:val="000000"/>
        </w:rPr>
        <w:t xml:space="preserve"> </w:t>
      </w:r>
      <w:r w:rsidRPr="00CF70F2">
        <w:rPr>
          <w:i/>
          <w:color w:val="000000"/>
        </w:rPr>
        <w:t>w przypadku oferty wspólnej</w:t>
      </w:r>
    </w:p>
  </w:footnote>
  <w:footnote w:id="2">
    <w:p w14:paraId="0AC7596C" w14:textId="77777777" w:rsidR="00342365" w:rsidRPr="00CF70F2" w:rsidRDefault="00342365" w:rsidP="00BC030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Odwoanieprzypisudolnego"/>
          <w:rFonts w:eastAsia="Arial Unicode MS"/>
          <w:color w:val="000000"/>
        </w:rPr>
        <w:footnoteRef/>
      </w:r>
      <w:r w:rsidRPr="00CF70F2">
        <w:rPr>
          <w:color w:val="000000"/>
        </w:rPr>
        <w:t xml:space="preserve"> </w:t>
      </w: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Mikroprzedsiębiorstwo: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1CBE3C82" w14:textId="77777777" w:rsidR="00342365" w:rsidRPr="00CF70F2" w:rsidRDefault="00342365" w:rsidP="00BC030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Małe 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49240A83" w14:textId="77777777" w:rsidR="00342365" w:rsidRPr="00CF70F2" w:rsidRDefault="00342365" w:rsidP="00BC03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 xml:space="preserve">Średnie przedsiębiorstwo: 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przedsiębiorstwo, które nie jest mikroprzedsiębiorstwem ani małym przedsiębiorstwem</w:t>
      </w:r>
      <w:r w:rsidRPr="00CF70F2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i które zatrudnia mniej niż 250 osób i których roczny obrót nie przekracza 50 milionów EUR </w:t>
      </w:r>
      <w:r w:rsidRPr="00CF70F2">
        <w:rPr>
          <w:rFonts w:ascii="Arial" w:hAnsi="Arial" w:cs="Arial"/>
          <w:i/>
          <w:color w:val="000000"/>
          <w:sz w:val="16"/>
          <w:szCs w:val="16"/>
        </w:rPr>
        <w:t>lub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 roczna suma bilansowa nie przekracza 43 milionów EUR.</w:t>
      </w:r>
    </w:p>
    <w:p w14:paraId="06B421C7" w14:textId="77777777" w:rsidR="00342365" w:rsidRDefault="00342365" w:rsidP="00BC030A">
      <w:pPr>
        <w:pStyle w:val="Tekstprzypisudolnego"/>
      </w:pPr>
    </w:p>
  </w:footnote>
  <w:footnote w:id="3">
    <w:p w14:paraId="47808F22" w14:textId="77777777" w:rsidR="00342365" w:rsidRPr="00F15891" w:rsidRDefault="00342365" w:rsidP="002344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F15891">
        <w:rPr>
          <w:rStyle w:val="Odwoanieprzypisudolnego"/>
          <w:rFonts w:ascii="Arial" w:eastAsia="Arial Unicode MS" w:hAnsi="Arial" w:cs="Arial"/>
        </w:rPr>
        <w:footnoteRef/>
      </w:r>
      <w:r w:rsidRPr="00F15891">
        <w:rPr>
          <w:rFonts w:ascii="Arial" w:hAnsi="Arial" w:cs="Arial"/>
          <w:i/>
          <w:sz w:val="16"/>
          <w:szCs w:val="16"/>
        </w:rPr>
        <w:t xml:space="preserve">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15891">
        <w:rPr>
          <w:rStyle w:val="Odwoanieprzypisudolnego"/>
          <w:rFonts w:ascii="Arial" w:eastAsia="Arial Unicode MS" w:hAnsi="Arial" w:cs="Arial"/>
        </w:rPr>
        <w:t xml:space="preserve"> </w:t>
      </w:r>
    </w:p>
  </w:footnote>
  <w:footnote w:id="4">
    <w:p w14:paraId="29FFDBE7" w14:textId="77777777" w:rsidR="00342365" w:rsidRPr="00CB37B9" w:rsidRDefault="00342365" w:rsidP="0023446D">
      <w:pPr>
        <w:pStyle w:val="Tekstprzypisudolnego"/>
        <w:rPr>
          <w:rFonts w:ascii="Arial" w:hAnsi="Arial" w:cs="Arial"/>
          <w:i/>
          <w:color w:val="0000FF"/>
          <w:sz w:val="16"/>
          <w:szCs w:val="16"/>
        </w:rPr>
      </w:pPr>
      <w:r w:rsidRPr="00F15891">
        <w:rPr>
          <w:rStyle w:val="Odwoanieprzypisudolnego"/>
          <w:rFonts w:ascii="Arial" w:eastAsia="Arial Unicode MS" w:hAnsi="Arial" w:cs="Arial"/>
        </w:rPr>
        <w:footnoteRef/>
      </w:r>
      <w:r w:rsidRPr="00F15891">
        <w:rPr>
          <w:rFonts w:ascii="Arial" w:hAnsi="Arial" w:cs="Arial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takiej sytuacji wykonawca winien skreślić treść oświadczenia.</w:t>
      </w:r>
      <w:r w:rsidRPr="00CB37B9">
        <w:rPr>
          <w:rStyle w:val="Odwoanieprzypisudolnego"/>
          <w:rFonts w:ascii="Arial" w:eastAsia="Arial Unicode MS" w:hAnsi="Arial" w:cs="Arial"/>
          <w:color w:val="0000FF"/>
        </w:rPr>
        <w:t xml:space="preserve"> </w:t>
      </w:r>
    </w:p>
  </w:footnote>
  <w:footnote w:id="5">
    <w:p w14:paraId="57A3EA82" w14:textId="77777777" w:rsidR="00342365" w:rsidRPr="00CF70F2" w:rsidRDefault="00342365" w:rsidP="00AC7C5E">
      <w:pPr>
        <w:pStyle w:val="Tekstprzypisudolnego"/>
        <w:rPr>
          <w:color w:val="000000"/>
        </w:rPr>
      </w:pPr>
      <w:r w:rsidRPr="00CF70F2">
        <w:rPr>
          <w:rStyle w:val="Odwoanieprzypisudolnego"/>
          <w:rFonts w:eastAsia="Arial Unicode MS"/>
          <w:color w:val="000000"/>
        </w:rPr>
        <w:footnoteRef/>
      </w:r>
      <w:r w:rsidRPr="00CF70F2">
        <w:rPr>
          <w:color w:val="000000"/>
        </w:rPr>
        <w:t xml:space="preserve"> </w:t>
      </w:r>
      <w:r w:rsidRPr="00CF70F2">
        <w:rPr>
          <w:i/>
          <w:color w:val="000000"/>
        </w:rPr>
        <w:t>w przypadku oferty wspólnej</w:t>
      </w:r>
    </w:p>
  </w:footnote>
  <w:footnote w:id="6">
    <w:p w14:paraId="466862E7" w14:textId="77777777" w:rsidR="00342365" w:rsidRPr="00CF70F2" w:rsidRDefault="00342365" w:rsidP="00AC7C5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Odwoanieprzypisudolnego"/>
          <w:rFonts w:eastAsia="Arial Unicode MS"/>
          <w:color w:val="000000"/>
        </w:rPr>
        <w:footnoteRef/>
      </w:r>
      <w:r w:rsidRPr="00CF70F2">
        <w:rPr>
          <w:color w:val="000000"/>
        </w:rPr>
        <w:t xml:space="preserve"> </w:t>
      </w: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Mikroprzedsiębiorstwo: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2DA7246A" w14:textId="77777777" w:rsidR="00342365" w:rsidRPr="00CF70F2" w:rsidRDefault="00342365" w:rsidP="00AC7C5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Małe 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002CD0F3" w14:textId="77777777" w:rsidR="00342365" w:rsidRPr="00CF70F2" w:rsidRDefault="00342365" w:rsidP="00AC7C5E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 xml:space="preserve">Średnie przedsiębiorstwo: 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przedsiębiorstwo, które nie jest mikroprzedsiębiorstwem ani małym przedsiębiorstwem</w:t>
      </w:r>
      <w:r w:rsidRPr="00CF70F2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i które zatrudnia mniej niż 250 osób i których roczny obrót nie przekracza 50 milionów EUR </w:t>
      </w:r>
      <w:r w:rsidRPr="00CF70F2">
        <w:rPr>
          <w:rFonts w:ascii="Arial" w:hAnsi="Arial" w:cs="Arial"/>
          <w:i/>
          <w:color w:val="000000"/>
          <w:sz w:val="16"/>
          <w:szCs w:val="16"/>
        </w:rPr>
        <w:t>lub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 roczna suma bilansowa nie przekracza 43 milionów EUR.</w:t>
      </w:r>
    </w:p>
    <w:p w14:paraId="5258B6F8" w14:textId="77777777" w:rsidR="00342365" w:rsidRDefault="00342365" w:rsidP="00AC7C5E">
      <w:pPr>
        <w:pStyle w:val="Tekstprzypisudolnego"/>
      </w:pPr>
    </w:p>
  </w:footnote>
  <w:footnote w:id="7">
    <w:p w14:paraId="307026E1" w14:textId="77777777" w:rsidR="00342365" w:rsidRPr="00F15891" w:rsidRDefault="00342365" w:rsidP="002203C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F15891">
        <w:rPr>
          <w:rStyle w:val="Odwoanieprzypisudolnego"/>
          <w:rFonts w:ascii="Arial" w:eastAsia="Arial Unicode MS" w:hAnsi="Arial" w:cs="Arial"/>
        </w:rPr>
        <w:footnoteRef/>
      </w:r>
      <w:r w:rsidRPr="00F15891">
        <w:rPr>
          <w:rFonts w:ascii="Arial" w:hAnsi="Arial" w:cs="Arial"/>
          <w:i/>
          <w:sz w:val="16"/>
          <w:szCs w:val="16"/>
        </w:rPr>
        <w:t xml:space="preserve">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15891">
        <w:rPr>
          <w:rStyle w:val="Odwoanieprzypisudolnego"/>
          <w:rFonts w:ascii="Arial" w:eastAsia="Arial Unicode MS" w:hAnsi="Arial" w:cs="Arial"/>
        </w:rPr>
        <w:t xml:space="preserve"> </w:t>
      </w:r>
    </w:p>
  </w:footnote>
  <w:footnote w:id="8">
    <w:p w14:paraId="59906558" w14:textId="77777777" w:rsidR="00342365" w:rsidRPr="00CB37B9" w:rsidRDefault="00342365" w:rsidP="002203C2">
      <w:pPr>
        <w:pStyle w:val="Tekstprzypisudolnego"/>
        <w:rPr>
          <w:rFonts w:ascii="Arial" w:hAnsi="Arial" w:cs="Arial"/>
          <w:i/>
          <w:color w:val="0000FF"/>
          <w:sz w:val="16"/>
          <w:szCs w:val="16"/>
        </w:rPr>
      </w:pPr>
      <w:r w:rsidRPr="00F15891">
        <w:rPr>
          <w:rStyle w:val="Odwoanieprzypisudolnego"/>
          <w:rFonts w:ascii="Arial" w:eastAsia="Arial Unicode MS" w:hAnsi="Arial" w:cs="Arial"/>
        </w:rPr>
        <w:footnoteRef/>
      </w:r>
      <w:r w:rsidRPr="00F15891">
        <w:rPr>
          <w:rFonts w:ascii="Arial" w:hAnsi="Arial" w:cs="Arial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takiej sytuacji wykonawca winien skreślić treść oświadczenia.</w:t>
      </w:r>
      <w:r w:rsidRPr="00CB37B9">
        <w:rPr>
          <w:rStyle w:val="Odwoanieprzypisudolnego"/>
          <w:rFonts w:ascii="Arial" w:eastAsia="Arial Unicode MS" w:hAnsi="Arial" w:cs="Arial"/>
          <w:color w:val="0000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0515F" w14:textId="77777777" w:rsidR="00342365" w:rsidRDefault="00342365" w:rsidP="00554105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Miejski Zarząd Lokalami w Radomiu</w:t>
    </w:r>
  </w:p>
  <w:p w14:paraId="144E6D53" w14:textId="7F1190D3" w:rsidR="00342365" w:rsidRDefault="00342365" w:rsidP="00554105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PN/001/05/20</w:t>
    </w:r>
  </w:p>
  <w:p w14:paraId="1FC4CB64" w14:textId="77777777" w:rsidR="00342365" w:rsidRDefault="003423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287"/>
        </w:tabs>
        <w:ind w:left="8719" w:hanging="432"/>
      </w:pPr>
      <w:rPr>
        <w:rFonts w:ascii="Arial" w:hAnsi="Arial" w:cs="Arial"/>
        <w:color w:val="auto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8287"/>
        </w:tabs>
        <w:ind w:left="886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287"/>
        </w:tabs>
        <w:ind w:left="900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287"/>
        </w:tabs>
        <w:ind w:left="915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9295"/>
        </w:tabs>
        <w:ind w:left="929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439"/>
        </w:tabs>
        <w:ind w:left="943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287"/>
        </w:tabs>
        <w:ind w:left="958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287"/>
        </w:tabs>
        <w:ind w:left="972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287"/>
        </w:tabs>
        <w:ind w:left="9871" w:hanging="1584"/>
      </w:pPr>
    </w:lvl>
  </w:abstractNum>
  <w:abstractNum w:abstractNumId="1" w15:restartNumberingAfterBreak="0">
    <w:nsid w:val="00000002"/>
    <w:multiLevelType w:val="multilevel"/>
    <w:tmpl w:val="3A400BE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7020F7B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E004746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00000005"/>
    <w:multiLevelType w:val="multilevel"/>
    <w:tmpl w:val="57F6F6F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E07CB112"/>
    <w:name w:val="WW8Num7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0000009"/>
    <w:multiLevelType w:val="multilevel"/>
    <w:tmpl w:val="C1EAE192"/>
    <w:name w:val="WW8Num7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10DC45EA"/>
    <w:name w:val="WW8Num10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​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​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​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​"/>
      <w:lvlJc w:val="left"/>
      <w:pPr>
        <w:ind w:left="2520" w:hanging="360"/>
      </w:pPr>
      <w:rPr>
        <w:rFonts w:hint="default"/>
      </w:rPr>
    </w:lvl>
    <w:lvl w:ilvl="6">
      <w:start w:val="23"/>
      <w:numFmt w:val="none"/>
      <w:suff w:val="nothing"/>
      <w:lvlText w:val="​"/>
      <w:lvlJc w:val="left"/>
      <w:pPr>
        <w:ind w:left="2880" w:hanging="360"/>
      </w:pPr>
      <w:rPr>
        <w:rFonts w:hint="default"/>
      </w:rPr>
    </w:lvl>
    <w:lvl w:ilvl="7">
      <w:start w:val="23"/>
      <w:numFmt w:val="none"/>
      <w:suff w:val="nothing"/>
      <w:lvlText w:val="​"/>
      <w:lvlJc w:val="left"/>
      <w:pPr>
        <w:ind w:left="3240" w:hanging="360"/>
      </w:pPr>
      <w:rPr>
        <w:rFonts w:hint="default"/>
      </w:rPr>
    </w:lvl>
    <w:lvl w:ilvl="8">
      <w:start w:val="23"/>
      <w:numFmt w:val="none"/>
      <w:suff w:val="nothing"/>
      <w:lvlText w:val="​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</w:rPr>
    </w:lvl>
  </w:abstractNum>
  <w:abstractNum w:abstractNumId="10" w15:restartNumberingAfterBreak="0">
    <w:nsid w:val="0000000D"/>
    <w:multiLevelType w:val="multilevel"/>
    <w:tmpl w:val="CECC27D0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2"/>
        <w:szCs w:val="22"/>
      </w:rPr>
    </w:lvl>
  </w:abstractNum>
  <w:abstractNum w:abstractNumId="11" w15:restartNumberingAfterBreak="0">
    <w:nsid w:val="0000000E"/>
    <w:multiLevelType w:val="multilevel"/>
    <w:tmpl w:val="999471A4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F"/>
    <w:multiLevelType w:val="multilevel"/>
    <w:tmpl w:val="F74CB6C8"/>
    <w:name w:val="WW8Num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0000015"/>
    <w:multiLevelType w:val="multilevel"/>
    <w:tmpl w:val="73309D08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4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928" w:hanging="360"/>
      </w:pPr>
      <w:rPr>
        <w:rFonts w:ascii="Arial" w:hAnsi="Arial" w:cs="Times New Roman" w:hint="default"/>
        <w:b w:val="0"/>
        <w:sz w:val="22"/>
        <w:szCs w:val="22"/>
      </w:rPr>
    </w:lvl>
  </w:abstractNum>
  <w:abstractNum w:abstractNumId="15" w15:restartNumberingAfterBreak="0">
    <w:nsid w:val="00000020"/>
    <w:multiLevelType w:val="singleLevel"/>
    <w:tmpl w:val="47D66E62"/>
    <w:name w:val="WW8Num5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strike w:val="0"/>
        <w:szCs w:val="22"/>
      </w:rPr>
    </w:lvl>
  </w:abstractNum>
  <w:abstractNum w:abstractNumId="16" w15:restartNumberingAfterBreak="0">
    <w:nsid w:val="00000023"/>
    <w:multiLevelType w:val="multilevel"/>
    <w:tmpl w:val="7A3250F6"/>
    <w:name w:val="WW8Num3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Arial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/>
        <w:b w:val="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/>
        <w:sz w:val="22"/>
        <w:szCs w:val="22"/>
      </w:rPr>
    </w:lvl>
  </w:abstractNum>
  <w:abstractNum w:abstractNumId="18" w15:restartNumberingAfterBreak="0">
    <w:nsid w:val="00184551"/>
    <w:multiLevelType w:val="hybridMultilevel"/>
    <w:tmpl w:val="DE504D82"/>
    <w:name w:val="WW8Num32"/>
    <w:lvl w:ilvl="0" w:tplc="7674C5E6">
      <w:start w:val="7"/>
      <w:numFmt w:val="decimal"/>
      <w:lvlText w:val="%1."/>
      <w:lvlJc w:val="left"/>
      <w:pPr>
        <w:tabs>
          <w:tab w:val="num" w:pos="377"/>
        </w:tabs>
        <w:ind w:left="377" w:hanging="363"/>
      </w:pPr>
      <w:rPr>
        <w:rFonts w:hint="default"/>
        <w:b w:val="0"/>
      </w:rPr>
    </w:lvl>
    <w:lvl w:ilvl="1" w:tplc="B136FD7E" w:tentative="1">
      <w:start w:val="1"/>
      <w:numFmt w:val="lowerLetter"/>
      <w:lvlText w:val="%2."/>
      <w:lvlJc w:val="left"/>
      <w:pPr>
        <w:ind w:left="1440" w:hanging="360"/>
      </w:pPr>
    </w:lvl>
    <w:lvl w:ilvl="2" w:tplc="60808DB4" w:tentative="1">
      <w:start w:val="1"/>
      <w:numFmt w:val="lowerRoman"/>
      <w:lvlText w:val="%3."/>
      <w:lvlJc w:val="right"/>
      <w:pPr>
        <w:ind w:left="2160" w:hanging="180"/>
      </w:pPr>
    </w:lvl>
    <w:lvl w:ilvl="3" w:tplc="9B2C8376" w:tentative="1">
      <w:start w:val="1"/>
      <w:numFmt w:val="decimal"/>
      <w:lvlText w:val="%4."/>
      <w:lvlJc w:val="left"/>
      <w:pPr>
        <w:ind w:left="2880" w:hanging="360"/>
      </w:pPr>
    </w:lvl>
    <w:lvl w:ilvl="4" w:tplc="E79CF4BE" w:tentative="1">
      <w:start w:val="1"/>
      <w:numFmt w:val="lowerLetter"/>
      <w:lvlText w:val="%5."/>
      <w:lvlJc w:val="left"/>
      <w:pPr>
        <w:ind w:left="3600" w:hanging="360"/>
      </w:pPr>
    </w:lvl>
    <w:lvl w:ilvl="5" w:tplc="D0C834D8" w:tentative="1">
      <w:start w:val="1"/>
      <w:numFmt w:val="lowerRoman"/>
      <w:lvlText w:val="%6."/>
      <w:lvlJc w:val="right"/>
      <w:pPr>
        <w:ind w:left="4320" w:hanging="180"/>
      </w:pPr>
    </w:lvl>
    <w:lvl w:ilvl="6" w:tplc="C8F84C16" w:tentative="1">
      <w:start w:val="1"/>
      <w:numFmt w:val="decimal"/>
      <w:lvlText w:val="%7."/>
      <w:lvlJc w:val="left"/>
      <w:pPr>
        <w:ind w:left="5040" w:hanging="360"/>
      </w:pPr>
    </w:lvl>
    <w:lvl w:ilvl="7" w:tplc="6A40AF44" w:tentative="1">
      <w:start w:val="1"/>
      <w:numFmt w:val="lowerLetter"/>
      <w:lvlText w:val="%8."/>
      <w:lvlJc w:val="left"/>
      <w:pPr>
        <w:ind w:left="5760" w:hanging="360"/>
      </w:pPr>
    </w:lvl>
    <w:lvl w:ilvl="8" w:tplc="5FAA94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338CA"/>
    <w:multiLevelType w:val="multilevel"/>
    <w:tmpl w:val="C5C8469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0150106B"/>
    <w:multiLevelType w:val="multilevel"/>
    <w:tmpl w:val="6E52B7BA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1" w15:restartNumberingAfterBreak="0">
    <w:nsid w:val="01666184"/>
    <w:multiLevelType w:val="hybridMultilevel"/>
    <w:tmpl w:val="973C6A60"/>
    <w:name w:val="WW8Num92"/>
    <w:lvl w:ilvl="0" w:tplc="AAF60B6A">
      <w:start w:val="1"/>
      <w:numFmt w:val="upperRoman"/>
      <w:lvlText w:val="%1."/>
      <w:lvlJc w:val="right"/>
      <w:pPr>
        <w:ind w:left="720" w:hanging="360"/>
      </w:pPr>
    </w:lvl>
    <w:lvl w:ilvl="1" w:tplc="4F827FC4" w:tentative="1">
      <w:start w:val="1"/>
      <w:numFmt w:val="lowerLetter"/>
      <w:lvlText w:val="%2."/>
      <w:lvlJc w:val="left"/>
      <w:pPr>
        <w:ind w:left="1440" w:hanging="360"/>
      </w:pPr>
    </w:lvl>
    <w:lvl w:ilvl="2" w:tplc="0E8A320A" w:tentative="1">
      <w:start w:val="1"/>
      <w:numFmt w:val="lowerRoman"/>
      <w:lvlText w:val="%3."/>
      <w:lvlJc w:val="right"/>
      <w:pPr>
        <w:ind w:left="2160" w:hanging="180"/>
      </w:pPr>
    </w:lvl>
    <w:lvl w:ilvl="3" w:tplc="EEC8F0AE" w:tentative="1">
      <w:start w:val="1"/>
      <w:numFmt w:val="decimal"/>
      <w:lvlText w:val="%4."/>
      <w:lvlJc w:val="left"/>
      <w:pPr>
        <w:ind w:left="2880" w:hanging="360"/>
      </w:pPr>
    </w:lvl>
    <w:lvl w:ilvl="4" w:tplc="008EAB94" w:tentative="1">
      <w:start w:val="1"/>
      <w:numFmt w:val="lowerLetter"/>
      <w:lvlText w:val="%5."/>
      <w:lvlJc w:val="left"/>
      <w:pPr>
        <w:ind w:left="3600" w:hanging="360"/>
      </w:pPr>
    </w:lvl>
    <w:lvl w:ilvl="5" w:tplc="FF96CB52" w:tentative="1">
      <w:start w:val="1"/>
      <w:numFmt w:val="lowerRoman"/>
      <w:lvlText w:val="%6."/>
      <w:lvlJc w:val="right"/>
      <w:pPr>
        <w:ind w:left="4320" w:hanging="180"/>
      </w:pPr>
    </w:lvl>
    <w:lvl w:ilvl="6" w:tplc="9052152C" w:tentative="1">
      <w:start w:val="1"/>
      <w:numFmt w:val="decimal"/>
      <w:lvlText w:val="%7."/>
      <w:lvlJc w:val="left"/>
      <w:pPr>
        <w:ind w:left="5040" w:hanging="360"/>
      </w:pPr>
    </w:lvl>
    <w:lvl w:ilvl="7" w:tplc="95D6A196" w:tentative="1">
      <w:start w:val="1"/>
      <w:numFmt w:val="lowerLetter"/>
      <w:lvlText w:val="%8."/>
      <w:lvlJc w:val="left"/>
      <w:pPr>
        <w:ind w:left="5760" w:hanging="360"/>
      </w:pPr>
    </w:lvl>
    <w:lvl w:ilvl="8" w:tplc="5F6E5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1F658C3"/>
    <w:multiLevelType w:val="hybridMultilevel"/>
    <w:tmpl w:val="DCAE7976"/>
    <w:lvl w:ilvl="0" w:tplc="3C7840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aps w:val="0"/>
        <w:sz w:val="22"/>
        <w:szCs w:val="22"/>
      </w:rPr>
    </w:lvl>
    <w:lvl w:ilvl="1" w:tplc="DC32E6C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104D8A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2D45F12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920BC9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6EE16B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2465CD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2CCA43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CD6FDC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02663031"/>
    <w:multiLevelType w:val="hybridMultilevel"/>
    <w:tmpl w:val="2632C23C"/>
    <w:name w:val="WW8Num472232"/>
    <w:lvl w:ilvl="0" w:tplc="40324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4481B"/>
    <w:multiLevelType w:val="multilevel"/>
    <w:tmpl w:val="C212B598"/>
    <w:name w:val="WW8Num21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5" w15:restartNumberingAfterBreak="0">
    <w:nsid w:val="03A51224"/>
    <w:multiLevelType w:val="hybridMultilevel"/>
    <w:tmpl w:val="D4AED39C"/>
    <w:lvl w:ilvl="0" w:tplc="C4629E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4572270"/>
    <w:multiLevelType w:val="hybridMultilevel"/>
    <w:tmpl w:val="75408126"/>
    <w:lvl w:ilvl="0" w:tplc="30825F68">
      <w:start w:val="12"/>
      <w:numFmt w:val="upperRoman"/>
      <w:lvlText w:val="%1."/>
      <w:lvlJc w:val="righ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9F7C71"/>
    <w:multiLevelType w:val="multilevel"/>
    <w:tmpl w:val="F656D8C2"/>
    <w:lvl w:ilvl="0">
      <w:start w:val="1"/>
      <w:numFmt w:val="lowerLetter"/>
      <w:lvlText w:val="%1)"/>
      <w:lvlJc w:val="left"/>
      <w:pPr>
        <w:ind w:left="426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426" w:firstLine="0"/>
      </w:pPr>
      <w:rPr>
        <w:rFonts w:hint="default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28" w15:restartNumberingAfterBreak="0">
    <w:nsid w:val="04B5536F"/>
    <w:multiLevelType w:val="hybridMultilevel"/>
    <w:tmpl w:val="EC74D602"/>
    <w:lvl w:ilvl="0" w:tplc="04150017">
      <w:start w:val="1"/>
      <w:numFmt w:val="lowerLetter"/>
      <w:lvlText w:val="%1)"/>
      <w:lvlJc w:val="left"/>
      <w:pPr>
        <w:ind w:left="2420" w:hanging="360"/>
      </w:p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9" w15:restartNumberingAfterBreak="0">
    <w:nsid w:val="04CC3DA8"/>
    <w:multiLevelType w:val="multilevel"/>
    <w:tmpl w:val="DA407034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30" w15:restartNumberingAfterBreak="0">
    <w:nsid w:val="05111E61"/>
    <w:multiLevelType w:val="hybridMultilevel"/>
    <w:tmpl w:val="08B2EE88"/>
    <w:lvl w:ilvl="0" w:tplc="9AE0EF4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52B6A70"/>
    <w:multiLevelType w:val="multilevel"/>
    <w:tmpl w:val="311079E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061B5809"/>
    <w:multiLevelType w:val="multilevel"/>
    <w:tmpl w:val="F3329070"/>
    <w:lvl w:ilvl="0">
      <w:start w:val="21"/>
      <w:numFmt w:val="decimal"/>
      <w:lvlText w:val="%1."/>
      <w:lvlJc w:val="left"/>
      <w:pPr>
        <w:ind w:left="-36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-360" w:firstLine="0"/>
      </w:pPr>
      <w:rPr>
        <w:rFonts w:hint="default"/>
      </w:rPr>
    </w:lvl>
    <w:lvl w:ilvl="2">
      <w:numFmt w:val="decimal"/>
      <w:lvlText w:val=""/>
      <w:lvlJc w:val="left"/>
      <w:pPr>
        <w:ind w:left="-360" w:firstLine="0"/>
      </w:pPr>
      <w:rPr>
        <w:rFonts w:hint="default"/>
      </w:rPr>
    </w:lvl>
    <w:lvl w:ilvl="3">
      <w:numFmt w:val="decimal"/>
      <w:lvlText w:val=""/>
      <w:lvlJc w:val="left"/>
      <w:pPr>
        <w:ind w:left="-360" w:firstLine="0"/>
      </w:pPr>
      <w:rPr>
        <w:rFonts w:hint="default"/>
      </w:rPr>
    </w:lvl>
    <w:lvl w:ilvl="4">
      <w:numFmt w:val="decimal"/>
      <w:lvlText w:val=""/>
      <w:lvlJc w:val="left"/>
      <w:pPr>
        <w:ind w:left="-360" w:firstLine="0"/>
      </w:pPr>
      <w:rPr>
        <w:rFonts w:hint="default"/>
      </w:rPr>
    </w:lvl>
    <w:lvl w:ilvl="5">
      <w:numFmt w:val="decimal"/>
      <w:lvlText w:val=""/>
      <w:lvlJc w:val="left"/>
      <w:pPr>
        <w:ind w:left="-360" w:firstLine="0"/>
      </w:pPr>
      <w:rPr>
        <w:rFonts w:hint="default"/>
      </w:rPr>
    </w:lvl>
    <w:lvl w:ilvl="6">
      <w:numFmt w:val="decimal"/>
      <w:lvlText w:val=""/>
      <w:lvlJc w:val="left"/>
      <w:pPr>
        <w:ind w:left="-360" w:firstLine="0"/>
      </w:pPr>
      <w:rPr>
        <w:rFonts w:hint="default"/>
      </w:rPr>
    </w:lvl>
    <w:lvl w:ilvl="7">
      <w:numFmt w:val="decimal"/>
      <w:lvlText w:val=""/>
      <w:lvlJc w:val="left"/>
      <w:pPr>
        <w:ind w:left="-360" w:firstLine="0"/>
      </w:pPr>
      <w:rPr>
        <w:rFonts w:hint="default"/>
      </w:rPr>
    </w:lvl>
    <w:lvl w:ilvl="8">
      <w:numFmt w:val="decimal"/>
      <w:lvlText w:val=""/>
      <w:lvlJc w:val="left"/>
      <w:pPr>
        <w:ind w:left="-360" w:firstLine="0"/>
      </w:pPr>
      <w:rPr>
        <w:rFonts w:hint="default"/>
      </w:rPr>
    </w:lvl>
  </w:abstractNum>
  <w:abstractNum w:abstractNumId="33" w15:restartNumberingAfterBreak="0">
    <w:nsid w:val="070B5856"/>
    <w:multiLevelType w:val="hybridMultilevel"/>
    <w:tmpl w:val="31249EFA"/>
    <w:name w:val="WW8Num212222"/>
    <w:lvl w:ilvl="0" w:tplc="21A4FE54">
      <w:start w:val="1"/>
      <w:numFmt w:val="decimal"/>
      <w:lvlText w:val="%1."/>
      <w:lvlJc w:val="left"/>
      <w:pPr>
        <w:ind w:left="862" w:hanging="360"/>
      </w:pPr>
    </w:lvl>
    <w:lvl w:ilvl="1" w:tplc="8884C1CC" w:tentative="1">
      <w:start w:val="1"/>
      <w:numFmt w:val="lowerLetter"/>
      <w:lvlText w:val="%2."/>
      <w:lvlJc w:val="left"/>
      <w:pPr>
        <w:ind w:left="1582" w:hanging="360"/>
      </w:pPr>
    </w:lvl>
    <w:lvl w:ilvl="2" w:tplc="6608DEB8" w:tentative="1">
      <w:start w:val="1"/>
      <w:numFmt w:val="lowerRoman"/>
      <w:lvlText w:val="%3."/>
      <w:lvlJc w:val="right"/>
      <w:pPr>
        <w:ind w:left="2302" w:hanging="180"/>
      </w:pPr>
    </w:lvl>
    <w:lvl w:ilvl="3" w:tplc="B9348AB8" w:tentative="1">
      <w:start w:val="1"/>
      <w:numFmt w:val="decimal"/>
      <w:lvlText w:val="%4."/>
      <w:lvlJc w:val="left"/>
      <w:pPr>
        <w:ind w:left="3022" w:hanging="360"/>
      </w:pPr>
    </w:lvl>
    <w:lvl w:ilvl="4" w:tplc="5DBC80A8" w:tentative="1">
      <w:start w:val="1"/>
      <w:numFmt w:val="lowerLetter"/>
      <w:lvlText w:val="%5."/>
      <w:lvlJc w:val="left"/>
      <w:pPr>
        <w:ind w:left="3742" w:hanging="360"/>
      </w:pPr>
    </w:lvl>
    <w:lvl w:ilvl="5" w:tplc="1E42394C" w:tentative="1">
      <w:start w:val="1"/>
      <w:numFmt w:val="lowerRoman"/>
      <w:lvlText w:val="%6."/>
      <w:lvlJc w:val="right"/>
      <w:pPr>
        <w:ind w:left="4462" w:hanging="180"/>
      </w:pPr>
    </w:lvl>
    <w:lvl w:ilvl="6" w:tplc="914EDA66" w:tentative="1">
      <w:start w:val="1"/>
      <w:numFmt w:val="decimal"/>
      <w:lvlText w:val="%7."/>
      <w:lvlJc w:val="left"/>
      <w:pPr>
        <w:ind w:left="5182" w:hanging="360"/>
      </w:pPr>
    </w:lvl>
    <w:lvl w:ilvl="7" w:tplc="119E5B7C" w:tentative="1">
      <w:start w:val="1"/>
      <w:numFmt w:val="lowerLetter"/>
      <w:lvlText w:val="%8."/>
      <w:lvlJc w:val="left"/>
      <w:pPr>
        <w:ind w:left="5902" w:hanging="360"/>
      </w:pPr>
    </w:lvl>
    <w:lvl w:ilvl="8" w:tplc="FBA8F27A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07736570"/>
    <w:multiLevelType w:val="multilevel"/>
    <w:tmpl w:val="A6AA52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07876D72"/>
    <w:multiLevelType w:val="multilevel"/>
    <w:tmpl w:val="00E4AD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078811DA"/>
    <w:multiLevelType w:val="hybridMultilevel"/>
    <w:tmpl w:val="F9D28776"/>
    <w:lvl w:ilvl="0" w:tplc="D1B830C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81E13E0"/>
    <w:multiLevelType w:val="multilevel"/>
    <w:tmpl w:val="2C18D8E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0A0753B4"/>
    <w:multiLevelType w:val="multilevel"/>
    <w:tmpl w:val="0DCA512C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0A9B1405"/>
    <w:multiLevelType w:val="multilevel"/>
    <w:tmpl w:val="607CF98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0AC00772"/>
    <w:multiLevelType w:val="hybridMultilevel"/>
    <w:tmpl w:val="B3E8808C"/>
    <w:lvl w:ilvl="0" w:tplc="7818CA1C">
      <w:start w:val="19"/>
      <w:numFmt w:val="upperRoman"/>
      <w:lvlText w:val="%1."/>
      <w:lvlJc w:val="right"/>
      <w:pPr>
        <w:ind w:left="9356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727" w:hanging="360"/>
      </w:pPr>
    </w:lvl>
    <w:lvl w:ilvl="2" w:tplc="0415001B" w:tentative="1">
      <w:start w:val="1"/>
      <w:numFmt w:val="lowerRoman"/>
      <w:lvlText w:val="%3."/>
      <w:lvlJc w:val="right"/>
      <w:pPr>
        <w:ind w:left="10447" w:hanging="180"/>
      </w:pPr>
    </w:lvl>
    <w:lvl w:ilvl="3" w:tplc="0415000F" w:tentative="1">
      <w:start w:val="1"/>
      <w:numFmt w:val="decimal"/>
      <w:lvlText w:val="%4."/>
      <w:lvlJc w:val="left"/>
      <w:pPr>
        <w:ind w:left="11167" w:hanging="360"/>
      </w:pPr>
    </w:lvl>
    <w:lvl w:ilvl="4" w:tplc="04150019" w:tentative="1">
      <w:start w:val="1"/>
      <w:numFmt w:val="lowerLetter"/>
      <w:lvlText w:val="%5."/>
      <w:lvlJc w:val="left"/>
      <w:pPr>
        <w:ind w:left="11887" w:hanging="360"/>
      </w:pPr>
    </w:lvl>
    <w:lvl w:ilvl="5" w:tplc="0415001B" w:tentative="1">
      <w:start w:val="1"/>
      <w:numFmt w:val="lowerRoman"/>
      <w:lvlText w:val="%6."/>
      <w:lvlJc w:val="right"/>
      <w:pPr>
        <w:ind w:left="12607" w:hanging="180"/>
      </w:pPr>
    </w:lvl>
    <w:lvl w:ilvl="6" w:tplc="0415000F" w:tentative="1">
      <w:start w:val="1"/>
      <w:numFmt w:val="decimal"/>
      <w:lvlText w:val="%7."/>
      <w:lvlJc w:val="left"/>
      <w:pPr>
        <w:ind w:left="13327" w:hanging="360"/>
      </w:pPr>
    </w:lvl>
    <w:lvl w:ilvl="7" w:tplc="04150019" w:tentative="1">
      <w:start w:val="1"/>
      <w:numFmt w:val="lowerLetter"/>
      <w:lvlText w:val="%8."/>
      <w:lvlJc w:val="left"/>
      <w:pPr>
        <w:ind w:left="14047" w:hanging="360"/>
      </w:pPr>
    </w:lvl>
    <w:lvl w:ilvl="8" w:tplc="0415001B" w:tentative="1">
      <w:start w:val="1"/>
      <w:numFmt w:val="lowerRoman"/>
      <w:lvlText w:val="%9."/>
      <w:lvlJc w:val="right"/>
      <w:pPr>
        <w:ind w:left="14767" w:hanging="180"/>
      </w:pPr>
    </w:lvl>
  </w:abstractNum>
  <w:abstractNum w:abstractNumId="41" w15:restartNumberingAfterBreak="0">
    <w:nsid w:val="0B310CDC"/>
    <w:multiLevelType w:val="multilevel"/>
    <w:tmpl w:val="BE58EE5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0B3A5817"/>
    <w:multiLevelType w:val="hybridMultilevel"/>
    <w:tmpl w:val="623E5B30"/>
    <w:lvl w:ilvl="0" w:tplc="5FACD8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B5E3816"/>
    <w:multiLevelType w:val="multilevel"/>
    <w:tmpl w:val="3A10E544"/>
    <w:lvl w:ilvl="0">
      <w:start w:val="3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0BC47F85"/>
    <w:multiLevelType w:val="multilevel"/>
    <w:tmpl w:val="4D6447D4"/>
    <w:name w:val="WW8Num2622"/>
    <w:lvl w:ilvl="0">
      <w:start w:val="1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2"/>
        <w:sz w:val="22"/>
        <w:szCs w:val="22"/>
      </w:rPr>
    </w:lvl>
    <w:lvl w:ilvl="1">
      <w:start w:val="18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45" w15:restartNumberingAfterBreak="0">
    <w:nsid w:val="0BE459FC"/>
    <w:multiLevelType w:val="hybridMultilevel"/>
    <w:tmpl w:val="CA1640F6"/>
    <w:lvl w:ilvl="0" w:tplc="DDDA7CE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C000CDA"/>
    <w:multiLevelType w:val="hybridMultilevel"/>
    <w:tmpl w:val="6C321202"/>
    <w:lvl w:ilvl="0" w:tplc="E4FAF8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C606AC8"/>
    <w:multiLevelType w:val="hybridMultilevel"/>
    <w:tmpl w:val="BA18B91E"/>
    <w:lvl w:ilvl="0" w:tplc="B80ADE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04517"/>
    <w:multiLevelType w:val="hybridMultilevel"/>
    <w:tmpl w:val="8E782332"/>
    <w:lvl w:ilvl="0" w:tplc="A7DAF7EE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28467E"/>
    <w:multiLevelType w:val="multilevel"/>
    <w:tmpl w:val="0E96F61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0F5C7B26"/>
    <w:multiLevelType w:val="multilevel"/>
    <w:tmpl w:val="7B00467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113B39B7"/>
    <w:multiLevelType w:val="hybridMultilevel"/>
    <w:tmpl w:val="D3F85E20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1400599"/>
    <w:multiLevelType w:val="multilevel"/>
    <w:tmpl w:val="DAE8B79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11C558F3"/>
    <w:multiLevelType w:val="multilevel"/>
    <w:tmpl w:val="0548D73A"/>
    <w:name w:val="WW8Num20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0" w:hanging="42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4" w15:restartNumberingAfterBreak="0">
    <w:nsid w:val="12451DA6"/>
    <w:multiLevelType w:val="multilevel"/>
    <w:tmpl w:val="68BC80D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5" w15:restartNumberingAfterBreak="0">
    <w:nsid w:val="126679B3"/>
    <w:multiLevelType w:val="multilevel"/>
    <w:tmpl w:val="AF6072B0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6" w15:restartNumberingAfterBreak="0">
    <w:nsid w:val="13FE240C"/>
    <w:multiLevelType w:val="hybridMultilevel"/>
    <w:tmpl w:val="288E37CE"/>
    <w:lvl w:ilvl="0" w:tplc="88907C1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CB9A7018" w:tentative="1">
      <w:start w:val="1"/>
      <w:numFmt w:val="lowerLetter"/>
      <w:lvlText w:val="%2."/>
      <w:lvlJc w:val="left"/>
      <w:pPr>
        <w:ind w:left="1440" w:hanging="360"/>
      </w:pPr>
    </w:lvl>
    <w:lvl w:ilvl="2" w:tplc="EAE02D80" w:tentative="1">
      <w:start w:val="1"/>
      <w:numFmt w:val="lowerRoman"/>
      <w:lvlText w:val="%3."/>
      <w:lvlJc w:val="right"/>
      <w:pPr>
        <w:ind w:left="2160" w:hanging="180"/>
      </w:pPr>
    </w:lvl>
    <w:lvl w:ilvl="3" w:tplc="F6DE3180" w:tentative="1">
      <w:start w:val="1"/>
      <w:numFmt w:val="decimal"/>
      <w:lvlText w:val="%4."/>
      <w:lvlJc w:val="left"/>
      <w:pPr>
        <w:ind w:left="2880" w:hanging="360"/>
      </w:pPr>
    </w:lvl>
    <w:lvl w:ilvl="4" w:tplc="4A341324" w:tentative="1">
      <w:start w:val="1"/>
      <w:numFmt w:val="lowerLetter"/>
      <w:lvlText w:val="%5."/>
      <w:lvlJc w:val="left"/>
      <w:pPr>
        <w:ind w:left="3600" w:hanging="360"/>
      </w:pPr>
    </w:lvl>
    <w:lvl w:ilvl="5" w:tplc="9E98C63C" w:tentative="1">
      <w:start w:val="1"/>
      <w:numFmt w:val="lowerRoman"/>
      <w:lvlText w:val="%6."/>
      <w:lvlJc w:val="right"/>
      <w:pPr>
        <w:ind w:left="4320" w:hanging="180"/>
      </w:pPr>
    </w:lvl>
    <w:lvl w:ilvl="6" w:tplc="A3C091FA" w:tentative="1">
      <w:start w:val="1"/>
      <w:numFmt w:val="decimal"/>
      <w:lvlText w:val="%7."/>
      <w:lvlJc w:val="left"/>
      <w:pPr>
        <w:ind w:left="5040" w:hanging="360"/>
      </w:pPr>
    </w:lvl>
    <w:lvl w:ilvl="7" w:tplc="B658CC28" w:tentative="1">
      <w:start w:val="1"/>
      <w:numFmt w:val="lowerLetter"/>
      <w:lvlText w:val="%8."/>
      <w:lvlJc w:val="left"/>
      <w:pPr>
        <w:ind w:left="5760" w:hanging="360"/>
      </w:pPr>
    </w:lvl>
    <w:lvl w:ilvl="8" w:tplc="D450BE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4687B8D"/>
    <w:multiLevelType w:val="hybridMultilevel"/>
    <w:tmpl w:val="3EC44F94"/>
    <w:lvl w:ilvl="0" w:tplc="5CA6DB44">
      <w:start w:val="1"/>
      <w:numFmt w:val="decimal"/>
      <w:lvlText w:val="%1.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1AB6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0A39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AE0F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7E46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00E1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8C43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FFE7E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9C02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14F9523E"/>
    <w:multiLevelType w:val="multilevel"/>
    <w:tmpl w:val="419C8852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9" w15:restartNumberingAfterBreak="0">
    <w:nsid w:val="1569162F"/>
    <w:multiLevelType w:val="hybridMultilevel"/>
    <w:tmpl w:val="35D0EBD2"/>
    <w:name w:val="WW8Num262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3D416F8" w:tentative="1">
      <w:start w:val="1"/>
      <w:numFmt w:val="lowerLetter"/>
      <w:lvlText w:val="%2."/>
      <w:lvlJc w:val="left"/>
      <w:pPr>
        <w:ind w:left="1920" w:hanging="360"/>
      </w:pPr>
    </w:lvl>
    <w:lvl w:ilvl="2" w:tplc="5436ED1E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AC7CAA2E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0" w15:restartNumberingAfterBreak="0">
    <w:nsid w:val="15AC23C2"/>
    <w:multiLevelType w:val="hybridMultilevel"/>
    <w:tmpl w:val="0FF0E77C"/>
    <w:lvl w:ilvl="0" w:tplc="6D48BE0A">
      <w:start w:val="2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5AF1B3A"/>
    <w:multiLevelType w:val="multilevel"/>
    <w:tmpl w:val="E442759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2" w15:restartNumberingAfterBreak="0">
    <w:nsid w:val="1652739E"/>
    <w:multiLevelType w:val="hybridMultilevel"/>
    <w:tmpl w:val="6E8C8A66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3" w15:restartNumberingAfterBreak="0">
    <w:nsid w:val="177F1B18"/>
    <w:multiLevelType w:val="multilevel"/>
    <w:tmpl w:val="3AFC35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17BA651E"/>
    <w:multiLevelType w:val="multilevel"/>
    <w:tmpl w:val="EEF25C42"/>
    <w:lvl w:ilvl="0">
      <w:start w:val="6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5" w15:restartNumberingAfterBreak="0">
    <w:nsid w:val="182912B0"/>
    <w:multiLevelType w:val="hybridMultilevel"/>
    <w:tmpl w:val="17488D16"/>
    <w:name w:val="WW8Num472242"/>
    <w:lvl w:ilvl="0" w:tplc="0F7A06E8">
      <w:start w:val="1"/>
      <w:numFmt w:val="decimal"/>
      <w:lvlText w:val="%1)"/>
      <w:lvlJc w:val="left"/>
      <w:pPr>
        <w:ind w:left="1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8A7685B"/>
    <w:multiLevelType w:val="hybridMultilevel"/>
    <w:tmpl w:val="6068F208"/>
    <w:name w:val="WW8Num102"/>
    <w:lvl w:ilvl="0" w:tplc="7A04768C">
      <w:start w:val="1"/>
      <w:numFmt w:val="lowerLetter"/>
      <w:lvlText w:val="%1)"/>
      <w:lvlJc w:val="left"/>
      <w:pPr>
        <w:ind w:left="1145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7" w15:restartNumberingAfterBreak="0">
    <w:nsid w:val="194362B1"/>
    <w:multiLevelType w:val="multilevel"/>
    <w:tmpl w:val="98E0450C"/>
    <w:lvl w:ilvl="0">
      <w:start w:val="1"/>
      <w:numFmt w:val="lowerLetter"/>
      <w:lvlText w:val="%1)"/>
      <w:lvlJc w:val="left"/>
      <w:pPr>
        <w:ind w:left="426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426" w:firstLine="0"/>
      </w:pPr>
      <w:rPr>
        <w:rFonts w:hint="default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68" w15:restartNumberingAfterBreak="0">
    <w:nsid w:val="19992FF8"/>
    <w:multiLevelType w:val="multilevel"/>
    <w:tmpl w:val="34E0EF18"/>
    <w:name w:val="WW8Num26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9" w15:restartNumberingAfterBreak="0">
    <w:nsid w:val="19B330EF"/>
    <w:multiLevelType w:val="multilevel"/>
    <w:tmpl w:val="EEFC012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1A9C12D6"/>
    <w:multiLevelType w:val="multilevel"/>
    <w:tmpl w:val="E07CB112"/>
    <w:name w:val="WW8Num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0"/>
        <w:szCs w:val="20"/>
      </w:rPr>
    </w:lvl>
  </w:abstractNum>
  <w:abstractNum w:abstractNumId="72" w15:restartNumberingAfterBreak="0">
    <w:nsid w:val="1C2D2A60"/>
    <w:multiLevelType w:val="multilevel"/>
    <w:tmpl w:val="A016F7B4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1C9A69DE"/>
    <w:multiLevelType w:val="multilevel"/>
    <w:tmpl w:val="E4005250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74" w15:restartNumberingAfterBreak="0">
    <w:nsid w:val="1DAC03D0"/>
    <w:multiLevelType w:val="hybridMultilevel"/>
    <w:tmpl w:val="8BEA2590"/>
    <w:name w:val="WW8Num2622223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1ED345B5"/>
    <w:multiLevelType w:val="multilevel"/>
    <w:tmpl w:val="3DA09374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6" w15:restartNumberingAfterBreak="0">
    <w:nsid w:val="1F05346A"/>
    <w:multiLevelType w:val="hybridMultilevel"/>
    <w:tmpl w:val="47BEB628"/>
    <w:lvl w:ilvl="0" w:tplc="D3A06064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  <w:strike w:val="0"/>
        <w:color w:val="auto"/>
      </w:rPr>
    </w:lvl>
    <w:lvl w:ilvl="1" w:tplc="4D4E2ACC" w:tentative="1">
      <w:start w:val="1"/>
      <w:numFmt w:val="lowerLetter"/>
      <w:lvlText w:val="%2."/>
      <w:lvlJc w:val="left"/>
      <w:pPr>
        <w:ind w:left="1440" w:hanging="360"/>
      </w:pPr>
    </w:lvl>
    <w:lvl w:ilvl="2" w:tplc="2EA6F040" w:tentative="1">
      <w:start w:val="1"/>
      <w:numFmt w:val="lowerRoman"/>
      <w:lvlText w:val="%3."/>
      <w:lvlJc w:val="right"/>
      <w:pPr>
        <w:ind w:left="2160" w:hanging="180"/>
      </w:pPr>
    </w:lvl>
    <w:lvl w:ilvl="3" w:tplc="71867EC0" w:tentative="1">
      <w:start w:val="1"/>
      <w:numFmt w:val="decimal"/>
      <w:lvlText w:val="%4."/>
      <w:lvlJc w:val="left"/>
      <w:pPr>
        <w:ind w:left="2880" w:hanging="360"/>
      </w:pPr>
    </w:lvl>
    <w:lvl w:ilvl="4" w:tplc="F67C8274" w:tentative="1">
      <w:start w:val="1"/>
      <w:numFmt w:val="lowerLetter"/>
      <w:lvlText w:val="%5."/>
      <w:lvlJc w:val="left"/>
      <w:pPr>
        <w:ind w:left="3600" w:hanging="360"/>
      </w:pPr>
    </w:lvl>
    <w:lvl w:ilvl="5" w:tplc="2E2EF2C0" w:tentative="1">
      <w:start w:val="1"/>
      <w:numFmt w:val="lowerRoman"/>
      <w:lvlText w:val="%6."/>
      <w:lvlJc w:val="right"/>
      <w:pPr>
        <w:ind w:left="4320" w:hanging="180"/>
      </w:pPr>
    </w:lvl>
    <w:lvl w:ilvl="6" w:tplc="5F8E4F6C" w:tentative="1">
      <w:start w:val="1"/>
      <w:numFmt w:val="decimal"/>
      <w:lvlText w:val="%7."/>
      <w:lvlJc w:val="left"/>
      <w:pPr>
        <w:ind w:left="5040" w:hanging="360"/>
      </w:pPr>
    </w:lvl>
    <w:lvl w:ilvl="7" w:tplc="7B0E62C8" w:tentative="1">
      <w:start w:val="1"/>
      <w:numFmt w:val="lowerLetter"/>
      <w:lvlText w:val="%8."/>
      <w:lvlJc w:val="left"/>
      <w:pPr>
        <w:ind w:left="5760" w:hanging="360"/>
      </w:pPr>
    </w:lvl>
    <w:lvl w:ilvl="8" w:tplc="05FCF6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F0F2851"/>
    <w:multiLevelType w:val="multilevel"/>
    <w:tmpl w:val="43B4E5E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1FD15964"/>
    <w:multiLevelType w:val="multilevel"/>
    <w:tmpl w:val="2610B8A6"/>
    <w:name w:val="WW8Num7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1FD44E0F"/>
    <w:multiLevelType w:val="multilevel"/>
    <w:tmpl w:val="D33C39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20603CCA"/>
    <w:multiLevelType w:val="multilevel"/>
    <w:tmpl w:val="AE707EA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1" w15:restartNumberingAfterBreak="0">
    <w:nsid w:val="23814DE7"/>
    <w:multiLevelType w:val="hybridMultilevel"/>
    <w:tmpl w:val="9C0C031A"/>
    <w:lvl w:ilvl="0" w:tplc="5B4CD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3884152"/>
    <w:multiLevelType w:val="multilevel"/>
    <w:tmpl w:val="0896DA9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240E5DFB"/>
    <w:multiLevelType w:val="hybridMultilevel"/>
    <w:tmpl w:val="17C431E0"/>
    <w:lvl w:ilvl="0" w:tplc="04150017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2415011E"/>
    <w:multiLevelType w:val="multilevel"/>
    <w:tmpl w:val="4FEA52BC"/>
    <w:name w:val="WW8Num7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5" w15:restartNumberingAfterBreak="0">
    <w:nsid w:val="24A76656"/>
    <w:multiLevelType w:val="hybridMultilevel"/>
    <w:tmpl w:val="7E981A84"/>
    <w:lvl w:ilvl="0" w:tplc="1B6A0050">
      <w:start w:val="4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61E1986"/>
    <w:multiLevelType w:val="multilevel"/>
    <w:tmpl w:val="A96C3688"/>
    <w:lvl w:ilvl="0">
      <w:start w:val="1"/>
      <w:numFmt w:val="decimal"/>
      <w:lvlText w:val="%1."/>
      <w:lvlJc w:val="left"/>
      <w:pPr>
        <w:ind w:left="284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284" w:firstLine="0"/>
      </w:pPr>
      <w:rPr>
        <w:rFonts w:hint="default"/>
      </w:rPr>
    </w:lvl>
    <w:lvl w:ilvl="2">
      <w:numFmt w:val="decimal"/>
      <w:lvlText w:val="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284" w:firstLine="0"/>
      </w:pPr>
      <w:rPr>
        <w:rFonts w:hint="default"/>
      </w:rPr>
    </w:lvl>
    <w:lvl w:ilvl="4">
      <w:numFmt w:val="decimal"/>
      <w:lvlText w:val=""/>
      <w:lvlJc w:val="left"/>
      <w:pPr>
        <w:ind w:left="284" w:firstLine="0"/>
      </w:pPr>
      <w:rPr>
        <w:rFonts w:hint="default"/>
      </w:rPr>
    </w:lvl>
    <w:lvl w:ilvl="5">
      <w:numFmt w:val="decimal"/>
      <w:lvlText w:val=""/>
      <w:lvlJc w:val="left"/>
      <w:pPr>
        <w:ind w:left="284" w:firstLine="0"/>
      </w:pPr>
      <w:rPr>
        <w:rFonts w:hint="default"/>
      </w:rPr>
    </w:lvl>
    <w:lvl w:ilvl="6">
      <w:numFmt w:val="decimal"/>
      <w:lvlText w:val=""/>
      <w:lvlJc w:val="left"/>
      <w:pPr>
        <w:ind w:left="284" w:firstLine="0"/>
      </w:pPr>
      <w:rPr>
        <w:rFonts w:hint="default"/>
      </w:rPr>
    </w:lvl>
    <w:lvl w:ilvl="7">
      <w:numFmt w:val="decimal"/>
      <w:lvlText w:val=""/>
      <w:lvlJc w:val="left"/>
      <w:pPr>
        <w:ind w:left="284" w:firstLine="0"/>
      </w:pPr>
      <w:rPr>
        <w:rFonts w:hint="default"/>
      </w:rPr>
    </w:lvl>
    <w:lvl w:ilvl="8">
      <w:numFmt w:val="decimal"/>
      <w:lvlText w:val=""/>
      <w:lvlJc w:val="left"/>
      <w:pPr>
        <w:ind w:left="284" w:firstLine="0"/>
      </w:pPr>
      <w:rPr>
        <w:rFonts w:hint="default"/>
      </w:rPr>
    </w:lvl>
  </w:abstractNum>
  <w:abstractNum w:abstractNumId="87" w15:restartNumberingAfterBreak="0">
    <w:nsid w:val="268916AD"/>
    <w:multiLevelType w:val="hybridMultilevel"/>
    <w:tmpl w:val="0CA8E9FE"/>
    <w:lvl w:ilvl="0" w:tplc="510C9D9E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278ECA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2C9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3A1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B0D7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5C02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F68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8666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A860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6A83DD1"/>
    <w:multiLevelType w:val="multilevel"/>
    <w:tmpl w:val="026C2734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89" w15:restartNumberingAfterBreak="0">
    <w:nsid w:val="27867096"/>
    <w:multiLevelType w:val="multilevel"/>
    <w:tmpl w:val="074EB4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27A75C5F"/>
    <w:multiLevelType w:val="multilevel"/>
    <w:tmpl w:val="8CC846C4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1" w15:restartNumberingAfterBreak="0">
    <w:nsid w:val="282124F3"/>
    <w:multiLevelType w:val="multilevel"/>
    <w:tmpl w:val="853CC07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28964B3A"/>
    <w:multiLevelType w:val="hybridMultilevel"/>
    <w:tmpl w:val="4416618A"/>
    <w:lvl w:ilvl="0" w:tplc="8362B0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9154BF2"/>
    <w:multiLevelType w:val="hybridMultilevel"/>
    <w:tmpl w:val="1598C5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293B006D"/>
    <w:multiLevelType w:val="multilevel"/>
    <w:tmpl w:val="8B4C64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29EB4423"/>
    <w:multiLevelType w:val="hybridMultilevel"/>
    <w:tmpl w:val="A384A280"/>
    <w:lvl w:ilvl="0" w:tplc="0415000F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6" w15:restartNumberingAfterBreak="0">
    <w:nsid w:val="2A570856"/>
    <w:multiLevelType w:val="multilevel"/>
    <w:tmpl w:val="05A854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2A983E5B"/>
    <w:multiLevelType w:val="multilevel"/>
    <w:tmpl w:val="EE8E6F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2AC33D39"/>
    <w:multiLevelType w:val="singleLevel"/>
    <w:tmpl w:val="04150011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99" w15:restartNumberingAfterBreak="0">
    <w:nsid w:val="2AD01823"/>
    <w:multiLevelType w:val="multilevel"/>
    <w:tmpl w:val="71C89B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2B313188"/>
    <w:multiLevelType w:val="hybridMultilevel"/>
    <w:tmpl w:val="507AAFD6"/>
    <w:lvl w:ilvl="0" w:tplc="AC82A3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BD839E5"/>
    <w:multiLevelType w:val="multilevel"/>
    <w:tmpl w:val="85D015BE"/>
    <w:name w:val="WW8Num25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2" w15:restartNumberingAfterBreak="0">
    <w:nsid w:val="2BF46420"/>
    <w:multiLevelType w:val="hybridMultilevel"/>
    <w:tmpl w:val="E10AE4A2"/>
    <w:lvl w:ilvl="0" w:tplc="86CA94EE">
      <w:start w:val="18"/>
      <w:numFmt w:val="upperRoman"/>
      <w:lvlText w:val="%1."/>
      <w:lvlJc w:val="righ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F19044D"/>
    <w:multiLevelType w:val="hybridMultilevel"/>
    <w:tmpl w:val="6A20EF38"/>
    <w:lvl w:ilvl="0" w:tplc="86D8836C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 w15:restartNumberingAfterBreak="0">
    <w:nsid w:val="2F2C5A96"/>
    <w:multiLevelType w:val="hybridMultilevel"/>
    <w:tmpl w:val="3AFA1112"/>
    <w:lvl w:ilvl="0" w:tplc="61402C94">
      <w:start w:val="2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46743C2A" w:tentative="1">
      <w:start w:val="1"/>
      <w:numFmt w:val="lowerLetter"/>
      <w:lvlText w:val="%2."/>
      <w:lvlJc w:val="left"/>
      <w:pPr>
        <w:ind w:left="1440" w:hanging="360"/>
      </w:pPr>
    </w:lvl>
    <w:lvl w:ilvl="2" w:tplc="E2EC38E6" w:tentative="1">
      <w:start w:val="1"/>
      <w:numFmt w:val="lowerRoman"/>
      <w:lvlText w:val="%3."/>
      <w:lvlJc w:val="right"/>
      <w:pPr>
        <w:ind w:left="2160" w:hanging="180"/>
      </w:pPr>
    </w:lvl>
    <w:lvl w:ilvl="3" w:tplc="3D044740" w:tentative="1">
      <w:start w:val="1"/>
      <w:numFmt w:val="decimal"/>
      <w:lvlText w:val="%4."/>
      <w:lvlJc w:val="left"/>
      <w:pPr>
        <w:ind w:left="2880" w:hanging="360"/>
      </w:pPr>
    </w:lvl>
    <w:lvl w:ilvl="4" w:tplc="E070B830" w:tentative="1">
      <w:start w:val="1"/>
      <w:numFmt w:val="lowerLetter"/>
      <w:lvlText w:val="%5."/>
      <w:lvlJc w:val="left"/>
      <w:pPr>
        <w:ind w:left="3600" w:hanging="360"/>
      </w:pPr>
    </w:lvl>
    <w:lvl w:ilvl="5" w:tplc="93629C46" w:tentative="1">
      <w:start w:val="1"/>
      <w:numFmt w:val="lowerRoman"/>
      <w:lvlText w:val="%6."/>
      <w:lvlJc w:val="right"/>
      <w:pPr>
        <w:ind w:left="4320" w:hanging="180"/>
      </w:pPr>
    </w:lvl>
    <w:lvl w:ilvl="6" w:tplc="CE147D92" w:tentative="1">
      <w:start w:val="1"/>
      <w:numFmt w:val="decimal"/>
      <w:lvlText w:val="%7."/>
      <w:lvlJc w:val="left"/>
      <w:pPr>
        <w:ind w:left="5040" w:hanging="360"/>
      </w:pPr>
    </w:lvl>
    <w:lvl w:ilvl="7" w:tplc="C9C8B89A" w:tentative="1">
      <w:start w:val="1"/>
      <w:numFmt w:val="lowerLetter"/>
      <w:lvlText w:val="%8."/>
      <w:lvlJc w:val="left"/>
      <w:pPr>
        <w:ind w:left="5760" w:hanging="360"/>
      </w:pPr>
    </w:lvl>
    <w:lvl w:ilvl="8" w:tplc="66847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1042345"/>
    <w:multiLevelType w:val="multilevel"/>
    <w:tmpl w:val="8F566B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31C166E8"/>
    <w:multiLevelType w:val="multilevel"/>
    <w:tmpl w:val="5B867796"/>
    <w:lvl w:ilvl="0">
      <w:start w:val="3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32D84AAC"/>
    <w:multiLevelType w:val="multilevel"/>
    <w:tmpl w:val="BE7E79C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9" w15:restartNumberingAfterBreak="0">
    <w:nsid w:val="331E336B"/>
    <w:multiLevelType w:val="multilevel"/>
    <w:tmpl w:val="2F28A25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0" w15:restartNumberingAfterBreak="0">
    <w:nsid w:val="33660821"/>
    <w:multiLevelType w:val="multilevel"/>
    <w:tmpl w:val="B0C62726"/>
    <w:name w:val="WW8Num9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1" w15:restartNumberingAfterBreak="0">
    <w:nsid w:val="3397633C"/>
    <w:multiLevelType w:val="multilevel"/>
    <w:tmpl w:val="9BA8EA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33F615E2"/>
    <w:multiLevelType w:val="multilevel"/>
    <w:tmpl w:val="455E99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35997399"/>
    <w:multiLevelType w:val="multilevel"/>
    <w:tmpl w:val="4D7AB08A"/>
    <w:name w:val="WW8Num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4" w15:restartNumberingAfterBreak="0">
    <w:nsid w:val="35A42268"/>
    <w:multiLevelType w:val="hybridMultilevel"/>
    <w:tmpl w:val="93F838BE"/>
    <w:name w:val="WW8Num47224"/>
    <w:lvl w:ilvl="0" w:tplc="30825F68">
      <w:start w:val="12"/>
      <w:numFmt w:val="upperRoman"/>
      <w:lvlText w:val="%1."/>
      <w:lvlJc w:val="right"/>
      <w:pPr>
        <w:ind w:left="1859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5A775EF"/>
    <w:multiLevelType w:val="multilevel"/>
    <w:tmpl w:val="3A4240D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38957BD6"/>
    <w:multiLevelType w:val="hybridMultilevel"/>
    <w:tmpl w:val="6368254A"/>
    <w:lvl w:ilvl="0" w:tplc="10F4B25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auto"/>
      </w:rPr>
    </w:lvl>
    <w:lvl w:ilvl="1" w:tplc="09045D48" w:tentative="1">
      <w:start w:val="1"/>
      <w:numFmt w:val="lowerLetter"/>
      <w:lvlText w:val="%2."/>
      <w:lvlJc w:val="left"/>
      <w:pPr>
        <w:ind w:left="1440" w:hanging="360"/>
      </w:pPr>
    </w:lvl>
    <w:lvl w:ilvl="2" w:tplc="2E444DE8" w:tentative="1">
      <w:start w:val="1"/>
      <w:numFmt w:val="lowerRoman"/>
      <w:lvlText w:val="%3."/>
      <w:lvlJc w:val="right"/>
      <w:pPr>
        <w:ind w:left="2160" w:hanging="180"/>
      </w:pPr>
    </w:lvl>
    <w:lvl w:ilvl="3" w:tplc="1A2A0096" w:tentative="1">
      <w:start w:val="1"/>
      <w:numFmt w:val="decimal"/>
      <w:lvlText w:val="%4."/>
      <w:lvlJc w:val="left"/>
      <w:pPr>
        <w:ind w:left="2880" w:hanging="360"/>
      </w:pPr>
    </w:lvl>
    <w:lvl w:ilvl="4" w:tplc="BD06018E" w:tentative="1">
      <w:start w:val="1"/>
      <w:numFmt w:val="lowerLetter"/>
      <w:lvlText w:val="%5."/>
      <w:lvlJc w:val="left"/>
      <w:pPr>
        <w:ind w:left="3600" w:hanging="360"/>
      </w:pPr>
    </w:lvl>
    <w:lvl w:ilvl="5" w:tplc="E51CF4CA" w:tentative="1">
      <w:start w:val="1"/>
      <w:numFmt w:val="lowerRoman"/>
      <w:lvlText w:val="%6."/>
      <w:lvlJc w:val="right"/>
      <w:pPr>
        <w:ind w:left="4320" w:hanging="180"/>
      </w:pPr>
    </w:lvl>
    <w:lvl w:ilvl="6" w:tplc="AB964832" w:tentative="1">
      <w:start w:val="1"/>
      <w:numFmt w:val="decimal"/>
      <w:lvlText w:val="%7."/>
      <w:lvlJc w:val="left"/>
      <w:pPr>
        <w:ind w:left="5040" w:hanging="360"/>
      </w:pPr>
    </w:lvl>
    <w:lvl w:ilvl="7" w:tplc="1F7AF424" w:tentative="1">
      <w:start w:val="1"/>
      <w:numFmt w:val="lowerLetter"/>
      <w:lvlText w:val="%8."/>
      <w:lvlJc w:val="left"/>
      <w:pPr>
        <w:ind w:left="5760" w:hanging="360"/>
      </w:pPr>
    </w:lvl>
    <w:lvl w:ilvl="8" w:tplc="94447A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C0E373A"/>
    <w:multiLevelType w:val="multilevel"/>
    <w:tmpl w:val="D37823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3DF104D0"/>
    <w:multiLevelType w:val="multilevel"/>
    <w:tmpl w:val="3A24C986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9" w15:restartNumberingAfterBreak="0">
    <w:nsid w:val="3F3E7F87"/>
    <w:multiLevelType w:val="hybridMultilevel"/>
    <w:tmpl w:val="C2AA6770"/>
    <w:name w:val="WW8Num4722"/>
    <w:lvl w:ilvl="0" w:tplc="A31AA7D6">
      <w:start w:val="1"/>
      <w:numFmt w:val="decimal"/>
      <w:lvlText w:val="%1."/>
      <w:lvlJc w:val="left"/>
      <w:pPr>
        <w:tabs>
          <w:tab w:val="num" w:pos="1862"/>
        </w:tabs>
        <w:ind w:left="1862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20" w15:restartNumberingAfterBreak="0">
    <w:nsid w:val="3F7E7BD7"/>
    <w:multiLevelType w:val="hybridMultilevel"/>
    <w:tmpl w:val="ED80E9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4036111E"/>
    <w:multiLevelType w:val="multilevel"/>
    <w:tmpl w:val="5C545DAC"/>
    <w:lvl w:ilvl="0">
      <w:start w:val="2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2" w15:restartNumberingAfterBreak="0">
    <w:nsid w:val="414C46A1"/>
    <w:multiLevelType w:val="multilevel"/>
    <w:tmpl w:val="5E3EEA16"/>
    <w:name w:val="WW8Num262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2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23" w15:restartNumberingAfterBreak="0">
    <w:nsid w:val="43C06929"/>
    <w:multiLevelType w:val="multilevel"/>
    <w:tmpl w:val="5562E72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44D44DBC"/>
    <w:multiLevelType w:val="multilevel"/>
    <w:tmpl w:val="A0D8ED2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5" w15:restartNumberingAfterBreak="0">
    <w:nsid w:val="4609044F"/>
    <w:multiLevelType w:val="hybridMultilevel"/>
    <w:tmpl w:val="E4947DF0"/>
    <w:lvl w:ilvl="0" w:tplc="850817EE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64044BB"/>
    <w:multiLevelType w:val="multilevel"/>
    <w:tmpl w:val="DFBEF6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47793AD3"/>
    <w:multiLevelType w:val="multilevel"/>
    <w:tmpl w:val="9AE00754"/>
    <w:name w:val="WW8Num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cs="Arial" w:hint="default"/>
        <w:b w:val="0"/>
        <w:spacing w:val="-6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Arial"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rial"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rial"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rial"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rial"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rial" w:hint="default"/>
        <w:spacing w:val="-6"/>
        <w:sz w:val="22"/>
        <w:szCs w:val="22"/>
      </w:rPr>
    </w:lvl>
  </w:abstractNum>
  <w:abstractNum w:abstractNumId="128" w15:restartNumberingAfterBreak="0">
    <w:nsid w:val="47BF2A6E"/>
    <w:multiLevelType w:val="multilevel"/>
    <w:tmpl w:val="9A9E1AE2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9" w15:restartNumberingAfterBreak="0">
    <w:nsid w:val="47D27A4A"/>
    <w:multiLevelType w:val="hybridMultilevel"/>
    <w:tmpl w:val="DC704664"/>
    <w:lvl w:ilvl="0" w:tplc="71902E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8117570"/>
    <w:multiLevelType w:val="multilevel"/>
    <w:tmpl w:val="25CA0F4E"/>
    <w:lvl w:ilvl="0">
      <w:start w:val="6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1" w15:restartNumberingAfterBreak="0">
    <w:nsid w:val="48D43D64"/>
    <w:multiLevelType w:val="multilevel"/>
    <w:tmpl w:val="5C8CC2BA"/>
    <w:lvl w:ilvl="0">
      <w:start w:val="2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2" w15:restartNumberingAfterBreak="0">
    <w:nsid w:val="49BE3F88"/>
    <w:multiLevelType w:val="multilevel"/>
    <w:tmpl w:val="EC0C2BA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 w15:restartNumberingAfterBreak="0">
    <w:nsid w:val="49CA1F66"/>
    <w:multiLevelType w:val="hybridMultilevel"/>
    <w:tmpl w:val="2D6C1636"/>
    <w:lvl w:ilvl="0" w:tplc="618A647C">
      <w:start w:val="1"/>
      <w:numFmt w:val="decimal"/>
      <w:lvlText w:val="%1."/>
      <w:lvlJc w:val="left"/>
      <w:pPr>
        <w:ind w:left="214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4" w15:restartNumberingAfterBreak="0">
    <w:nsid w:val="4A321A45"/>
    <w:multiLevelType w:val="multilevel"/>
    <w:tmpl w:val="19844514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5" w15:restartNumberingAfterBreak="0">
    <w:nsid w:val="4A4174B7"/>
    <w:multiLevelType w:val="multilevel"/>
    <w:tmpl w:val="EF2ACA0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6" w15:restartNumberingAfterBreak="0">
    <w:nsid w:val="4B09622C"/>
    <w:multiLevelType w:val="hybridMultilevel"/>
    <w:tmpl w:val="C8286184"/>
    <w:lvl w:ilvl="0" w:tplc="4DDC65BE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4C231CB1"/>
    <w:multiLevelType w:val="multilevel"/>
    <w:tmpl w:val="D85E0B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 w15:restartNumberingAfterBreak="0">
    <w:nsid w:val="4CD96FAD"/>
    <w:multiLevelType w:val="hybridMultilevel"/>
    <w:tmpl w:val="2A3E1A92"/>
    <w:lvl w:ilvl="0" w:tplc="200017C2">
      <w:start w:val="1"/>
      <w:numFmt w:val="decimal"/>
      <w:lvlText w:val="%1)"/>
      <w:lvlJc w:val="left"/>
      <w:pPr>
        <w:tabs>
          <w:tab w:val="num" w:pos="1380"/>
        </w:tabs>
        <w:ind w:left="1380" w:hanging="600"/>
      </w:pPr>
      <w:rPr>
        <w:rFonts w:hint="default"/>
        <w:b w:val="0"/>
        <w:i w:val="0"/>
        <w:cap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9" w15:restartNumberingAfterBreak="0">
    <w:nsid w:val="4D7A1889"/>
    <w:multiLevelType w:val="multilevel"/>
    <w:tmpl w:val="177AE12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0" w15:restartNumberingAfterBreak="0">
    <w:nsid w:val="4E513A94"/>
    <w:multiLevelType w:val="multilevel"/>
    <w:tmpl w:val="B62641DA"/>
    <w:name w:val="WW8Num2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1" w15:restartNumberingAfterBreak="0">
    <w:nsid w:val="50005E69"/>
    <w:multiLevelType w:val="multilevel"/>
    <w:tmpl w:val="3DA8E8C0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50307BCD"/>
    <w:multiLevelType w:val="multilevel"/>
    <w:tmpl w:val="9FECA202"/>
    <w:name w:val="WW8Num2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3" w15:restartNumberingAfterBreak="0">
    <w:nsid w:val="510907A5"/>
    <w:multiLevelType w:val="hybridMultilevel"/>
    <w:tmpl w:val="CDF0EDEC"/>
    <w:lvl w:ilvl="0" w:tplc="D69CC85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15C79E5"/>
    <w:multiLevelType w:val="multilevel"/>
    <w:tmpl w:val="D50022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51660E89"/>
    <w:multiLevelType w:val="hybridMultilevel"/>
    <w:tmpl w:val="C58AD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19E6051"/>
    <w:multiLevelType w:val="hybridMultilevel"/>
    <w:tmpl w:val="94226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23E4BF9"/>
    <w:multiLevelType w:val="hybridMultilevel"/>
    <w:tmpl w:val="CE3C4EF0"/>
    <w:lvl w:ilvl="0" w:tplc="260CE01E">
      <w:start w:val="22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3DC759A"/>
    <w:multiLevelType w:val="hybridMultilevel"/>
    <w:tmpl w:val="D1320A9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9" w15:restartNumberingAfterBreak="0">
    <w:nsid w:val="553A530A"/>
    <w:multiLevelType w:val="multilevel"/>
    <w:tmpl w:val="60FC074E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0" w15:restartNumberingAfterBreak="0">
    <w:nsid w:val="560C4C1A"/>
    <w:multiLevelType w:val="hybridMultilevel"/>
    <w:tmpl w:val="96E43B1A"/>
    <w:name w:val="WW8Num472"/>
    <w:lvl w:ilvl="0" w:tplc="89A0361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6B5E621E" w:tentative="1">
      <w:start w:val="1"/>
      <w:numFmt w:val="lowerLetter"/>
      <w:lvlText w:val="%2."/>
      <w:lvlJc w:val="left"/>
      <w:pPr>
        <w:ind w:left="1440" w:hanging="360"/>
      </w:pPr>
    </w:lvl>
    <w:lvl w:ilvl="2" w:tplc="84F2A656" w:tentative="1">
      <w:start w:val="1"/>
      <w:numFmt w:val="lowerRoman"/>
      <w:lvlText w:val="%3."/>
      <w:lvlJc w:val="right"/>
      <w:pPr>
        <w:ind w:left="2160" w:hanging="180"/>
      </w:pPr>
    </w:lvl>
    <w:lvl w:ilvl="3" w:tplc="B2002B86" w:tentative="1">
      <w:start w:val="1"/>
      <w:numFmt w:val="decimal"/>
      <w:lvlText w:val="%4."/>
      <w:lvlJc w:val="left"/>
      <w:pPr>
        <w:ind w:left="2880" w:hanging="360"/>
      </w:pPr>
    </w:lvl>
    <w:lvl w:ilvl="4" w:tplc="1DF210DE" w:tentative="1">
      <w:start w:val="1"/>
      <w:numFmt w:val="lowerLetter"/>
      <w:lvlText w:val="%5."/>
      <w:lvlJc w:val="left"/>
      <w:pPr>
        <w:ind w:left="3600" w:hanging="360"/>
      </w:pPr>
    </w:lvl>
    <w:lvl w:ilvl="5" w:tplc="940C150A" w:tentative="1">
      <w:start w:val="1"/>
      <w:numFmt w:val="lowerRoman"/>
      <w:lvlText w:val="%6."/>
      <w:lvlJc w:val="right"/>
      <w:pPr>
        <w:ind w:left="4320" w:hanging="180"/>
      </w:pPr>
    </w:lvl>
    <w:lvl w:ilvl="6" w:tplc="77E28D0C" w:tentative="1">
      <w:start w:val="1"/>
      <w:numFmt w:val="decimal"/>
      <w:lvlText w:val="%7."/>
      <w:lvlJc w:val="left"/>
      <w:pPr>
        <w:ind w:left="5040" w:hanging="360"/>
      </w:pPr>
    </w:lvl>
    <w:lvl w:ilvl="7" w:tplc="AA9469B4" w:tentative="1">
      <w:start w:val="1"/>
      <w:numFmt w:val="lowerLetter"/>
      <w:lvlText w:val="%8."/>
      <w:lvlJc w:val="left"/>
      <w:pPr>
        <w:ind w:left="5760" w:hanging="360"/>
      </w:pPr>
    </w:lvl>
    <w:lvl w:ilvl="8" w:tplc="84DA31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9A6009F"/>
    <w:multiLevelType w:val="hybridMultilevel"/>
    <w:tmpl w:val="8F56750E"/>
    <w:name w:val="WW8Num2622224"/>
    <w:lvl w:ilvl="0" w:tplc="FC60BB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A6340B5"/>
    <w:multiLevelType w:val="hybridMultilevel"/>
    <w:tmpl w:val="5FB402B4"/>
    <w:lvl w:ilvl="0" w:tplc="C12C405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5B935EF0"/>
    <w:multiLevelType w:val="hybridMultilevel"/>
    <w:tmpl w:val="3FB46B6E"/>
    <w:name w:val="WW8Num262222"/>
    <w:lvl w:ilvl="0" w:tplc="C93A6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BA10A73"/>
    <w:multiLevelType w:val="hybridMultilevel"/>
    <w:tmpl w:val="1A7C904C"/>
    <w:name w:val="WW8Num33"/>
    <w:lvl w:ilvl="0" w:tplc="0415000F">
      <w:start w:val="8"/>
      <w:numFmt w:val="decimal"/>
      <w:lvlText w:val="%1."/>
      <w:lvlJc w:val="left"/>
      <w:pPr>
        <w:tabs>
          <w:tab w:val="num" w:pos="377"/>
        </w:tabs>
        <w:ind w:left="377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7BC41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C2E07B3"/>
    <w:multiLevelType w:val="multilevel"/>
    <w:tmpl w:val="2CBECFA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 w15:restartNumberingAfterBreak="0">
    <w:nsid w:val="5C6A1B3F"/>
    <w:multiLevelType w:val="multilevel"/>
    <w:tmpl w:val="DCB4832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7" w15:restartNumberingAfterBreak="0">
    <w:nsid w:val="5CEF09FA"/>
    <w:multiLevelType w:val="multilevel"/>
    <w:tmpl w:val="4ECC670E"/>
    <w:lvl w:ilvl="0">
      <w:start w:val="1"/>
      <w:numFmt w:val="decimal"/>
      <w:lvlText w:val="%1)"/>
      <w:lvlJc w:val="left"/>
      <w:pPr>
        <w:ind w:left="284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284" w:firstLine="0"/>
      </w:pPr>
      <w:rPr>
        <w:rFonts w:hint="default"/>
      </w:rPr>
    </w:lvl>
    <w:lvl w:ilvl="2">
      <w:numFmt w:val="decimal"/>
      <w:lvlText w:val="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284" w:firstLine="0"/>
      </w:pPr>
      <w:rPr>
        <w:rFonts w:hint="default"/>
      </w:rPr>
    </w:lvl>
    <w:lvl w:ilvl="4">
      <w:numFmt w:val="decimal"/>
      <w:lvlText w:val=""/>
      <w:lvlJc w:val="left"/>
      <w:pPr>
        <w:ind w:left="284" w:firstLine="0"/>
      </w:pPr>
      <w:rPr>
        <w:rFonts w:hint="default"/>
      </w:rPr>
    </w:lvl>
    <w:lvl w:ilvl="5">
      <w:numFmt w:val="decimal"/>
      <w:lvlText w:val=""/>
      <w:lvlJc w:val="left"/>
      <w:pPr>
        <w:ind w:left="284" w:firstLine="0"/>
      </w:pPr>
      <w:rPr>
        <w:rFonts w:hint="default"/>
      </w:rPr>
    </w:lvl>
    <w:lvl w:ilvl="6">
      <w:numFmt w:val="decimal"/>
      <w:lvlText w:val=""/>
      <w:lvlJc w:val="left"/>
      <w:pPr>
        <w:ind w:left="284" w:firstLine="0"/>
      </w:pPr>
      <w:rPr>
        <w:rFonts w:hint="default"/>
      </w:rPr>
    </w:lvl>
    <w:lvl w:ilvl="7">
      <w:numFmt w:val="decimal"/>
      <w:lvlText w:val=""/>
      <w:lvlJc w:val="left"/>
      <w:pPr>
        <w:ind w:left="284" w:firstLine="0"/>
      </w:pPr>
      <w:rPr>
        <w:rFonts w:hint="default"/>
      </w:rPr>
    </w:lvl>
    <w:lvl w:ilvl="8">
      <w:numFmt w:val="decimal"/>
      <w:lvlText w:val=""/>
      <w:lvlJc w:val="left"/>
      <w:pPr>
        <w:ind w:left="284" w:firstLine="0"/>
      </w:pPr>
      <w:rPr>
        <w:rFonts w:hint="default"/>
      </w:rPr>
    </w:lvl>
  </w:abstractNum>
  <w:abstractNum w:abstractNumId="158" w15:restartNumberingAfterBreak="0">
    <w:nsid w:val="5D10050C"/>
    <w:multiLevelType w:val="multilevel"/>
    <w:tmpl w:val="F8381212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9" w15:restartNumberingAfterBreak="0">
    <w:nsid w:val="5D990B37"/>
    <w:multiLevelType w:val="multilevel"/>
    <w:tmpl w:val="C6B0EA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 w15:restartNumberingAfterBreak="0">
    <w:nsid w:val="5DF24BEA"/>
    <w:multiLevelType w:val="multilevel"/>
    <w:tmpl w:val="CC4CFE4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1" w15:restartNumberingAfterBreak="0">
    <w:nsid w:val="5E035906"/>
    <w:multiLevelType w:val="hybridMultilevel"/>
    <w:tmpl w:val="F57C356E"/>
    <w:lvl w:ilvl="0" w:tplc="1BFE519C">
      <w:start w:val="17"/>
      <w:numFmt w:val="upperRoman"/>
      <w:lvlText w:val="%1."/>
      <w:lvlJc w:val="righ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E7D298B"/>
    <w:multiLevelType w:val="multilevel"/>
    <w:tmpl w:val="E664353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 w15:restartNumberingAfterBreak="0">
    <w:nsid w:val="5FEB01EC"/>
    <w:multiLevelType w:val="multilevel"/>
    <w:tmpl w:val="274CEC24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4" w15:restartNumberingAfterBreak="0">
    <w:nsid w:val="60F27487"/>
    <w:multiLevelType w:val="hybridMultilevel"/>
    <w:tmpl w:val="7C265076"/>
    <w:lvl w:ilvl="0" w:tplc="0A5A7DA0">
      <w:start w:val="18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15E2C95"/>
    <w:multiLevelType w:val="hybridMultilevel"/>
    <w:tmpl w:val="21A2ABC2"/>
    <w:lvl w:ilvl="0" w:tplc="CCEE7632">
      <w:start w:val="3"/>
      <w:numFmt w:val="decimal"/>
      <w:lvlText w:val="%1)"/>
      <w:lvlJc w:val="left"/>
      <w:pPr>
        <w:ind w:left="78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1A8389F"/>
    <w:multiLevelType w:val="multilevel"/>
    <w:tmpl w:val="2264C8AE"/>
    <w:name w:val="WW8Num21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7" w15:restartNumberingAfterBreak="0">
    <w:nsid w:val="6227414D"/>
    <w:multiLevelType w:val="hybridMultilevel"/>
    <w:tmpl w:val="CC20A77C"/>
    <w:lvl w:ilvl="0" w:tplc="CEF8B20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22E41D2"/>
    <w:multiLevelType w:val="multilevel"/>
    <w:tmpl w:val="DC60E4C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 w15:restartNumberingAfterBreak="0">
    <w:nsid w:val="62EE1FB8"/>
    <w:multiLevelType w:val="hybridMultilevel"/>
    <w:tmpl w:val="2D521D08"/>
    <w:lvl w:ilvl="0" w:tplc="057E000A">
      <w:start w:val="22"/>
      <w:numFmt w:val="upperRoman"/>
      <w:lvlText w:val="%1."/>
      <w:lvlJc w:val="right"/>
      <w:pPr>
        <w:ind w:left="1069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49B6D52"/>
    <w:multiLevelType w:val="multilevel"/>
    <w:tmpl w:val="FAB6D1F2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1" w15:restartNumberingAfterBreak="0">
    <w:nsid w:val="64E60759"/>
    <w:multiLevelType w:val="multilevel"/>
    <w:tmpl w:val="B8DEAAFC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none"/>
      <w:suff w:val="nothing"/>
      <w:lvlText w:val="​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​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​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​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​"/>
      <w:lvlJc w:val="left"/>
      <w:pPr>
        <w:ind w:left="2520" w:hanging="360"/>
      </w:pPr>
      <w:rPr>
        <w:rFonts w:hint="default"/>
      </w:rPr>
    </w:lvl>
    <w:lvl w:ilvl="6">
      <w:start w:val="23"/>
      <w:numFmt w:val="none"/>
      <w:suff w:val="nothing"/>
      <w:lvlText w:val="​"/>
      <w:lvlJc w:val="left"/>
      <w:pPr>
        <w:ind w:left="2880" w:hanging="360"/>
      </w:pPr>
      <w:rPr>
        <w:rFonts w:hint="default"/>
      </w:rPr>
    </w:lvl>
    <w:lvl w:ilvl="7">
      <w:start w:val="23"/>
      <w:numFmt w:val="none"/>
      <w:suff w:val="nothing"/>
      <w:lvlText w:val="​"/>
      <w:lvlJc w:val="left"/>
      <w:pPr>
        <w:ind w:left="3240" w:hanging="360"/>
      </w:pPr>
      <w:rPr>
        <w:rFonts w:hint="default"/>
      </w:rPr>
    </w:lvl>
    <w:lvl w:ilvl="8">
      <w:start w:val="23"/>
      <w:numFmt w:val="none"/>
      <w:suff w:val="nothing"/>
      <w:lvlText w:val="​"/>
      <w:lvlJc w:val="left"/>
      <w:pPr>
        <w:ind w:left="3600" w:hanging="360"/>
      </w:pPr>
      <w:rPr>
        <w:rFonts w:hint="default"/>
      </w:rPr>
    </w:lvl>
  </w:abstractNum>
  <w:abstractNum w:abstractNumId="172" w15:restartNumberingAfterBreak="0">
    <w:nsid w:val="64F144B3"/>
    <w:multiLevelType w:val="multilevel"/>
    <w:tmpl w:val="D1485192"/>
    <w:lvl w:ilvl="0">
      <w:start w:val="2"/>
      <w:numFmt w:val="decimal"/>
      <w:lvlText w:val="%1."/>
      <w:lvlJc w:val="left"/>
      <w:pPr>
        <w:ind w:left="-36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-360" w:firstLine="0"/>
      </w:pPr>
      <w:rPr>
        <w:rFonts w:hint="default"/>
      </w:rPr>
    </w:lvl>
    <w:lvl w:ilvl="2">
      <w:numFmt w:val="decimal"/>
      <w:lvlText w:val=""/>
      <w:lvlJc w:val="left"/>
      <w:pPr>
        <w:ind w:left="-360" w:firstLine="0"/>
      </w:pPr>
      <w:rPr>
        <w:rFonts w:hint="default"/>
      </w:rPr>
    </w:lvl>
    <w:lvl w:ilvl="3">
      <w:numFmt w:val="decimal"/>
      <w:lvlText w:val=""/>
      <w:lvlJc w:val="left"/>
      <w:pPr>
        <w:ind w:left="-360" w:firstLine="0"/>
      </w:pPr>
      <w:rPr>
        <w:rFonts w:hint="default"/>
      </w:rPr>
    </w:lvl>
    <w:lvl w:ilvl="4">
      <w:numFmt w:val="decimal"/>
      <w:lvlText w:val=""/>
      <w:lvlJc w:val="left"/>
      <w:pPr>
        <w:ind w:left="-360" w:firstLine="0"/>
      </w:pPr>
      <w:rPr>
        <w:rFonts w:hint="default"/>
      </w:rPr>
    </w:lvl>
    <w:lvl w:ilvl="5">
      <w:numFmt w:val="decimal"/>
      <w:lvlText w:val=""/>
      <w:lvlJc w:val="left"/>
      <w:pPr>
        <w:ind w:left="-360" w:firstLine="0"/>
      </w:pPr>
      <w:rPr>
        <w:rFonts w:hint="default"/>
      </w:rPr>
    </w:lvl>
    <w:lvl w:ilvl="6">
      <w:numFmt w:val="decimal"/>
      <w:lvlText w:val=""/>
      <w:lvlJc w:val="left"/>
      <w:pPr>
        <w:ind w:left="-360" w:firstLine="0"/>
      </w:pPr>
      <w:rPr>
        <w:rFonts w:hint="default"/>
      </w:rPr>
    </w:lvl>
    <w:lvl w:ilvl="7">
      <w:numFmt w:val="decimal"/>
      <w:lvlText w:val=""/>
      <w:lvlJc w:val="left"/>
      <w:pPr>
        <w:ind w:left="-360" w:firstLine="0"/>
      </w:pPr>
      <w:rPr>
        <w:rFonts w:hint="default"/>
      </w:rPr>
    </w:lvl>
    <w:lvl w:ilvl="8">
      <w:numFmt w:val="decimal"/>
      <w:lvlText w:val=""/>
      <w:lvlJc w:val="left"/>
      <w:pPr>
        <w:ind w:left="-360" w:firstLine="0"/>
      </w:pPr>
      <w:rPr>
        <w:rFonts w:hint="default"/>
      </w:rPr>
    </w:lvl>
  </w:abstractNum>
  <w:abstractNum w:abstractNumId="173" w15:restartNumberingAfterBreak="0">
    <w:nsid w:val="659B4315"/>
    <w:multiLevelType w:val="multilevel"/>
    <w:tmpl w:val="866C5BB0"/>
    <w:lvl w:ilvl="0">
      <w:start w:val="2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4" w15:restartNumberingAfterBreak="0">
    <w:nsid w:val="65A10EFE"/>
    <w:multiLevelType w:val="multilevel"/>
    <w:tmpl w:val="BB7E57D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5" w15:restartNumberingAfterBreak="0">
    <w:nsid w:val="66A62EE6"/>
    <w:multiLevelType w:val="hybridMultilevel"/>
    <w:tmpl w:val="D2C4636A"/>
    <w:name w:val="WW8Num47222"/>
    <w:lvl w:ilvl="0" w:tplc="04150011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71E35F5"/>
    <w:multiLevelType w:val="hybridMultilevel"/>
    <w:tmpl w:val="6100BC0A"/>
    <w:name w:val="WW8Num22"/>
    <w:lvl w:ilvl="0" w:tplc="DBEA4A62">
      <w:start w:val="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20B64BFA" w:tentative="1">
      <w:start w:val="1"/>
      <w:numFmt w:val="lowerLetter"/>
      <w:lvlText w:val="%2."/>
      <w:lvlJc w:val="left"/>
      <w:pPr>
        <w:ind w:left="1440" w:hanging="360"/>
      </w:pPr>
    </w:lvl>
    <w:lvl w:ilvl="2" w:tplc="274A9620" w:tentative="1">
      <w:start w:val="1"/>
      <w:numFmt w:val="lowerRoman"/>
      <w:lvlText w:val="%3."/>
      <w:lvlJc w:val="right"/>
      <w:pPr>
        <w:ind w:left="2160" w:hanging="180"/>
      </w:pPr>
    </w:lvl>
    <w:lvl w:ilvl="3" w:tplc="E702CF98" w:tentative="1">
      <w:start w:val="1"/>
      <w:numFmt w:val="decimal"/>
      <w:lvlText w:val="%4."/>
      <w:lvlJc w:val="left"/>
      <w:pPr>
        <w:ind w:left="2880" w:hanging="360"/>
      </w:pPr>
    </w:lvl>
    <w:lvl w:ilvl="4" w:tplc="B6FC6C50" w:tentative="1">
      <w:start w:val="1"/>
      <w:numFmt w:val="lowerLetter"/>
      <w:lvlText w:val="%5."/>
      <w:lvlJc w:val="left"/>
      <w:pPr>
        <w:ind w:left="3600" w:hanging="360"/>
      </w:pPr>
    </w:lvl>
    <w:lvl w:ilvl="5" w:tplc="CD4A1368" w:tentative="1">
      <w:start w:val="1"/>
      <w:numFmt w:val="lowerRoman"/>
      <w:lvlText w:val="%6."/>
      <w:lvlJc w:val="right"/>
      <w:pPr>
        <w:ind w:left="4320" w:hanging="180"/>
      </w:pPr>
    </w:lvl>
    <w:lvl w:ilvl="6" w:tplc="CC2A0184" w:tentative="1">
      <w:start w:val="1"/>
      <w:numFmt w:val="decimal"/>
      <w:lvlText w:val="%7."/>
      <w:lvlJc w:val="left"/>
      <w:pPr>
        <w:ind w:left="5040" w:hanging="360"/>
      </w:pPr>
    </w:lvl>
    <w:lvl w:ilvl="7" w:tplc="5E0A219A" w:tentative="1">
      <w:start w:val="1"/>
      <w:numFmt w:val="lowerLetter"/>
      <w:lvlText w:val="%8."/>
      <w:lvlJc w:val="left"/>
      <w:pPr>
        <w:ind w:left="5760" w:hanging="360"/>
      </w:pPr>
    </w:lvl>
    <w:lvl w:ilvl="8" w:tplc="6A688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724277A"/>
    <w:multiLevelType w:val="hybridMultilevel"/>
    <w:tmpl w:val="F9328EAC"/>
    <w:lvl w:ilvl="0" w:tplc="C7161ACC">
      <w:start w:val="4"/>
      <w:numFmt w:val="decimal"/>
      <w:lvlText w:val="%1."/>
      <w:lvlJc w:val="left"/>
      <w:pPr>
        <w:ind w:left="71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78401F2"/>
    <w:multiLevelType w:val="hybridMultilevel"/>
    <w:tmpl w:val="46E0707C"/>
    <w:lvl w:ilvl="0" w:tplc="04150017">
      <w:start w:val="6"/>
      <w:numFmt w:val="decimal"/>
      <w:lvlText w:val="%1."/>
      <w:lvlJc w:val="left"/>
      <w:pPr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79C0F46"/>
    <w:multiLevelType w:val="multilevel"/>
    <w:tmpl w:val="55ACFF84"/>
    <w:lvl w:ilvl="0">
      <w:start w:val="5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0" w15:restartNumberingAfterBreak="0">
    <w:nsid w:val="68277C69"/>
    <w:multiLevelType w:val="multilevel"/>
    <w:tmpl w:val="1E0CFAE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1" w15:restartNumberingAfterBreak="0">
    <w:nsid w:val="68A713D2"/>
    <w:multiLevelType w:val="hybridMultilevel"/>
    <w:tmpl w:val="1F2A07D6"/>
    <w:lvl w:ilvl="0" w:tplc="C498AC06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8B776E1"/>
    <w:multiLevelType w:val="multilevel"/>
    <w:tmpl w:val="5BCC01E4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3" w15:restartNumberingAfterBreak="0">
    <w:nsid w:val="68EE3F5E"/>
    <w:multiLevelType w:val="multilevel"/>
    <w:tmpl w:val="5830B87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84" w15:restartNumberingAfterBreak="0">
    <w:nsid w:val="69121378"/>
    <w:multiLevelType w:val="multilevel"/>
    <w:tmpl w:val="1FE4C43C"/>
    <w:lvl w:ilvl="0">
      <w:start w:val="1"/>
      <w:numFmt w:val="decimal"/>
      <w:lvlText w:val="%1."/>
      <w:lvlJc w:val="left"/>
      <w:pPr>
        <w:ind w:left="284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5" w15:restartNumberingAfterBreak="0">
    <w:nsid w:val="69AE0C0E"/>
    <w:multiLevelType w:val="hybridMultilevel"/>
    <w:tmpl w:val="7ABCDE7A"/>
    <w:lvl w:ilvl="0" w:tplc="3ADEE8BA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6" w15:restartNumberingAfterBreak="0">
    <w:nsid w:val="6AEA5C8E"/>
    <w:multiLevelType w:val="hybridMultilevel"/>
    <w:tmpl w:val="AE14B3E8"/>
    <w:lvl w:ilvl="0" w:tplc="AD0880E2">
      <w:start w:val="1"/>
      <w:numFmt w:val="decimal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pStyle w:val="Tytu"/>
      <w:lvlText w:val="%9."/>
      <w:lvlJc w:val="right"/>
      <w:pPr>
        <w:ind w:left="6134" w:hanging="180"/>
      </w:pPr>
    </w:lvl>
  </w:abstractNum>
  <w:abstractNum w:abstractNumId="187" w15:restartNumberingAfterBreak="0">
    <w:nsid w:val="6B5B5C99"/>
    <w:multiLevelType w:val="multilevel"/>
    <w:tmpl w:val="255CACB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 w15:restartNumberingAfterBreak="0">
    <w:nsid w:val="6B6301FF"/>
    <w:multiLevelType w:val="multilevel"/>
    <w:tmpl w:val="A4724B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 w15:restartNumberingAfterBreak="0">
    <w:nsid w:val="6D7E390A"/>
    <w:multiLevelType w:val="multilevel"/>
    <w:tmpl w:val="F7FC163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 w15:restartNumberingAfterBreak="0">
    <w:nsid w:val="6DF77177"/>
    <w:multiLevelType w:val="multilevel"/>
    <w:tmpl w:val="885CD402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1" w15:restartNumberingAfterBreak="0">
    <w:nsid w:val="6E3F3836"/>
    <w:multiLevelType w:val="hybridMultilevel"/>
    <w:tmpl w:val="4BB00374"/>
    <w:name w:val="WW8Num2622224222"/>
    <w:lvl w:ilvl="0" w:tplc="5544835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F295300"/>
    <w:multiLevelType w:val="hybridMultilevel"/>
    <w:tmpl w:val="FE32503C"/>
    <w:lvl w:ilvl="0" w:tplc="0A582C40">
      <w:start w:val="4"/>
      <w:numFmt w:val="upperRoman"/>
      <w:lvlText w:val="%1."/>
      <w:lvlJc w:val="righ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0663C13"/>
    <w:multiLevelType w:val="multilevel"/>
    <w:tmpl w:val="132CD548"/>
    <w:lvl w:ilvl="0">
      <w:start w:val="1"/>
      <w:numFmt w:val="decimal"/>
      <w:lvlText w:val="%1)"/>
      <w:lvlJc w:val="left"/>
      <w:pPr>
        <w:ind w:left="851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851" w:firstLine="0"/>
      </w:pPr>
      <w:rPr>
        <w:rFonts w:hint="default"/>
      </w:rPr>
    </w:lvl>
    <w:lvl w:ilvl="2">
      <w:numFmt w:val="decimal"/>
      <w:lvlText w:val=""/>
      <w:lvlJc w:val="left"/>
      <w:pPr>
        <w:ind w:left="851" w:firstLine="0"/>
      </w:pPr>
      <w:rPr>
        <w:rFonts w:hint="default"/>
      </w:rPr>
    </w:lvl>
    <w:lvl w:ilvl="3">
      <w:numFmt w:val="decimal"/>
      <w:lvlText w:val=""/>
      <w:lvlJc w:val="left"/>
      <w:pPr>
        <w:ind w:left="851" w:firstLine="0"/>
      </w:pPr>
      <w:rPr>
        <w:rFonts w:hint="default"/>
      </w:rPr>
    </w:lvl>
    <w:lvl w:ilvl="4">
      <w:numFmt w:val="decimal"/>
      <w:lvlText w:val=""/>
      <w:lvlJc w:val="left"/>
      <w:pPr>
        <w:ind w:left="851" w:firstLine="0"/>
      </w:pPr>
      <w:rPr>
        <w:rFonts w:hint="default"/>
      </w:rPr>
    </w:lvl>
    <w:lvl w:ilvl="5">
      <w:numFmt w:val="decimal"/>
      <w:lvlText w:val=""/>
      <w:lvlJc w:val="left"/>
      <w:pPr>
        <w:ind w:left="851" w:firstLine="0"/>
      </w:pPr>
      <w:rPr>
        <w:rFonts w:hint="default"/>
      </w:rPr>
    </w:lvl>
    <w:lvl w:ilvl="6">
      <w:numFmt w:val="decimal"/>
      <w:lvlText w:val=""/>
      <w:lvlJc w:val="left"/>
      <w:pPr>
        <w:ind w:left="851" w:firstLine="0"/>
      </w:pPr>
      <w:rPr>
        <w:rFonts w:hint="default"/>
      </w:rPr>
    </w:lvl>
    <w:lvl w:ilvl="7">
      <w:numFmt w:val="decimal"/>
      <w:lvlText w:val=""/>
      <w:lvlJc w:val="left"/>
      <w:pPr>
        <w:ind w:left="851" w:firstLine="0"/>
      </w:pPr>
      <w:rPr>
        <w:rFonts w:hint="default"/>
      </w:rPr>
    </w:lvl>
    <w:lvl w:ilvl="8">
      <w:numFmt w:val="decimal"/>
      <w:lvlText w:val=""/>
      <w:lvlJc w:val="left"/>
      <w:pPr>
        <w:ind w:left="851" w:firstLine="0"/>
      </w:pPr>
      <w:rPr>
        <w:rFonts w:hint="default"/>
      </w:rPr>
    </w:lvl>
  </w:abstractNum>
  <w:abstractNum w:abstractNumId="194" w15:restartNumberingAfterBreak="0">
    <w:nsid w:val="712E402A"/>
    <w:multiLevelType w:val="hybridMultilevel"/>
    <w:tmpl w:val="014867C4"/>
    <w:lvl w:ilvl="0" w:tplc="95FED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3530729"/>
    <w:multiLevelType w:val="multilevel"/>
    <w:tmpl w:val="41FA9FC6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6" w15:restartNumberingAfterBreak="0">
    <w:nsid w:val="736B287A"/>
    <w:multiLevelType w:val="hybridMultilevel"/>
    <w:tmpl w:val="33FCCFC4"/>
    <w:lvl w:ilvl="0" w:tplc="B43CE4BE">
      <w:start w:val="5"/>
      <w:numFmt w:val="decimal"/>
      <w:lvlText w:val="%1)"/>
      <w:lvlJc w:val="left"/>
      <w:pPr>
        <w:ind w:left="78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3BF3961"/>
    <w:multiLevelType w:val="multilevel"/>
    <w:tmpl w:val="45567772"/>
    <w:lvl w:ilvl="0">
      <w:start w:val="1"/>
      <w:numFmt w:val="decimal"/>
      <w:lvlText w:val="%1."/>
      <w:lvlJc w:val="left"/>
      <w:pPr>
        <w:ind w:left="491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491" w:firstLine="0"/>
      </w:pPr>
      <w:rPr>
        <w:rFonts w:hint="default"/>
      </w:rPr>
    </w:lvl>
    <w:lvl w:ilvl="2">
      <w:numFmt w:val="decimal"/>
      <w:lvlText w:val=""/>
      <w:lvlJc w:val="left"/>
      <w:pPr>
        <w:ind w:left="491" w:firstLine="0"/>
      </w:pPr>
      <w:rPr>
        <w:rFonts w:hint="default"/>
      </w:rPr>
    </w:lvl>
    <w:lvl w:ilvl="3">
      <w:numFmt w:val="decimal"/>
      <w:lvlText w:val=""/>
      <w:lvlJc w:val="left"/>
      <w:pPr>
        <w:ind w:left="491" w:firstLine="0"/>
      </w:pPr>
      <w:rPr>
        <w:rFonts w:hint="default"/>
      </w:rPr>
    </w:lvl>
    <w:lvl w:ilvl="4">
      <w:numFmt w:val="decimal"/>
      <w:lvlText w:val=""/>
      <w:lvlJc w:val="left"/>
      <w:pPr>
        <w:ind w:left="491" w:firstLine="0"/>
      </w:pPr>
      <w:rPr>
        <w:rFonts w:hint="default"/>
      </w:rPr>
    </w:lvl>
    <w:lvl w:ilvl="5">
      <w:numFmt w:val="decimal"/>
      <w:lvlText w:val=""/>
      <w:lvlJc w:val="left"/>
      <w:pPr>
        <w:ind w:left="491" w:firstLine="0"/>
      </w:pPr>
      <w:rPr>
        <w:rFonts w:hint="default"/>
      </w:rPr>
    </w:lvl>
    <w:lvl w:ilvl="6">
      <w:numFmt w:val="decimal"/>
      <w:lvlText w:val=""/>
      <w:lvlJc w:val="left"/>
      <w:pPr>
        <w:ind w:left="491" w:firstLine="0"/>
      </w:pPr>
      <w:rPr>
        <w:rFonts w:hint="default"/>
      </w:rPr>
    </w:lvl>
    <w:lvl w:ilvl="7">
      <w:numFmt w:val="decimal"/>
      <w:lvlText w:val=""/>
      <w:lvlJc w:val="left"/>
      <w:pPr>
        <w:ind w:left="491" w:firstLine="0"/>
      </w:pPr>
      <w:rPr>
        <w:rFonts w:hint="default"/>
      </w:rPr>
    </w:lvl>
    <w:lvl w:ilvl="8">
      <w:numFmt w:val="decimal"/>
      <w:lvlText w:val=""/>
      <w:lvlJc w:val="left"/>
      <w:pPr>
        <w:ind w:left="491" w:firstLine="0"/>
      </w:pPr>
      <w:rPr>
        <w:rFonts w:hint="default"/>
      </w:rPr>
    </w:lvl>
  </w:abstractNum>
  <w:abstractNum w:abstractNumId="198" w15:restartNumberingAfterBreak="0">
    <w:nsid w:val="742577D9"/>
    <w:multiLevelType w:val="multilevel"/>
    <w:tmpl w:val="4D4822C2"/>
    <w:lvl w:ilvl="0">
      <w:start w:val="2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9" w15:restartNumberingAfterBreak="0">
    <w:nsid w:val="75674AC2"/>
    <w:multiLevelType w:val="multilevel"/>
    <w:tmpl w:val="CC10175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0" w15:restartNumberingAfterBreak="0">
    <w:nsid w:val="756D1926"/>
    <w:multiLevelType w:val="hybridMultilevel"/>
    <w:tmpl w:val="D50A6818"/>
    <w:name w:val="WW8Num21222"/>
    <w:lvl w:ilvl="0" w:tplc="A31AA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6992462"/>
    <w:multiLevelType w:val="hybridMultilevel"/>
    <w:tmpl w:val="287A1B84"/>
    <w:name w:val="WW8Num262222422"/>
    <w:lvl w:ilvl="0" w:tplc="04150011">
      <w:start w:val="1"/>
      <w:numFmt w:val="decimal"/>
      <w:lvlText w:val="%1."/>
      <w:lvlJc w:val="left"/>
      <w:pPr>
        <w:ind w:left="3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6BC61DF"/>
    <w:multiLevelType w:val="hybridMultilevel"/>
    <w:tmpl w:val="899CAD76"/>
    <w:lvl w:ilvl="0" w:tplc="36DAD46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77030A8A"/>
    <w:multiLevelType w:val="hybridMultilevel"/>
    <w:tmpl w:val="FD4A9F62"/>
    <w:name w:val="WW8Num212223"/>
    <w:lvl w:ilvl="0" w:tplc="4C586006">
      <w:start w:val="6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7694C51"/>
    <w:multiLevelType w:val="hybridMultilevel"/>
    <w:tmpl w:val="3D203F2E"/>
    <w:lvl w:ilvl="0" w:tplc="83305984">
      <w:start w:val="1"/>
      <w:numFmt w:val="upperRoman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05" w15:restartNumberingAfterBreak="0">
    <w:nsid w:val="789C3E90"/>
    <w:multiLevelType w:val="hybridMultilevel"/>
    <w:tmpl w:val="92BA8714"/>
    <w:lvl w:ilvl="0" w:tplc="1D8E387A">
      <w:start w:val="2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91612B1"/>
    <w:multiLevelType w:val="hybridMultilevel"/>
    <w:tmpl w:val="868C2ABA"/>
    <w:lvl w:ilvl="0" w:tplc="836E9C18">
      <w:start w:val="21"/>
      <w:numFmt w:val="upperRoman"/>
      <w:lvlText w:val="%1."/>
      <w:lvlJc w:val="righ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92A1AA2"/>
    <w:multiLevelType w:val="multilevel"/>
    <w:tmpl w:val="303CF82A"/>
    <w:name w:val="WW8Num2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08" w15:restartNumberingAfterBreak="0">
    <w:nsid w:val="7A2D5DE6"/>
    <w:multiLevelType w:val="hybridMultilevel"/>
    <w:tmpl w:val="527480CE"/>
    <w:name w:val="WW8Num26222232"/>
    <w:lvl w:ilvl="0" w:tplc="E9EA504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9" w15:restartNumberingAfterBreak="0">
    <w:nsid w:val="7A70662B"/>
    <w:multiLevelType w:val="multilevel"/>
    <w:tmpl w:val="35FA46E0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0" w15:restartNumberingAfterBreak="0">
    <w:nsid w:val="7ABD6B61"/>
    <w:multiLevelType w:val="multilevel"/>
    <w:tmpl w:val="5BA07C7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 w15:restartNumberingAfterBreak="0">
    <w:nsid w:val="7BE25974"/>
    <w:multiLevelType w:val="multilevel"/>
    <w:tmpl w:val="CCC41C82"/>
    <w:lvl w:ilvl="0">
      <w:start w:val="3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2" w15:restartNumberingAfterBreak="0">
    <w:nsid w:val="7C2D2598"/>
    <w:multiLevelType w:val="hybridMultilevel"/>
    <w:tmpl w:val="E7C86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9045D48" w:tentative="1">
      <w:start w:val="1"/>
      <w:numFmt w:val="lowerLetter"/>
      <w:lvlText w:val="%2."/>
      <w:lvlJc w:val="left"/>
      <w:pPr>
        <w:ind w:left="1440" w:hanging="360"/>
      </w:pPr>
    </w:lvl>
    <w:lvl w:ilvl="2" w:tplc="2E444DE8" w:tentative="1">
      <w:start w:val="1"/>
      <w:numFmt w:val="lowerRoman"/>
      <w:lvlText w:val="%3."/>
      <w:lvlJc w:val="right"/>
      <w:pPr>
        <w:ind w:left="2160" w:hanging="180"/>
      </w:pPr>
    </w:lvl>
    <w:lvl w:ilvl="3" w:tplc="1A2A0096" w:tentative="1">
      <w:start w:val="1"/>
      <w:numFmt w:val="decimal"/>
      <w:lvlText w:val="%4."/>
      <w:lvlJc w:val="left"/>
      <w:pPr>
        <w:ind w:left="2880" w:hanging="360"/>
      </w:pPr>
    </w:lvl>
    <w:lvl w:ilvl="4" w:tplc="BD06018E" w:tentative="1">
      <w:start w:val="1"/>
      <w:numFmt w:val="lowerLetter"/>
      <w:lvlText w:val="%5."/>
      <w:lvlJc w:val="left"/>
      <w:pPr>
        <w:ind w:left="3600" w:hanging="360"/>
      </w:pPr>
    </w:lvl>
    <w:lvl w:ilvl="5" w:tplc="E51CF4CA" w:tentative="1">
      <w:start w:val="1"/>
      <w:numFmt w:val="lowerRoman"/>
      <w:lvlText w:val="%6."/>
      <w:lvlJc w:val="right"/>
      <w:pPr>
        <w:ind w:left="4320" w:hanging="180"/>
      </w:pPr>
    </w:lvl>
    <w:lvl w:ilvl="6" w:tplc="AB964832" w:tentative="1">
      <w:start w:val="1"/>
      <w:numFmt w:val="decimal"/>
      <w:lvlText w:val="%7."/>
      <w:lvlJc w:val="left"/>
      <w:pPr>
        <w:ind w:left="5040" w:hanging="360"/>
      </w:pPr>
    </w:lvl>
    <w:lvl w:ilvl="7" w:tplc="1F7AF424" w:tentative="1">
      <w:start w:val="1"/>
      <w:numFmt w:val="lowerLetter"/>
      <w:lvlText w:val="%8."/>
      <w:lvlJc w:val="left"/>
      <w:pPr>
        <w:ind w:left="5760" w:hanging="360"/>
      </w:pPr>
    </w:lvl>
    <w:lvl w:ilvl="8" w:tplc="94447A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CA22DC5"/>
    <w:multiLevelType w:val="hybridMultilevel"/>
    <w:tmpl w:val="4D40DE7A"/>
    <w:name w:val="WW8Num47223"/>
    <w:lvl w:ilvl="0" w:tplc="AC0CDAB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CA514FA"/>
    <w:multiLevelType w:val="hybridMultilevel"/>
    <w:tmpl w:val="3872BC5C"/>
    <w:lvl w:ilvl="0" w:tplc="0F521C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CDE3622"/>
    <w:multiLevelType w:val="hybridMultilevel"/>
    <w:tmpl w:val="A262F87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6" w15:restartNumberingAfterBreak="0">
    <w:nsid w:val="7DDB7EAA"/>
    <w:multiLevelType w:val="multilevel"/>
    <w:tmpl w:val="09240F22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7" w15:restartNumberingAfterBreak="0">
    <w:nsid w:val="7E30448B"/>
    <w:multiLevelType w:val="multilevel"/>
    <w:tmpl w:val="1A5CA97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 w15:restartNumberingAfterBreak="0">
    <w:nsid w:val="7E386F40"/>
    <w:multiLevelType w:val="hybridMultilevel"/>
    <w:tmpl w:val="E074439E"/>
    <w:lvl w:ilvl="0" w:tplc="45FEB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E486AC0"/>
    <w:multiLevelType w:val="multilevel"/>
    <w:tmpl w:val="B560B8B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0" w15:restartNumberingAfterBreak="0">
    <w:nsid w:val="7F3612B8"/>
    <w:multiLevelType w:val="multilevel"/>
    <w:tmpl w:val="9B103C5C"/>
    <w:lvl w:ilvl="0">
      <w:start w:val="7"/>
      <w:numFmt w:val="decimal"/>
      <w:lvlText w:val="%1."/>
      <w:lvlJc w:val="left"/>
      <w:pPr>
        <w:ind w:left="284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81"/>
  </w:num>
  <w:num w:numId="2">
    <w:abstractNumId w:val="204"/>
  </w:num>
  <w:num w:numId="3">
    <w:abstractNumId w:val="186"/>
  </w:num>
  <w:num w:numId="4">
    <w:abstractNumId w:val="141"/>
  </w:num>
  <w:num w:numId="5">
    <w:abstractNumId w:val="136"/>
  </w:num>
  <w:num w:numId="6">
    <w:abstractNumId w:val="51"/>
  </w:num>
  <w:num w:numId="7">
    <w:abstractNumId w:val="129"/>
  </w:num>
  <w:num w:numId="8">
    <w:abstractNumId w:val="76"/>
  </w:num>
  <w:num w:numId="9">
    <w:abstractNumId w:val="47"/>
  </w:num>
  <w:num w:numId="10">
    <w:abstractNumId w:val="56"/>
  </w:num>
  <w:num w:numId="11">
    <w:abstractNumId w:val="143"/>
  </w:num>
  <w:num w:numId="12">
    <w:abstractNumId w:val="167"/>
  </w:num>
  <w:num w:numId="13">
    <w:abstractNumId w:val="45"/>
  </w:num>
  <w:num w:numId="14">
    <w:abstractNumId w:val="185"/>
  </w:num>
  <w:num w:numId="15">
    <w:abstractNumId w:val="26"/>
  </w:num>
  <w:num w:numId="16">
    <w:abstractNumId w:val="152"/>
  </w:num>
  <w:num w:numId="17">
    <w:abstractNumId w:val="95"/>
  </w:num>
  <w:num w:numId="18">
    <w:abstractNumId w:val="0"/>
  </w:num>
  <w:num w:numId="19">
    <w:abstractNumId w:val="17"/>
  </w:num>
  <w:num w:numId="20">
    <w:abstractNumId w:val="104"/>
  </w:num>
  <w:num w:numId="21">
    <w:abstractNumId w:val="83"/>
  </w:num>
  <w:num w:numId="22">
    <w:abstractNumId w:val="119"/>
  </w:num>
  <w:num w:numId="23">
    <w:abstractNumId w:val="213"/>
  </w:num>
  <w:num w:numId="24">
    <w:abstractNumId w:val="87"/>
  </w:num>
  <w:num w:numId="25">
    <w:abstractNumId w:val="2"/>
  </w:num>
  <w:num w:numId="26">
    <w:abstractNumId w:val="116"/>
  </w:num>
  <w:num w:numId="27">
    <w:abstractNumId w:val="103"/>
  </w:num>
  <w:num w:numId="28">
    <w:abstractNumId w:val="192"/>
  </w:num>
  <w:num w:numId="29">
    <w:abstractNumId w:val="7"/>
  </w:num>
  <w:num w:numId="30">
    <w:abstractNumId w:val="138"/>
  </w:num>
  <w:num w:numId="31">
    <w:abstractNumId w:val="20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1"/>
  </w:num>
  <w:num w:numId="34">
    <w:abstractNumId w:val="102"/>
  </w:num>
  <w:num w:numId="35">
    <w:abstractNumId w:val="13"/>
  </w:num>
  <w:num w:numId="36">
    <w:abstractNumId w:val="215"/>
  </w:num>
  <w:num w:numId="37">
    <w:abstractNumId w:val="178"/>
  </w:num>
  <w:num w:numId="38">
    <w:abstractNumId w:val="12"/>
  </w:num>
  <w:num w:numId="39">
    <w:abstractNumId w:val="8"/>
  </w:num>
  <w:num w:numId="40">
    <w:abstractNumId w:val="11"/>
  </w:num>
  <w:num w:numId="41">
    <w:abstractNumId w:val="205"/>
  </w:num>
  <w:num w:numId="42">
    <w:abstractNumId w:val="100"/>
  </w:num>
  <w:num w:numId="43">
    <w:abstractNumId w:val="194"/>
  </w:num>
  <w:num w:numId="44">
    <w:abstractNumId w:val="36"/>
  </w:num>
  <w:num w:numId="45">
    <w:abstractNumId w:val="101"/>
  </w:num>
  <w:num w:numId="46">
    <w:abstractNumId w:val="85"/>
  </w:num>
  <w:num w:numId="47">
    <w:abstractNumId w:val="172"/>
  </w:num>
  <w:num w:numId="48">
    <w:abstractNumId w:val="212"/>
  </w:num>
  <w:num w:numId="49">
    <w:abstractNumId w:val="162"/>
  </w:num>
  <w:num w:numId="50">
    <w:abstractNumId w:val="173"/>
  </w:num>
  <w:num w:numId="51">
    <w:abstractNumId w:val="32"/>
  </w:num>
  <w:num w:numId="52">
    <w:abstractNumId w:val="145"/>
  </w:num>
  <w:num w:numId="53">
    <w:abstractNumId w:val="133"/>
  </w:num>
  <w:num w:numId="54">
    <w:abstractNumId w:val="93"/>
  </w:num>
  <w:num w:numId="55">
    <w:abstractNumId w:val="187"/>
  </w:num>
  <w:num w:numId="56">
    <w:abstractNumId w:val="120"/>
  </w:num>
  <w:num w:numId="57">
    <w:abstractNumId w:val="27"/>
  </w:num>
  <w:num w:numId="58">
    <w:abstractNumId w:val="57"/>
  </w:num>
  <w:num w:numId="59">
    <w:abstractNumId w:val="67"/>
  </w:num>
  <w:num w:numId="60">
    <w:abstractNumId w:val="28"/>
  </w:num>
  <w:num w:numId="61">
    <w:abstractNumId w:val="165"/>
  </w:num>
  <w:num w:numId="62">
    <w:abstractNumId w:val="196"/>
  </w:num>
  <w:num w:numId="63">
    <w:abstractNumId w:val="209"/>
  </w:num>
  <w:num w:numId="64">
    <w:abstractNumId w:val="98"/>
  </w:num>
  <w:num w:numId="65">
    <w:abstractNumId w:val="166"/>
  </w:num>
  <w:num w:numId="66">
    <w:abstractNumId w:val="171"/>
  </w:num>
  <w:num w:numId="67">
    <w:abstractNumId w:val="60"/>
  </w:num>
  <w:num w:numId="68">
    <w:abstractNumId w:val="25"/>
  </w:num>
  <w:num w:numId="69">
    <w:abstractNumId w:val="195"/>
  </w:num>
  <w:num w:numId="70">
    <w:abstractNumId w:val="96"/>
  </w:num>
  <w:num w:numId="71">
    <w:abstractNumId w:val="64"/>
  </w:num>
  <w:num w:numId="72">
    <w:abstractNumId w:val="157"/>
  </w:num>
  <w:num w:numId="73">
    <w:abstractNumId w:val="40"/>
  </w:num>
  <w:num w:numId="74">
    <w:abstractNumId w:val="77"/>
  </w:num>
  <w:num w:numId="75">
    <w:abstractNumId w:val="217"/>
  </w:num>
  <w:num w:numId="76">
    <w:abstractNumId w:val="52"/>
  </w:num>
  <w:num w:numId="77">
    <w:abstractNumId w:val="189"/>
  </w:num>
  <w:num w:numId="78">
    <w:abstractNumId w:val="159"/>
  </w:num>
  <w:num w:numId="79">
    <w:abstractNumId w:val="144"/>
  </w:num>
  <w:num w:numId="80">
    <w:abstractNumId w:val="123"/>
  </w:num>
  <w:num w:numId="81">
    <w:abstractNumId w:val="115"/>
  </w:num>
  <w:num w:numId="82">
    <w:abstractNumId w:val="137"/>
  </w:num>
  <w:num w:numId="83">
    <w:abstractNumId w:val="34"/>
  </w:num>
  <w:num w:numId="84">
    <w:abstractNumId w:val="117"/>
  </w:num>
  <w:num w:numId="85">
    <w:abstractNumId w:val="50"/>
  </w:num>
  <w:num w:numId="86">
    <w:abstractNumId w:val="155"/>
  </w:num>
  <w:num w:numId="87">
    <w:abstractNumId w:val="106"/>
  </w:num>
  <w:num w:numId="88">
    <w:abstractNumId w:val="72"/>
  </w:num>
  <w:num w:numId="89">
    <w:abstractNumId w:val="94"/>
  </w:num>
  <w:num w:numId="90">
    <w:abstractNumId w:val="126"/>
  </w:num>
  <w:num w:numId="91">
    <w:abstractNumId w:val="177"/>
  </w:num>
  <w:num w:numId="92">
    <w:abstractNumId w:val="99"/>
  </w:num>
  <w:num w:numId="93">
    <w:abstractNumId w:val="89"/>
  </w:num>
  <w:num w:numId="94">
    <w:abstractNumId w:val="111"/>
  </w:num>
  <w:num w:numId="95">
    <w:abstractNumId w:val="79"/>
  </w:num>
  <w:num w:numId="96">
    <w:abstractNumId w:val="91"/>
  </w:num>
  <w:num w:numId="97">
    <w:abstractNumId w:val="105"/>
  </w:num>
  <w:num w:numId="98">
    <w:abstractNumId w:val="210"/>
  </w:num>
  <w:num w:numId="99">
    <w:abstractNumId w:val="112"/>
  </w:num>
  <w:num w:numId="100">
    <w:abstractNumId w:val="49"/>
  </w:num>
  <w:num w:numId="101">
    <w:abstractNumId w:val="63"/>
  </w:num>
  <w:num w:numId="102">
    <w:abstractNumId w:val="132"/>
  </w:num>
  <w:num w:numId="103">
    <w:abstractNumId w:val="121"/>
  </w:num>
  <w:num w:numId="104">
    <w:abstractNumId w:val="163"/>
  </w:num>
  <w:num w:numId="105">
    <w:abstractNumId w:val="97"/>
  </w:num>
  <w:num w:numId="106">
    <w:abstractNumId w:val="35"/>
  </w:num>
  <w:num w:numId="107">
    <w:abstractNumId w:val="134"/>
  </w:num>
  <w:num w:numId="108">
    <w:abstractNumId w:val="188"/>
  </w:num>
  <w:num w:numId="109">
    <w:abstractNumId w:val="182"/>
  </w:num>
  <w:num w:numId="110">
    <w:abstractNumId w:val="15"/>
  </w:num>
  <w:num w:numId="111">
    <w:abstractNumId w:val="75"/>
  </w:num>
  <w:num w:numId="112">
    <w:abstractNumId w:val="168"/>
  </w:num>
  <w:num w:numId="113">
    <w:abstractNumId w:val="92"/>
  </w:num>
  <w:num w:numId="114">
    <w:abstractNumId w:val="158"/>
  </w:num>
  <w:num w:numId="115">
    <w:abstractNumId w:val="164"/>
  </w:num>
  <w:num w:numId="116">
    <w:abstractNumId w:val="46"/>
  </w:num>
  <w:num w:numId="117">
    <w:abstractNumId w:val="128"/>
  </w:num>
  <w:num w:numId="118">
    <w:abstractNumId w:val="130"/>
  </w:num>
  <w:num w:numId="119">
    <w:abstractNumId w:val="218"/>
  </w:num>
  <w:num w:numId="120">
    <w:abstractNumId w:val="181"/>
  </w:num>
  <w:num w:numId="121">
    <w:abstractNumId w:val="43"/>
  </w:num>
  <w:num w:numId="122">
    <w:abstractNumId w:val="38"/>
  </w:num>
  <w:num w:numId="123">
    <w:abstractNumId w:val="156"/>
  </w:num>
  <w:num w:numId="124">
    <w:abstractNumId w:val="139"/>
  </w:num>
  <w:num w:numId="125">
    <w:abstractNumId w:val="184"/>
  </w:num>
  <w:num w:numId="126">
    <w:abstractNumId w:val="125"/>
  </w:num>
  <w:num w:numId="127">
    <w:abstractNumId w:val="220"/>
  </w:num>
  <w:num w:numId="128">
    <w:abstractNumId w:val="179"/>
  </w:num>
  <w:num w:numId="129">
    <w:abstractNumId w:val="216"/>
  </w:num>
  <w:num w:numId="130">
    <w:abstractNumId w:val="41"/>
  </w:num>
  <w:num w:numId="131">
    <w:abstractNumId w:val="180"/>
  </w:num>
  <w:num w:numId="132">
    <w:abstractNumId w:val="90"/>
  </w:num>
  <w:num w:numId="133">
    <w:abstractNumId w:val="37"/>
  </w:num>
  <w:num w:numId="134">
    <w:abstractNumId w:val="39"/>
  </w:num>
  <w:num w:numId="135">
    <w:abstractNumId w:val="199"/>
  </w:num>
  <w:num w:numId="136">
    <w:abstractNumId w:val="58"/>
  </w:num>
  <w:num w:numId="137">
    <w:abstractNumId w:val="193"/>
  </w:num>
  <w:num w:numId="138">
    <w:abstractNumId w:val="211"/>
  </w:num>
  <w:num w:numId="139">
    <w:abstractNumId w:val="170"/>
  </w:num>
  <w:num w:numId="140">
    <w:abstractNumId w:val="86"/>
  </w:num>
  <w:num w:numId="141">
    <w:abstractNumId w:val="42"/>
  </w:num>
  <w:num w:numId="142">
    <w:abstractNumId w:val="54"/>
  </w:num>
  <w:num w:numId="143">
    <w:abstractNumId w:val="19"/>
  </w:num>
  <w:num w:numId="144">
    <w:abstractNumId w:val="197"/>
  </w:num>
  <w:num w:numId="145">
    <w:abstractNumId w:val="131"/>
  </w:num>
  <w:num w:numId="146">
    <w:abstractNumId w:val="146"/>
  </w:num>
  <w:num w:numId="147">
    <w:abstractNumId w:val="219"/>
  </w:num>
  <w:num w:numId="148">
    <w:abstractNumId w:val="107"/>
  </w:num>
  <w:num w:numId="149">
    <w:abstractNumId w:val="109"/>
  </w:num>
  <w:num w:numId="150">
    <w:abstractNumId w:val="55"/>
  </w:num>
  <w:num w:numId="151">
    <w:abstractNumId w:val="69"/>
  </w:num>
  <w:num w:numId="152">
    <w:abstractNumId w:val="135"/>
  </w:num>
  <w:num w:numId="153">
    <w:abstractNumId w:val="198"/>
  </w:num>
  <w:num w:numId="154">
    <w:abstractNumId w:val="31"/>
  </w:num>
  <w:num w:numId="155">
    <w:abstractNumId w:val="78"/>
  </w:num>
  <w:num w:numId="156">
    <w:abstractNumId w:val="61"/>
  </w:num>
  <w:num w:numId="157">
    <w:abstractNumId w:val="80"/>
  </w:num>
  <w:num w:numId="158">
    <w:abstractNumId w:val="160"/>
  </w:num>
  <w:num w:numId="159">
    <w:abstractNumId w:val="1"/>
  </w:num>
  <w:num w:numId="160">
    <w:abstractNumId w:val="3"/>
  </w:num>
  <w:num w:numId="161">
    <w:abstractNumId w:val="4"/>
  </w:num>
  <w:num w:numId="162">
    <w:abstractNumId w:val="5"/>
  </w:num>
  <w:num w:numId="163">
    <w:abstractNumId w:val="113"/>
  </w:num>
  <w:num w:numId="164">
    <w:abstractNumId w:val="68"/>
  </w:num>
  <w:num w:numId="165">
    <w:abstractNumId w:val="214"/>
  </w:num>
  <w:num w:numId="166">
    <w:abstractNumId w:val="70"/>
  </w:num>
  <w:num w:numId="167">
    <w:abstractNumId w:val="108"/>
  </w:num>
  <w:num w:numId="168">
    <w:abstractNumId w:val="30"/>
  </w:num>
  <w:num w:numId="169">
    <w:abstractNumId w:val="206"/>
  </w:num>
  <w:num w:numId="170">
    <w:abstractNumId w:val="169"/>
  </w:num>
  <w:num w:numId="171">
    <w:abstractNumId w:val="149"/>
  </w:num>
  <w:num w:numId="172">
    <w:abstractNumId w:val="62"/>
  </w:num>
  <w:num w:numId="173">
    <w:abstractNumId w:val="142"/>
  </w:num>
  <w:num w:numId="174">
    <w:abstractNumId w:val="147"/>
  </w:num>
  <w:num w:numId="175">
    <w:abstractNumId w:val="124"/>
  </w:num>
  <w:num w:numId="176">
    <w:abstractNumId w:val="12"/>
  </w:num>
  <w:num w:numId="177">
    <w:abstractNumId w:val="140"/>
  </w:num>
  <w:num w:numId="178">
    <w:abstractNumId w:val="48"/>
  </w:num>
  <w:num w:numId="179">
    <w:abstractNumId w:val="23"/>
  </w:num>
  <w:num w:numId="180">
    <w:abstractNumId w:val="148"/>
  </w:num>
  <w:numIdMacAtCleanup w:val="1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105"/>
    <w:rsid w:val="00001357"/>
    <w:rsid w:val="00007A7F"/>
    <w:rsid w:val="00010564"/>
    <w:rsid w:val="00010C44"/>
    <w:rsid w:val="00010FD4"/>
    <w:rsid w:val="00011940"/>
    <w:rsid w:val="00011C2D"/>
    <w:rsid w:val="000203E9"/>
    <w:rsid w:val="0002689F"/>
    <w:rsid w:val="000315EF"/>
    <w:rsid w:val="00032D8D"/>
    <w:rsid w:val="00036E07"/>
    <w:rsid w:val="00041DC7"/>
    <w:rsid w:val="0004407A"/>
    <w:rsid w:val="000450BD"/>
    <w:rsid w:val="00046057"/>
    <w:rsid w:val="000577B8"/>
    <w:rsid w:val="000665FE"/>
    <w:rsid w:val="0007296A"/>
    <w:rsid w:val="0007726E"/>
    <w:rsid w:val="00080395"/>
    <w:rsid w:val="00080E31"/>
    <w:rsid w:val="00081D10"/>
    <w:rsid w:val="00084663"/>
    <w:rsid w:val="00093D96"/>
    <w:rsid w:val="000A0429"/>
    <w:rsid w:val="000A5D60"/>
    <w:rsid w:val="000B02E0"/>
    <w:rsid w:val="000B384E"/>
    <w:rsid w:val="000B64A5"/>
    <w:rsid w:val="000B77D2"/>
    <w:rsid w:val="000C7E3F"/>
    <w:rsid w:val="000D360C"/>
    <w:rsid w:val="000D6AF1"/>
    <w:rsid w:val="000E4799"/>
    <w:rsid w:val="000F4195"/>
    <w:rsid w:val="00100120"/>
    <w:rsid w:val="00107E44"/>
    <w:rsid w:val="001135BE"/>
    <w:rsid w:val="00114D89"/>
    <w:rsid w:val="00132DF7"/>
    <w:rsid w:val="00134B5D"/>
    <w:rsid w:val="0013570B"/>
    <w:rsid w:val="00136221"/>
    <w:rsid w:val="00140E03"/>
    <w:rsid w:val="00141B2C"/>
    <w:rsid w:val="00143051"/>
    <w:rsid w:val="00151367"/>
    <w:rsid w:val="00164C14"/>
    <w:rsid w:val="00175D03"/>
    <w:rsid w:val="001813F4"/>
    <w:rsid w:val="001825E5"/>
    <w:rsid w:val="00186871"/>
    <w:rsid w:val="001A1A72"/>
    <w:rsid w:val="001B229F"/>
    <w:rsid w:val="001B7A27"/>
    <w:rsid w:val="001C6D53"/>
    <w:rsid w:val="001C7E0E"/>
    <w:rsid w:val="001C7FBE"/>
    <w:rsid w:val="001D004E"/>
    <w:rsid w:val="001D708F"/>
    <w:rsid w:val="001E68F2"/>
    <w:rsid w:val="001F5562"/>
    <w:rsid w:val="00200D35"/>
    <w:rsid w:val="00202656"/>
    <w:rsid w:val="00205633"/>
    <w:rsid w:val="00206AB1"/>
    <w:rsid w:val="00210AC7"/>
    <w:rsid w:val="002116A6"/>
    <w:rsid w:val="00213B17"/>
    <w:rsid w:val="0021789C"/>
    <w:rsid w:val="00217E1F"/>
    <w:rsid w:val="002203C2"/>
    <w:rsid w:val="00220E32"/>
    <w:rsid w:val="0022792C"/>
    <w:rsid w:val="00230448"/>
    <w:rsid w:val="00233993"/>
    <w:rsid w:val="0023446D"/>
    <w:rsid w:val="00237EF1"/>
    <w:rsid w:val="00246DEB"/>
    <w:rsid w:val="002556D0"/>
    <w:rsid w:val="002656B8"/>
    <w:rsid w:val="002721FB"/>
    <w:rsid w:val="002745D5"/>
    <w:rsid w:val="00276480"/>
    <w:rsid w:val="0028100A"/>
    <w:rsid w:val="002818C2"/>
    <w:rsid w:val="00292D0D"/>
    <w:rsid w:val="0029535D"/>
    <w:rsid w:val="00296219"/>
    <w:rsid w:val="0029637E"/>
    <w:rsid w:val="002A3DA0"/>
    <w:rsid w:val="002B3B94"/>
    <w:rsid w:val="002B4EE9"/>
    <w:rsid w:val="002C5D19"/>
    <w:rsid w:val="002C7C36"/>
    <w:rsid w:val="002D100F"/>
    <w:rsid w:val="002D4A32"/>
    <w:rsid w:val="002D62AB"/>
    <w:rsid w:val="002E248D"/>
    <w:rsid w:val="002E4635"/>
    <w:rsid w:val="002F082B"/>
    <w:rsid w:val="002F1D83"/>
    <w:rsid w:val="0030739D"/>
    <w:rsid w:val="00323FDC"/>
    <w:rsid w:val="00325C3D"/>
    <w:rsid w:val="00333444"/>
    <w:rsid w:val="00333E5F"/>
    <w:rsid w:val="003343DF"/>
    <w:rsid w:val="0034206D"/>
    <w:rsid w:val="00342365"/>
    <w:rsid w:val="00342E65"/>
    <w:rsid w:val="0034568E"/>
    <w:rsid w:val="003515D7"/>
    <w:rsid w:val="003530D6"/>
    <w:rsid w:val="00353773"/>
    <w:rsid w:val="00353CFE"/>
    <w:rsid w:val="00354A17"/>
    <w:rsid w:val="003608C7"/>
    <w:rsid w:val="00360D9E"/>
    <w:rsid w:val="00364A34"/>
    <w:rsid w:val="003744D9"/>
    <w:rsid w:val="00375BC0"/>
    <w:rsid w:val="003772A1"/>
    <w:rsid w:val="00382B01"/>
    <w:rsid w:val="00384BCD"/>
    <w:rsid w:val="00391FD8"/>
    <w:rsid w:val="00392FEA"/>
    <w:rsid w:val="00395F4B"/>
    <w:rsid w:val="003A6628"/>
    <w:rsid w:val="003B6F67"/>
    <w:rsid w:val="003D1D0C"/>
    <w:rsid w:val="003D2D25"/>
    <w:rsid w:val="003E1AEC"/>
    <w:rsid w:val="003F6698"/>
    <w:rsid w:val="0040246D"/>
    <w:rsid w:val="004028E3"/>
    <w:rsid w:val="00402E51"/>
    <w:rsid w:val="00405829"/>
    <w:rsid w:val="00421D17"/>
    <w:rsid w:val="004436E8"/>
    <w:rsid w:val="004466FB"/>
    <w:rsid w:val="004477EA"/>
    <w:rsid w:val="0045107F"/>
    <w:rsid w:val="004527C9"/>
    <w:rsid w:val="00452A9E"/>
    <w:rsid w:val="004547E8"/>
    <w:rsid w:val="00456042"/>
    <w:rsid w:val="00462096"/>
    <w:rsid w:val="00462A97"/>
    <w:rsid w:val="00464A9D"/>
    <w:rsid w:val="00464AE3"/>
    <w:rsid w:val="00465C88"/>
    <w:rsid w:val="00470F8B"/>
    <w:rsid w:val="00474CF5"/>
    <w:rsid w:val="0049323F"/>
    <w:rsid w:val="004957F8"/>
    <w:rsid w:val="004A4A37"/>
    <w:rsid w:val="004A7B77"/>
    <w:rsid w:val="004B1675"/>
    <w:rsid w:val="004B47E4"/>
    <w:rsid w:val="004C42D4"/>
    <w:rsid w:val="004C4CF2"/>
    <w:rsid w:val="004D0952"/>
    <w:rsid w:val="004D0CFC"/>
    <w:rsid w:val="004D69D7"/>
    <w:rsid w:val="004E02D2"/>
    <w:rsid w:val="004E0581"/>
    <w:rsid w:val="004F5F1F"/>
    <w:rsid w:val="004F77A8"/>
    <w:rsid w:val="00514B7F"/>
    <w:rsid w:val="00517F8D"/>
    <w:rsid w:val="00530BEF"/>
    <w:rsid w:val="00534FA2"/>
    <w:rsid w:val="00541E58"/>
    <w:rsid w:val="0054515C"/>
    <w:rsid w:val="005462F4"/>
    <w:rsid w:val="00554105"/>
    <w:rsid w:val="00555BAA"/>
    <w:rsid w:val="00560B20"/>
    <w:rsid w:val="00561372"/>
    <w:rsid w:val="0056661C"/>
    <w:rsid w:val="005731A8"/>
    <w:rsid w:val="0057702F"/>
    <w:rsid w:val="00582858"/>
    <w:rsid w:val="005A5054"/>
    <w:rsid w:val="005A5729"/>
    <w:rsid w:val="005D5D9E"/>
    <w:rsid w:val="005D79F9"/>
    <w:rsid w:val="005E1DEC"/>
    <w:rsid w:val="005F3153"/>
    <w:rsid w:val="00606920"/>
    <w:rsid w:val="00611BBE"/>
    <w:rsid w:val="0061777B"/>
    <w:rsid w:val="006207E3"/>
    <w:rsid w:val="00623817"/>
    <w:rsid w:val="00624DA0"/>
    <w:rsid w:val="00631FFA"/>
    <w:rsid w:val="00635E5E"/>
    <w:rsid w:val="006362DC"/>
    <w:rsid w:val="006378F9"/>
    <w:rsid w:val="00637D7F"/>
    <w:rsid w:val="0064322B"/>
    <w:rsid w:val="006520E8"/>
    <w:rsid w:val="0065323C"/>
    <w:rsid w:val="0065387D"/>
    <w:rsid w:val="0065393B"/>
    <w:rsid w:val="00673D45"/>
    <w:rsid w:val="0067566E"/>
    <w:rsid w:val="00682343"/>
    <w:rsid w:val="0068532B"/>
    <w:rsid w:val="006859EC"/>
    <w:rsid w:val="00686703"/>
    <w:rsid w:val="00693257"/>
    <w:rsid w:val="006975A2"/>
    <w:rsid w:val="006A04B5"/>
    <w:rsid w:val="006B1D1E"/>
    <w:rsid w:val="006B3C36"/>
    <w:rsid w:val="006B6CCE"/>
    <w:rsid w:val="006C3291"/>
    <w:rsid w:val="006C430E"/>
    <w:rsid w:val="006D0B32"/>
    <w:rsid w:val="006D2D1F"/>
    <w:rsid w:val="006D5715"/>
    <w:rsid w:val="006D7FA7"/>
    <w:rsid w:val="006E6D18"/>
    <w:rsid w:val="006F0BDD"/>
    <w:rsid w:val="006F1777"/>
    <w:rsid w:val="006F3C62"/>
    <w:rsid w:val="00701FF4"/>
    <w:rsid w:val="00702030"/>
    <w:rsid w:val="007059F8"/>
    <w:rsid w:val="007060A7"/>
    <w:rsid w:val="007236A0"/>
    <w:rsid w:val="00732259"/>
    <w:rsid w:val="0073500D"/>
    <w:rsid w:val="00736176"/>
    <w:rsid w:val="00751331"/>
    <w:rsid w:val="00761EAE"/>
    <w:rsid w:val="00763C90"/>
    <w:rsid w:val="00767ECC"/>
    <w:rsid w:val="007738C0"/>
    <w:rsid w:val="00775781"/>
    <w:rsid w:val="0077781B"/>
    <w:rsid w:val="007824FE"/>
    <w:rsid w:val="0079321F"/>
    <w:rsid w:val="007A77C2"/>
    <w:rsid w:val="007B3F3B"/>
    <w:rsid w:val="007B4AC1"/>
    <w:rsid w:val="007C676E"/>
    <w:rsid w:val="007C6E60"/>
    <w:rsid w:val="007D2476"/>
    <w:rsid w:val="007E0DF0"/>
    <w:rsid w:val="007E49B1"/>
    <w:rsid w:val="007E49B5"/>
    <w:rsid w:val="007F233B"/>
    <w:rsid w:val="007F4591"/>
    <w:rsid w:val="007F4726"/>
    <w:rsid w:val="007F5457"/>
    <w:rsid w:val="007F69E2"/>
    <w:rsid w:val="007F6A7F"/>
    <w:rsid w:val="00800C77"/>
    <w:rsid w:val="0080215E"/>
    <w:rsid w:val="00805F37"/>
    <w:rsid w:val="00812345"/>
    <w:rsid w:val="00812651"/>
    <w:rsid w:val="00817634"/>
    <w:rsid w:val="00820691"/>
    <w:rsid w:val="00825CCD"/>
    <w:rsid w:val="00827DAC"/>
    <w:rsid w:val="00833AF0"/>
    <w:rsid w:val="00834224"/>
    <w:rsid w:val="008534A0"/>
    <w:rsid w:val="00861858"/>
    <w:rsid w:val="00862199"/>
    <w:rsid w:val="00870EEE"/>
    <w:rsid w:val="00872D0F"/>
    <w:rsid w:val="0087451C"/>
    <w:rsid w:val="008779C2"/>
    <w:rsid w:val="00880826"/>
    <w:rsid w:val="00880EFE"/>
    <w:rsid w:val="008828C4"/>
    <w:rsid w:val="0088572B"/>
    <w:rsid w:val="00894ADC"/>
    <w:rsid w:val="00895857"/>
    <w:rsid w:val="008A64DC"/>
    <w:rsid w:val="008B3EEF"/>
    <w:rsid w:val="008B6228"/>
    <w:rsid w:val="008C057E"/>
    <w:rsid w:val="008C4B38"/>
    <w:rsid w:val="008D179B"/>
    <w:rsid w:val="008D1C40"/>
    <w:rsid w:val="008D3EF5"/>
    <w:rsid w:val="008D4CF5"/>
    <w:rsid w:val="008D4D66"/>
    <w:rsid w:val="008D559E"/>
    <w:rsid w:val="008E59F4"/>
    <w:rsid w:val="008F261C"/>
    <w:rsid w:val="008F4D3A"/>
    <w:rsid w:val="008F4F07"/>
    <w:rsid w:val="009017A0"/>
    <w:rsid w:val="00906934"/>
    <w:rsid w:val="00913B99"/>
    <w:rsid w:val="009153E8"/>
    <w:rsid w:val="00915530"/>
    <w:rsid w:val="00920660"/>
    <w:rsid w:val="00922044"/>
    <w:rsid w:val="0092365B"/>
    <w:rsid w:val="00925793"/>
    <w:rsid w:val="00933ED9"/>
    <w:rsid w:val="00951225"/>
    <w:rsid w:val="009564E8"/>
    <w:rsid w:val="009632B7"/>
    <w:rsid w:val="009646D4"/>
    <w:rsid w:val="00972AE1"/>
    <w:rsid w:val="00974409"/>
    <w:rsid w:val="00976E94"/>
    <w:rsid w:val="00981FC1"/>
    <w:rsid w:val="00982944"/>
    <w:rsid w:val="00986203"/>
    <w:rsid w:val="009865BF"/>
    <w:rsid w:val="00991BB1"/>
    <w:rsid w:val="009A7E69"/>
    <w:rsid w:val="009B7623"/>
    <w:rsid w:val="009C1AD4"/>
    <w:rsid w:val="009C2D41"/>
    <w:rsid w:val="009C2E76"/>
    <w:rsid w:val="009C5E9B"/>
    <w:rsid w:val="009C7529"/>
    <w:rsid w:val="009D0D99"/>
    <w:rsid w:val="009D1CFB"/>
    <w:rsid w:val="009F28B5"/>
    <w:rsid w:val="009F5A5D"/>
    <w:rsid w:val="009F6F53"/>
    <w:rsid w:val="00A07B6C"/>
    <w:rsid w:val="00A1317A"/>
    <w:rsid w:val="00A26C3E"/>
    <w:rsid w:val="00A30D39"/>
    <w:rsid w:val="00A30F65"/>
    <w:rsid w:val="00A32955"/>
    <w:rsid w:val="00A342F1"/>
    <w:rsid w:val="00A408CE"/>
    <w:rsid w:val="00A638EC"/>
    <w:rsid w:val="00A70DA5"/>
    <w:rsid w:val="00A7334C"/>
    <w:rsid w:val="00A83135"/>
    <w:rsid w:val="00A84209"/>
    <w:rsid w:val="00A842B6"/>
    <w:rsid w:val="00A9232E"/>
    <w:rsid w:val="00A9412A"/>
    <w:rsid w:val="00A974DB"/>
    <w:rsid w:val="00AA2FF3"/>
    <w:rsid w:val="00AA32F7"/>
    <w:rsid w:val="00AB32BE"/>
    <w:rsid w:val="00AC7C5E"/>
    <w:rsid w:val="00AC7D48"/>
    <w:rsid w:val="00AD1EAC"/>
    <w:rsid w:val="00AD30DC"/>
    <w:rsid w:val="00AD581F"/>
    <w:rsid w:val="00AD7FCF"/>
    <w:rsid w:val="00AE0210"/>
    <w:rsid w:val="00AE0956"/>
    <w:rsid w:val="00AE3B35"/>
    <w:rsid w:val="00AE4366"/>
    <w:rsid w:val="00AF441C"/>
    <w:rsid w:val="00AF5CF7"/>
    <w:rsid w:val="00AF7446"/>
    <w:rsid w:val="00B00453"/>
    <w:rsid w:val="00B02BA0"/>
    <w:rsid w:val="00B031DE"/>
    <w:rsid w:val="00B207F2"/>
    <w:rsid w:val="00B26EEE"/>
    <w:rsid w:val="00B32DEB"/>
    <w:rsid w:val="00B341ED"/>
    <w:rsid w:val="00B34238"/>
    <w:rsid w:val="00B3641D"/>
    <w:rsid w:val="00B36589"/>
    <w:rsid w:val="00B41246"/>
    <w:rsid w:val="00B415D5"/>
    <w:rsid w:val="00B45327"/>
    <w:rsid w:val="00B6193D"/>
    <w:rsid w:val="00B62091"/>
    <w:rsid w:val="00B70F09"/>
    <w:rsid w:val="00B741D2"/>
    <w:rsid w:val="00B769DD"/>
    <w:rsid w:val="00B76B96"/>
    <w:rsid w:val="00B85F0A"/>
    <w:rsid w:val="00B9052C"/>
    <w:rsid w:val="00B91ECD"/>
    <w:rsid w:val="00B926CE"/>
    <w:rsid w:val="00B9712F"/>
    <w:rsid w:val="00BA0E24"/>
    <w:rsid w:val="00BA14E5"/>
    <w:rsid w:val="00BA1B32"/>
    <w:rsid w:val="00BA1FD8"/>
    <w:rsid w:val="00BA296E"/>
    <w:rsid w:val="00BB3D78"/>
    <w:rsid w:val="00BB566B"/>
    <w:rsid w:val="00BC030A"/>
    <w:rsid w:val="00BC200E"/>
    <w:rsid w:val="00BD1408"/>
    <w:rsid w:val="00BD7506"/>
    <w:rsid w:val="00BD770D"/>
    <w:rsid w:val="00BD7B64"/>
    <w:rsid w:val="00BE27FD"/>
    <w:rsid w:val="00BE5831"/>
    <w:rsid w:val="00BE6143"/>
    <w:rsid w:val="00BE6835"/>
    <w:rsid w:val="00BE6C49"/>
    <w:rsid w:val="00BF1D5C"/>
    <w:rsid w:val="00BF2863"/>
    <w:rsid w:val="00C0139A"/>
    <w:rsid w:val="00C02711"/>
    <w:rsid w:val="00C20A46"/>
    <w:rsid w:val="00C300E9"/>
    <w:rsid w:val="00C30177"/>
    <w:rsid w:val="00C30ACD"/>
    <w:rsid w:val="00C33309"/>
    <w:rsid w:val="00C35F2E"/>
    <w:rsid w:val="00C45AB3"/>
    <w:rsid w:val="00C52B69"/>
    <w:rsid w:val="00C5304A"/>
    <w:rsid w:val="00C56A14"/>
    <w:rsid w:val="00C60AC8"/>
    <w:rsid w:val="00C6654F"/>
    <w:rsid w:val="00C66FE8"/>
    <w:rsid w:val="00C70D32"/>
    <w:rsid w:val="00C70FE6"/>
    <w:rsid w:val="00C73575"/>
    <w:rsid w:val="00C77009"/>
    <w:rsid w:val="00C80FF3"/>
    <w:rsid w:val="00C832E1"/>
    <w:rsid w:val="00CA4AF2"/>
    <w:rsid w:val="00CA5EE4"/>
    <w:rsid w:val="00CB0018"/>
    <w:rsid w:val="00CC156D"/>
    <w:rsid w:val="00CC3C10"/>
    <w:rsid w:val="00CC3DC2"/>
    <w:rsid w:val="00CC5E81"/>
    <w:rsid w:val="00CD2190"/>
    <w:rsid w:val="00CE4B2B"/>
    <w:rsid w:val="00CF7A77"/>
    <w:rsid w:val="00D018FA"/>
    <w:rsid w:val="00D17590"/>
    <w:rsid w:val="00D22A58"/>
    <w:rsid w:val="00D24BE1"/>
    <w:rsid w:val="00D341F9"/>
    <w:rsid w:val="00D35349"/>
    <w:rsid w:val="00D41E9F"/>
    <w:rsid w:val="00D57AC0"/>
    <w:rsid w:val="00D6374D"/>
    <w:rsid w:val="00D639E1"/>
    <w:rsid w:val="00D65F0F"/>
    <w:rsid w:val="00D66FA6"/>
    <w:rsid w:val="00D66FF3"/>
    <w:rsid w:val="00D74A83"/>
    <w:rsid w:val="00D74E9A"/>
    <w:rsid w:val="00D751BE"/>
    <w:rsid w:val="00D75406"/>
    <w:rsid w:val="00D8174A"/>
    <w:rsid w:val="00D92ACB"/>
    <w:rsid w:val="00DA32B3"/>
    <w:rsid w:val="00DA4AE8"/>
    <w:rsid w:val="00DB5615"/>
    <w:rsid w:val="00DB60B2"/>
    <w:rsid w:val="00DB67DE"/>
    <w:rsid w:val="00DD21A2"/>
    <w:rsid w:val="00DE08CC"/>
    <w:rsid w:val="00DE7AA2"/>
    <w:rsid w:val="00E00BCF"/>
    <w:rsid w:val="00E016B4"/>
    <w:rsid w:val="00E036A0"/>
    <w:rsid w:val="00E0430F"/>
    <w:rsid w:val="00E048AC"/>
    <w:rsid w:val="00E0529D"/>
    <w:rsid w:val="00E07E25"/>
    <w:rsid w:val="00E12374"/>
    <w:rsid w:val="00E12B6B"/>
    <w:rsid w:val="00E16532"/>
    <w:rsid w:val="00E30B77"/>
    <w:rsid w:val="00E312B1"/>
    <w:rsid w:val="00E350D3"/>
    <w:rsid w:val="00E3526B"/>
    <w:rsid w:val="00E4245D"/>
    <w:rsid w:val="00E468AD"/>
    <w:rsid w:val="00E50DA1"/>
    <w:rsid w:val="00E55D1E"/>
    <w:rsid w:val="00E56102"/>
    <w:rsid w:val="00E63C03"/>
    <w:rsid w:val="00E733D6"/>
    <w:rsid w:val="00E7631E"/>
    <w:rsid w:val="00E808F5"/>
    <w:rsid w:val="00E8369A"/>
    <w:rsid w:val="00EA0CAF"/>
    <w:rsid w:val="00EA63B3"/>
    <w:rsid w:val="00EC1D3C"/>
    <w:rsid w:val="00EC768E"/>
    <w:rsid w:val="00ED1F3B"/>
    <w:rsid w:val="00ED7CA8"/>
    <w:rsid w:val="00EF13D2"/>
    <w:rsid w:val="00EF4190"/>
    <w:rsid w:val="00EF715F"/>
    <w:rsid w:val="00F01685"/>
    <w:rsid w:val="00F0452E"/>
    <w:rsid w:val="00F1255C"/>
    <w:rsid w:val="00F12708"/>
    <w:rsid w:val="00F13AB1"/>
    <w:rsid w:val="00F153D7"/>
    <w:rsid w:val="00F165B1"/>
    <w:rsid w:val="00F22275"/>
    <w:rsid w:val="00F228CD"/>
    <w:rsid w:val="00F315CB"/>
    <w:rsid w:val="00F3370C"/>
    <w:rsid w:val="00F40B11"/>
    <w:rsid w:val="00F454AE"/>
    <w:rsid w:val="00F542CF"/>
    <w:rsid w:val="00F6591A"/>
    <w:rsid w:val="00F8166B"/>
    <w:rsid w:val="00F91E75"/>
    <w:rsid w:val="00F93181"/>
    <w:rsid w:val="00FA6985"/>
    <w:rsid w:val="00FB1CC9"/>
    <w:rsid w:val="00FC0024"/>
    <w:rsid w:val="00FC01A6"/>
    <w:rsid w:val="00FC3234"/>
    <w:rsid w:val="00FC3CB2"/>
    <w:rsid w:val="00FC6AD0"/>
    <w:rsid w:val="00FD694E"/>
    <w:rsid w:val="00FE31C0"/>
    <w:rsid w:val="00FE5F8B"/>
    <w:rsid w:val="00FF0F41"/>
    <w:rsid w:val="00FF1C08"/>
    <w:rsid w:val="00FF3B2C"/>
    <w:rsid w:val="00FF67E2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5B669AA"/>
  <w15:docId w15:val="{AA359447-DAFC-4425-8AF6-8ADDFDE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10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A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69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0A5D60"/>
    <w:pPr>
      <w:keepNext/>
      <w:widowControl/>
      <w:numPr>
        <w:ilvl w:val="6"/>
        <w:numId w:val="1"/>
      </w:numPr>
      <w:tabs>
        <w:tab w:val="left" w:pos="993"/>
      </w:tabs>
      <w:jc w:val="both"/>
      <w:outlineLvl w:val="6"/>
    </w:pPr>
    <w:rPr>
      <w:rFonts w:eastAsia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AE3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694E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A5D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aliases w:val="Nagłówek strony,Znak Znak,Znak"/>
    <w:basedOn w:val="Normalny"/>
    <w:link w:val="NagwekZnak"/>
    <w:unhideWhenUsed/>
    <w:rsid w:val="00554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rsid w:val="00554105"/>
  </w:style>
  <w:style w:type="paragraph" w:styleId="Stopka">
    <w:name w:val="footer"/>
    <w:basedOn w:val="Normalny"/>
    <w:link w:val="StopkaZnak"/>
    <w:uiPriority w:val="99"/>
    <w:unhideWhenUsed/>
    <w:rsid w:val="00554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105"/>
  </w:style>
  <w:style w:type="character" w:customStyle="1" w:styleId="FontStyle118">
    <w:name w:val="Font Style118"/>
    <w:rsid w:val="00554105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rsid w:val="00554105"/>
    <w:pPr>
      <w:widowControl/>
    </w:pPr>
  </w:style>
  <w:style w:type="paragraph" w:styleId="Akapitzlist">
    <w:name w:val="List Paragraph"/>
    <w:basedOn w:val="Normalny"/>
    <w:link w:val="AkapitzlistZnak"/>
    <w:uiPriority w:val="34"/>
    <w:qFormat/>
    <w:rsid w:val="00BD750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82B01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uiPriority w:val="99"/>
    <w:rsid w:val="00BD7506"/>
    <w:rPr>
      <w:color w:val="000080"/>
      <w:u w:val="single"/>
    </w:rPr>
  </w:style>
  <w:style w:type="paragraph" w:customStyle="1" w:styleId="pkt">
    <w:name w:val="pkt"/>
    <w:basedOn w:val="Normalny"/>
    <w:link w:val="pktZnak"/>
    <w:rsid w:val="005E1DEC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character" w:customStyle="1" w:styleId="pktZnak">
    <w:name w:val="pkt Znak"/>
    <w:link w:val="pkt"/>
    <w:rsid w:val="005E1D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2B01"/>
    <w:pPr>
      <w:widowControl/>
      <w:tabs>
        <w:tab w:val="left" w:pos="567"/>
      </w:tabs>
      <w:suppressAutoHyphens w:val="0"/>
      <w:jc w:val="both"/>
    </w:pPr>
    <w:rPr>
      <w:rFonts w:eastAsia="Times New Roman"/>
      <w:b/>
      <w:kern w:val="0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2B0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pkt1">
    <w:name w:val="pkt1"/>
    <w:basedOn w:val="pkt"/>
    <w:rsid w:val="00F0452E"/>
    <w:pPr>
      <w:ind w:left="850" w:hanging="425"/>
    </w:pPr>
  </w:style>
  <w:style w:type="paragraph" w:customStyle="1" w:styleId="Tekstpodstawowywcity21">
    <w:name w:val="Tekst podstawowy wcięty 21"/>
    <w:basedOn w:val="Normalny"/>
    <w:rsid w:val="000A5D60"/>
    <w:pPr>
      <w:widowControl/>
      <w:ind w:left="708"/>
      <w:jc w:val="both"/>
    </w:pPr>
    <w:rPr>
      <w:rFonts w:eastAsia="Times New Roman"/>
      <w:b/>
      <w:bCs/>
      <w:kern w:val="0"/>
    </w:rPr>
  </w:style>
  <w:style w:type="paragraph" w:customStyle="1" w:styleId="Tekstpodstawowy21">
    <w:name w:val="Tekst podstawowy 21"/>
    <w:basedOn w:val="Normalny"/>
    <w:rsid w:val="000A5D60"/>
    <w:pPr>
      <w:widowControl/>
      <w:spacing w:after="120" w:line="480" w:lineRule="auto"/>
    </w:pPr>
    <w:rPr>
      <w:rFonts w:eastAsia="Times New Roman"/>
      <w:kern w:val="0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A5D6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5D60"/>
    <w:rPr>
      <w:rFonts w:ascii="Times New Roman" w:eastAsia="Arial Unicode MS" w:hAnsi="Times New Roman" w:cs="Times New Roman"/>
      <w:kern w:val="1"/>
      <w:sz w:val="16"/>
      <w:szCs w:val="16"/>
      <w:lang w:eastAsia="ar-SA"/>
    </w:rPr>
  </w:style>
  <w:style w:type="paragraph" w:customStyle="1" w:styleId="WW-Tekstpodstawowywcity2">
    <w:name w:val="WW-Tekst podstawowy wcięty 2"/>
    <w:basedOn w:val="Normalny"/>
    <w:rsid w:val="00DA32B3"/>
    <w:pPr>
      <w:widowControl/>
      <w:ind w:left="708"/>
      <w:jc w:val="both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9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95A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Tekstpodstawowy3">
    <w:name w:val="Body Text 3"/>
    <w:basedOn w:val="Normalny"/>
    <w:link w:val="Tekstpodstawowy3Znak"/>
    <w:rsid w:val="00FD694E"/>
    <w:pPr>
      <w:widowControl/>
      <w:suppressAutoHyphens w:val="0"/>
      <w:spacing w:after="120"/>
    </w:pPr>
    <w:rPr>
      <w:rFonts w:eastAsia="Times New Roma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D694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FD694E"/>
    <w:pPr>
      <w:widowControl/>
      <w:suppressAutoHyphens w:val="0"/>
      <w:ind w:left="567" w:right="510" w:hanging="567"/>
    </w:pPr>
    <w:rPr>
      <w:rFonts w:eastAsia="Times New Roman"/>
      <w:b/>
      <w:color w:val="000000"/>
      <w:kern w:val="0"/>
      <w:sz w:val="20"/>
      <w:lang w:eastAsia="pl-PL"/>
    </w:rPr>
  </w:style>
  <w:style w:type="paragraph" w:styleId="Tytu">
    <w:name w:val="Title"/>
    <w:basedOn w:val="Normalny"/>
    <w:link w:val="TytuZnak"/>
    <w:qFormat/>
    <w:rsid w:val="00FD694E"/>
    <w:pPr>
      <w:widowControl/>
      <w:numPr>
        <w:ilvl w:val="8"/>
        <w:numId w:val="3"/>
      </w:numPr>
      <w:tabs>
        <w:tab w:val="num" w:pos="6120"/>
      </w:tabs>
      <w:suppressAutoHyphens w:val="0"/>
      <w:ind w:left="6120"/>
      <w:jc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D694E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D694E"/>
    <w:pPr>
      <w:widowControl/>
      <w:suppressAutoHyphens w:val="0"/>
      <w:spacing w:after="120" w:line="480" w:lineRule="auto"/>
    </w:pPr>
    <w:rPr>
      <w:rFonts w:eastAsia="Times New Roman"/>
      <w:kern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D6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694E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69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D694E"/>
    <w:rPr>
      <w:vertAlign w:val="superscript"/>
    </w:rPr>
  </w:style>
  <w:style w:type="character" w:customStyle="1" w:styleId="DeltaViewInsertion">
    <w:name w:val="DeltaView Insertion"/>
    <w:rsid w:val="00FD694E"/>
    <w:rPr>
      <w:b/>
      <w:i/>
      <w:spacing w:val="0"/>
    </w:rPr>
  </w:style>
  <w:style w:type="paragraph" w:customStyle="1" w:styleId="Default">
    <w:name w:val="Default"/>
    <w:rsid w:val="00BD140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41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419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EF419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rsid w:val="00EF4190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392FEA"/>
    <w:pPr>
      <w:ind w:left="720"/>
      <w:contextualSpacing/>
    </w:pPr>
    <w:rPr>
      <w:rFonts w:ascii="Liberation Serif" w:hAnsi="Liberation Serif" w:cs="Mangal"/>
      <w:lang w:eastAsia="zh-CN" w:bidi="hi-IN"/>
    </w:rPr>
  </w:style>
  <w:style w:type="character" w:customStyle="1" w:styleId="ZnakZnak">
    <w:name w:val="Znak Znak"/>
    <w:rsid w:val="00AD30DC"/>
    <w:rPr>
      <w:rFonts w:ascii="Courier New" w:hAnsi="Courier New" w:cs="Courier New"/>
      <w:lang w:val="pl-PL" w:bidi="ar-SA"/>
    </w:rPr>
  </w:style>
  <w:style w:type="paragraph" w:customStyle="1" w:styleId="Listapunktowana1">
    <w:name w:val="Lista punktowana1"/>
    <w:basedOn w:val="Normalny"/>
    <w:rsid w:val="00AD30DC"/>
    <w:pPr>
      <w:widowControl/>
    </w:pPr>
    <w:rPr>
      <w:rFonts w:ascii="Liberation Serif" w:hAnsi="Liberation Serif" w:cs="Mangal"/>
      <w:lang w:eastAsia="zh-CN" w:bidi="hi-IN"/>
    </w:rPr>
  </w:style>
  <w:style w:type="paragraph" w:customStyle="1" w:styleId="Legenda1">
    <w:name w:val="Legenda1"/>
    <w:basedOn w:val="Normalny"/>
    <w:next w:val="Normalny"/>
    <w:rsid w:val="00AD30DC"/>
    <w:pPr>
      <w:widowControl/>
      <w:tabs>
        <w:tab w:val="left" w:pos="21546"/>
      </w:tabs>
      <w:spacing w:after="120"/>
      <w:ind w:left="1134" w:hanging="1134"/>
      <w:jc w:val="center"/>
    </w:pPr>
    <w:rPr>
      <w:rFonts w:ascii="Arial" w:hAnsi="Arial" w:cs="Arial"/>
      <w:sz w:val="22"/>
      <w:lang w:eastAsia="zh-CN" w:bidi="hi-IN"/>
    </w:rPr>
  </w:style>
  <w:style w:type="paragraph" w:customStyle="1" w:styleId="Stand126">
    <w:name w:val="Stand 12/6"/>
    <w:basedOn w:val="Normalny"/>
    <w:rsid w:val="00AD30DC"/>
    <w:pPr>
      <w:widowControl/>
      <w:spacing w:before="240" w:after="120"/>
      <w:jc w:val="both"/>
    </w:pPr>
    <w:rPr>
      <w:rFonts w:ascii="Arial" w:hAnsi="Arial" w:cs="Arial"/>
      <w:sz w:val="22"/>
      <w:lang w:eastAsia="zh-CN" w:bidi="hi-IN"/>
    </w:rPr>
  </w:style>
  <w:style w:type="character" w:customStyle="1" w:styleId="Nagwek4">
    <w:name w:val="Nagłówek #4_"/>
    <w:basedOn w:val="Domylnaczcionkaakapitu"/>
    <w:link w:val="Nagwek40"/>
    <w:rsid w:val="00462A97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462A97"/>
    <w:pPr>
      <w:shd w:val="clear" w:color="auto" w:fill="FFFFFF"/>
      <w:suppressAutoHyphens w:val="0"/>
      <w:spacing w:before="320" w:line="312" w:lineRule="exact"/>
      <w:jc w:val="center"/>
      <w:outlineLvl w:val="3"/>
    </w:pPr>
    <w:rPr>
      <w:rFonts w:ascii="Arial" w:eastAsia="Arial" w:hAnsi="Arial" w:cs="Arial"/>
      <w:b/>
      <w:bCs/>
      <w:kern w:val="0"/>
      <w:sz w:val="28"/>
      <w:szCs w:val="28"/>
      <w:lang w:eastAsia="en-US"/>
    </w:rPr>
  </w:style>
  <w:style w:type="character" w:customStyle="1" w:styleId="Teksttreci2">
    <w:name w:val="Tekst treści (2)_"/>
    <w:basedOn w:val="Domylnaczcionkaakapitu"/>
    <w:rsid w:val="00462A9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462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6Bezpogrubienia">
    <w:name w:val="Tekst treści (6) + Bez pogrubienia"/>
    <w:basedOn w:val="Domylnaczcionkaakapitu"/>
    <w:rsid w:val="006F1777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podstawowywcity31">
    <w:name w:val="Tekst podstawowy wcięty 31"/>
    <w:basedOn w:val="Normalny"/>
    <w:rsid w:val="007060A7"/>
    <w:pPr>
      <w:widowControl/>
      <w:spacing w:before="240" w:after="120"/>
      <w:ind w:left="567" w:hanging="567"/>
      <w:jc w:val="both"/>
    </w:pPr>
    <w:rPr>
      <w:rFonts w:eastAsia="Times New Roman"/>
      <w:kern w:val="0"/>
      <w:sz w:val="22"/>
    </w:rPr>
  </w:style>
  <w:style w:type="paragraph" w:customStyle="1" w:styleId="normaltableau">
    <w:name w:val="normal_tableau"/>
    <w:basedOn w:val="Normalny"/>
    <w:rsid w:val="00BC030A"/>
    <w:pPr>
      <w:widowControl/>
      <w:spacing w:before="120" w:after="120"/>
      <w:jc w:val="both"/>
    </w:pPr>
    <w:rPr>
      <w:rFonts w:ascii="Optima" w:eastAsia="Times New Roman" w:hAnsi="Optima"/>
      <w:kern w:val="0"/>
      <w:sz w:val="22"/>
      <w:szCs w:val="22"/>
      <w:lang w:val="en-GB"/>
    </w:rPr>
  </w:style>
  <w:style w:type="paragraph" w:customStyle="1" w:styleId="Nagwektabeli">
    <w:name w:val="Nagłówek tabeli"/>
    <w:basedOn w:val="Normalny"/>
    <w:rsid w:val="00464AE3"/>
    <w:pPr>
      <w:suppressLineNumbers/>
      <w:jc w:val="center"/>
    </w:pPr>
    <w:rPr>
      <w:rFonts w:eastAsia="Lucida Sans Unicode"/>
      <w:b/>
      <w:bCs/>
      <w:kern w:val="0"/>
      <w:lang w:eastAsia="zh-CN"/>
    </w:rPr>
  </w:style>
  <w:style w:type="character" w:customStyle="1" w:styleId="Teksttreci6">
    <w:name w:val="Tekst treści (6)_"/>
    <w:basedOn w:val="Domylnaczcionkaakapitu"/>
    <w:link w:val="Teksttreci60"/>
    <w:rsid w:val="000B02E0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B02E0"/>
    <w:pPr>
      <w:shd w:val="clear" w:color="auto" w:fill="FFFFFF"/>
      <w:suppressAutoHyphens w:val="0"/>
      <w:spacing w:line="259" w:lineRule="exact"/>
      <w:ind w:hanging="520"/>
      <w:jc w:val="both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0B02E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rsid w:val="000B02E0"/>
    <w:rPr>
      <w:rFonts w:ascii="Arial" w:eastAsia="Arial" w:hAnsi="Arial" w:cs="Arial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0B02E0"/>
    <w:pPr>
      <w:shd w:val="clear" w:color="auto" w:fill="FFFFFF"/>
      <w:suppressAutoHyphens w:val="0"/>
      <w:spacing w:before="360" w:line="254" w:lineRule="exact"/>
      <w:ind w:hanging="560"/>
      <w:outlineLvl w:val="4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6Exact">
    <w:name w:val="Tekst treści (6) Exact"/>
    <w:basedOn w:val="Domylnaczcionkaakapitu"/>
    <w:rsid w:val="000B02E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Maelitery">
    <w:name w:val="Tekst treści (2) + Małe litery"/>
    <w:basedOn w:val="Teksttreci2"/>
    <w:rsid w:val="000B02E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2745D5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2745D5"/>
    <w:pPr>
      <w:shd w:val="clear" w:color="auto" w:fill="FFFFFF"/>
      <w:suppressAutoHyphens w:val="0"/>
      <w:spacing w:after="620" w:line="246" w:lineRule="exact"/>
    </w:pPr>
    <w:rPr>
      <w:rFonts w:ascii="Arial" w:eastAsia="Arial" w:hAnsi="Arial" w:cs="Arial"/>
      <w:i/>
      <w:iCs/>
      <w:kern w:val="0"/>
      <w:sz w:val="22"/>
      <w:szCs w:val="22"/>
      <w:lang w:eastAsia="en-US"/>
    </w:rPr>
  </w:style>
  <w:style w:type="character" w:customStyle="1" w:styleId="Teksttreci13Bezkursywy">
    <w:name w:val="Tekst treści (13) + Bez kursywy"/>
    <w:basedOn w:val="Teksttreci13"/>
    <w:rsid w:val="00530BEF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E0529D"/>
    <w:rPr>
      <w:color w:val="954F72"/>
      <w:u w:val="single"/>
    </w:rPr>
  </w:style>
  <w:style w:type="paragraph" w:customStyle="1" w:styleId="msonormal0">
    <w:name w:val="msonormal"/>
    <w:basedOn w:val="Normalny"/>
    <w:rsid w:val="00E0529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font5">
    <w:name w:val="font5"/>
    <w:basedOn w:val="Normalny"/>
    <w:rsid w:val="00E0529D"/>
    <w:pPr>
      <w:widowControl/>
      <w:suppressAutoHyphens w:val="0"/>
      <w:spacing w:before="100" w:beforeAutospacing="1" w:after="100" w:afterAutospacing="1"/>
    </w:pPr>
    <w:rPr>
      <w:rFonts w:ascii="Courier New" w:eastAsia="Times New Roman" w:hAnsi="Courier New" w:cs="Courier New"/>
      <w:color w:val="000000"/>
      <w:kern w:val="0"/>
      <w:sz w:val="26"/>
      <w:szCs w:val="26"/>
      <w:lang w:eastAsia="pl-PL"/>
    </w:rPr>
  </w:style>
  <w:style w:type="paragraph" w:customStyle="1" w:styleId="xl65">
    <w:name w:val="xl65"/>
    <w:basedOn w:val="Normalny"/>
    <w:rsid w:val="00E0529D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pl-PL"/>
    </w:rPr>
  </w:style>
  <w:style w:type="paragraph" w:customStyle="1" w:styleId="xl66">
    <w:name w:val="xl66"/>
    <w:basedOn w:val="Normalny"/>
    <w:rsid w:val="00E0529D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pl-PL"/>
    </w:rPr>
  </w:style>
  <w:style w:type="paragraph" w:customStyle="1" w:styleId="xl67">
    <w:name w:val="xl67"/>
    <w:basedOn w:val="Normalny"/>
    <w:rsid w:val="00E0529D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kern w:val="0"/>
      <w:lang w:eastAsia="pl-PL"/>
    </w:rPr>
  </w:style>
  <w:style w:type="paragraph" w:customStyle="1" w:styleId="xl68">
    <w:name w:val="xl68"/>
    <w:basedOn w:val="Normalny"/>
    <w:rsid w:val="00E0529D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kern w:val="0"/>
      <w:lang w:eastAsia="pl-PL"/>
    </w:rPr>
  </w:style>
  <w:style w:type="paragraph" w:customStyle="1" w:styleId="xl69">
    <w:name w:val="xl69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70">
    <w:name w:val="xl70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1">
    <w:name w:val="xl71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2">
    <w:name w:val="xl72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3">
    <w:name w:val="xl73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4">
    <w:name w:val="xl74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5">
    <w:name w:val="xl75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6">
    <w:name w:val="xl76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7">
    <w:name w:val="xl77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8">
    <w:name w:val="xl78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pl-PL"/>
    </w:rPr>
  </w:style>
  <w:style w:type="paragraph" w:customStyle="1" w:styleId="xl79">
    <w:name w:val="xl79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0">
    <w:name w:val="xl80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1">
    <w:name w:val="xl81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2">
    <w:name w:val="xl82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3">
    <w:name w:val="xl83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xl84">
    <w:name w:val="xl84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l-PL"/>
    </w:rPr>
  </w:style>
  <w:style w:type="paragraph" w:customStyle="1" w:styleId="xl85">
    <w:name w:val="xl85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86">
    <w:name w:val="xl86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87">
    <w:name w:val="xl87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88">
    <w:name w:val="xl88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62564-0300-4545-8380-5062EAA2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4197</Words>
  <Characters>25183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Winiarska-Wołoszyn</dc:creator>
  <cp:lastModifiedBy>Anna Winiarska-Wołoszyn</cp:lastModifiedBy>
  <cp:revision>3</cp:revision>
  <cp:lastPrinted>2020-05-20T12:08:00Z</cp:lastPrinted>
  <dcterms:created xsi:type="dcterms:W3CDTF">2020-05-22T07:44:00Z</dcterms:created>
  <dcterms:modified xsi:type="dcterms:W3CDTF">2020-05-22T07:47:00Z</dcterms:modified>
</cp:coreProperties>
</file>