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0087" w14:textId="77777777" w:rsidR="00554105" w:rsidRDefault="00554105" w:rsidP="00442C1E">
      <w:pPr>
        <w:pStyle w:val="Nagwek8"/>
      </w:pPr>
    </w:p>
    <w:p w14:paraId="1FC4E395" w14:textId="0F16A8BC" w:rsidR="00554105" w:rsidRPr="00554105" w:rsidRDefault="00371684" w:rsidP="00371684">
      <w:pPr>
        <w:shd w:val="clear" w:color="auto" w:fill="FFFFFF"/>
        <w:ind w:left="284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1 do SIWZ</w:t>
      </w:r>
    </w:p>
    <w:p w14:paraId="5309B1BD" w14:textId="23722442" w:rsidR="003610AE" w:rsidRPr="00003C15" w:rsidRDefault="00371684" w:rsidP="00371684">
      <w:pPr>
        <w:ind w:left="5664" w:firstLine="5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610AE">
        <w:rPr>
          <w:rFonts w:ascii="Arial" w:hAnsi="Arial" w:cs="Arial"/>
          <w:b/>
          <w:sz w:val="22"/>
          <w:szCs w:val="22"/>
        </w:rPr>
        <w:t>(do CZĘŚCI I zamówienia)</w:t>
      </w:r>
    </w:p>
    <w:p w14:paraId="781398E5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22DD7385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24A56ABE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78FCC20D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13AD746C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005804EB" w14:textId="39BA6D6D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</w:rPr>
        <w:t xml:space="preserve">Remont  </w:t>
      </w:r>
      <w:r w:rsidR="003F0753">
        <w:rPr>
          <w:rFonts w:ascii="Arial" w:hAnsi="Arial" w:cs="Arial"/>
        </w:rPr>
        <w:t xml:space="preserve">dachów </w:t>
      </w:r>
      <w:r w:rsidR="000C60C5">
        <w:rPr>
          <w:rFonts w:ascii="Arial" w:hAnsi="Arial" w:cs="Arial"/>
        </w:rPr>
        <w:t>na budynkach</w:t>
      </w:r>
      <w:r>
        <w:rPr>
          <w:rFonts w:ascii="Arial" w:hAnsi="Arial" w:cs="Arial"/>
        </w:rPr>
        <w:t xml:space="preserve"> stanowiących własność Gminy Miasta Radomia</w:t>
      </w:r>
      <w:r>
        <w:rPr>
          <w:rFonts w:ascii="Arial" w:hAnsi="Arial" w:cs="Arial"/>
          <w:b/>
          <w:sz w:val="22"/>
          <w:szCs w:val="22"/>
        </w:rPr>
        <w:t>”</w:t>
      </w:r>
    </w:p>
    <w:p w14:paraId="4BC148E4" w14:textId="77777777" w:rsidR="00FD694E" w:rsidRPr="00CC4C14" w:rsidRDefault="00FD694E" w:rsidP="00FD694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51164266" w14:textId="77777777" w:rsidR="00FD694E" w:rsidRPr="00CC4C14" w:rsidRDefault="00FD694E" w:rsidP="00FD694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5DFE16AC" w14:textId="77777777" w:rsidR="00FD694E" w:rsidRPr="00CC4C14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77B8B998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6EF53E44" w14:textId="77777777" w:rsidTr="00FC6AD0">
        <w:trPr>
          <w:trHeight w:val="785"/>
        </w:trPr>
        <w:tc>
          <w:tcPr>
            <w:tcW w:w="10056" w:type="dxa"/>
          </w:tcPr>
          <w:p w14:paraId="04B4F8C1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2DB7B365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7B69F4C4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E0038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615CD977" w14:textId="77777777" w:rsidTr="00FC6AD0">
        <w:trPr>
          <w:trHeight w:val="1050"/>
        </w:trPr>
        <w:tc>
          <w:tcPr>
            <w:tcW w:w="10056" w:type="dxa"/>
          </w:tcPr>
          <w:p w14:paraId="5162B52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52CD96ED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3423ED8C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420FA09E" w14:textId="6C1F4729" w:rsidR="00FD694E" w:rsidRDefault="00FD694E" w:rsidP="009F2588">
      <w:pPr>
        <w:widowControl/>
        <w:numPr>
          <w:ilvl w:val="0"/>
          <w:numId w:val="34"/>
        </w:numPr>
        <w:tabs>
          <w:tab w:val="num" w:pos="360"/>
          <w:tab w:val="num" w:pos="1980"/>
        </w:tabs>
        <w:suppressAutoHyphens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wykonanie przedmiotu z</w:t>
      </w:r>
      <w:r>
        <w:rPr>
          <w:rFonts w:ascii="Arial" w:hAnsi="Arial" w:cs="Arial"/>
          <w:sz w:val="22"/>
          <w:szCs w:val="22"/>
        </w:rPr>
        <w:t xml:space="preserve">amówienia </w:t>
      </w:r>
      <w:r w:rsidRPr="00E14D6C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0C60C5">
        <w:rPr>
          <w:rFonts w:ascii="Arial" w:hAnsi="Arial" w:cs="Arial"/>
          <w:b/>
          <w:sz w:val="22"/>
          <w:szCs w:val="22"/>
          <w:u w:val="single"/>
        </w:rPr>
        <w:t>CZĘŚCI</w:t>
      </w:r>
      <w:r w:rsidRPr="00E14D6C">
        <w:rPr>
          <w:rFonts w:ascii="Arial" w:hAnsi="Arial" w:cs="Arial"/>
          <w:b/>
          <w:sz w:val="22"/>
          <w:szCs w:val="22"/>
          <w:u w:val="single"/>
        </w:rPr>
        <w:t xml:space="preserve"> I*),</w:t>
      </w:r>
      <w:r>
        <w:rPr>
          <w:rFonts w:ascii="Arial" w:hAnsi="Arial" w:cs="Arial"/>
          <w:sz w:val="22"/>
          <w:szCs w:val="22"/>
        </w:rPr>
        <w:t xml:space="preserve"> zgodnie ze wszystkimi </w:t>
      </w:r>
      <w:r w:rsidRPr="00003C15">
        <w:rPr>
          <w:rFonts w:ascii="Arial" w:hAnsi="Arial" w:cs="Arial"/>
          <w:sz w:val="22"/>
          <w:szCs w:val="22"/>
        </w:rPr>
        <w:t xml:space="preserve">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SIWZ za łączne wynagrodzenie:</w:t>
      </w:r>
    </w:p>
    <w:p w14:paraId="6C91A6EF" w14:textId="77777777" w:rsidR="00FD694E" w:rsidRPr="00003C15" w:rsidRDefault="00FD694E" w:rsidP="00FD694E">
      <w:pPr>
        <w:spacing w:before="120"/>
        <w:ind w:left="34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.................…</w:t>
      </w:r>
      <w:r>
        <w:rPr>
          <w:rFonts w:ascii="Arial" w:hAnsi="Arial" w:cs="Arial"/>
          <w:sz w:val="22"/>
          <w:szCs w:val="22"/>
        </w:rPr>
        <w:t>………………….</w:t>
      </w:r>
      <w:r w:rsidRPr="00003C15">
        <w:rPr>
          <w:rFonts w:ascii="Arial" w:hAnsi="Arial" w:cs="Arial"/>
          <w:sz w:val="22"/>
          <w:szCs w:val="22"/>
        </w:rPr>
        <w:t>…. zł (słownie: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Pr="00003C15">
        <w:rPr>
          <w:rFonts w:ascii="Arial" w:hAnsi="Arial" w:cs="Arial"/>
          <w:sz w:val="22"/>
          <w:szCs w:val="22"/>
        </w:rPr>
        <w:t>.),w tym należny podatek VAT.</w:t>
      </w:r>
    </w:p>
    <w:p w14:paraId="2ABE215A" w14:textId="5D68DD67" w:rsidR="00FD694E" w:rsidRDefault="00FD694E" w:rsidP="00FD694E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0C60C5">
        <w:rPr>
          <w:rFonts w:ascii="Arial" w:hAnsi="Arial" w:cs="Arial"/>
          <w:b/>
          <w:sz w:val="22"/>
          <w:szCs w:val="22"/>
        </w:rPr>
        <w:t xml:space="preserve">dachów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 w:rsidR="00BF1B17"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5B123D5B" w14:textId="1CCA36CB" w:rsidR="00FD694E" w:rsidRPr="00F02F9D" w:rsidRDefault="00FD694E" w:rsidP="009F2588">
      <w:pPr>
        <w:widowControl/>
        <w:numPr>
          <w:ilvl w:val="2"/>
          <w:numId w:val="35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265459">
        <w:rPr>
          <w:rFonts w:ascii="Arial" w:hAnsi="Arial" w:cs="Arial"/>
          <w:b/>
          <w:sz w:val="22"/>
          <w:szCs w:val="22"/>
        </w:rPr>
        <w:t>Górna 3</w:t>
      </w:r>
      <w:r w:rsidR="00217F84">
        <w:rPr>
          <w:rFonts w:ascii="Arial" w:hAnsi="Arial" w:cs="Arial"/>
          <w:b/>
          <w:sz w:val="22"/>
          <w:szCs w:val="22"/>
        </w:rPr>
        <w:t xml:space="preserve"> </w:t>
      </w:r>
      <w:r w:rsidR="00217F84" w:rsidRPr="00217F84">
        <w:rPr>
          <w:rFonts w:ascii="Arial" w:hAnsi="Arial" w:cs="Arial"/>
          <w:sz w:val="18"/>
          <w:szCs w:val="18"/>
        </w:rPr>
        <w:t xml:space="preserve">(budynek </w:t>
      </w:r>
      <w:r w:rsidR="00265459">
        <w:rPr>
          <w:rFonts w:ascii="Arial" w:hAnsi="Arial" w:cs="Arial"/>
          <w:sz w:val="18"/>
          <w:szCs w:val="18"/>
        </w:rPr>
        <w:t>mieszkalny</w:t>
      </w:r>
      <w:r w:rsidR="00217F84" w:rsidRPr="00217F84"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65C8A6B8" w14:textId="327BEAB7" w:rsidR="00FD694E" w:rsidRPr="00F02F9D" w:rsidRDefault="00FD694E" w:rsidP="009F2588">
      <w:pPr>
        <w:widowControl/>
        <w:numPr>
          <w:ilvl w:val="2"/>
          <w:numId w:val="35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265459">
        <w:rPr>
          <w:rFonts w:ascii="Arial" w:hAnsi="Arial" w:cs="Arial"/>
          <w:b/>
          <w:sz w:val="22"/>
          <w:szCs w:val="22"/>
        </w:rPr>
        <w:t xml:space="preserve"> Słowackiego 67</w:t>
      </w:r>
      <w:r w:rsidR="00217F84">
        <w:rPr>
          <w:rFonts w:ascii="Arial" w:hAnsi="Arial" w:cs="Arial"/>
          <w:b/>
          <w:sz w:val="22"/>
          <w:szCs w:val="22"/>
        </w:rPr>
        <w:t xml:space="preserve"> </w:t>
      </w:r>
      <w:r w:rsidR="00217F84" w:rsidRPr="00217F84">
        <w:rPr>
          <w:rFonts w:ascii="Arial" w:hAnsi="Arial" w:cs="Arial"/>
          <w:sz w:val="18"/>
          <w:szCs w:val="18"/>
        </w:rPr>
        <w:t xml:space="preserve">(budynek </w:t>
      </w:r>
      <w:r w:rsidR="00265459">
        <w:rPr>
          <w:rFonts w:ascii="Arial" w:hAnsi="Arial" w:cs="Arial"/>
          <w:sz w:val="18"/>
          <w:szCs w:val="18"/>
        </w:rPr>
        <w:t>mieszkalny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7C8C8A87" w14:textId="480FB6BD" w:rsidR="00FD694E" w:rsidRPr="00F02F9D" w:rsidRDefault="00FD694E" w:rsidP="009F2588">
      <w:pPr>
        <w:widowControl/>
        <w:numPr>
          <w:ilvl w:val="0"/>
          <w:numId w:val="34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w </w:t>
      </w:r>
      <w:r w:rsidR="000C60C5">
        <w:rPr>
          <w:rFonts w:ascii="Arial" w:hAnsi="Arial" w:cs="Arial"/>
          <w:b/>
          <w:color w:val="000000"/>
          <w:sz w:val="22"/>
          <w:szCs w:val="22"/>
        </w:rPr>
        <w:t>części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I*)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roboty budowlane,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D60">
        <w:rPr>
          <w:rFonts w:ascii="Arial" w:hAnsi="Arial" w:cs="Arial"/>
          <w:b/>
          <w:sz w:val="22"/>
          <w:szCs w:val="22"/>
        </w:rPr>
        <w:t>oraz 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10AE">
        <w:rPr>
          <w:rFonts w:ascii="Arial" w:hAnsi="Arial" w:cs="Arial"/>
          <w:b/>
          <w:color w:val="000000"/>
          <w:sz w:val="22"/>
          <w:szCs w:val="22"/>
        </w:rPr>
        <w:t>lat/a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6AB52E8" w14:textId="7BCA6DB1" w:rsidR="00FD694E" w:rsidRDefault="00FD694E" w:rsidP="00FD694E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robót.</w:t>
      </w:r>
    </w:p>
    <w:p w14:paraId="4E890105" w14:textId="77777777" w:rsidR="00C701B5" w:rsidRPr="009905F7" w:rsidRDefault="00C701B5" w:rsidP="00A736EA">
      <w:pPr>
        <w:pStyle w:val="Akapitzlist"/>
        <w:numPr>
          <w:ilvl w:val="0"/>
          <w:numId w:val="132"/>
        </w:numPr>
        <w:spacing w:after="120"/>
        <w:ind w:left="425" w:hanging="426"/>
        <w:jc w:val="both"/>
        <w:rPr>
          <w:rFonts w:ascii="Arial" w:hAnsi="Arial" w:cs="Arial"/>
          <w:sz w:val="22"/>
          <w:szCs w:val="22"/>
        </w:rPr>
      </w:pPr>
      <w:r w:rsidRPr="009905F7">
        <w:rPr>
          <w:rFonts w:ascii="Arial" w:hAnsi="Arial" w:cs="Arial"/>
          <w:b/>
        </w:rPr>
        <w:lastRenderedPageBreak/>
        <w:t>OŚWIADCZAM</w:t>
      </w:r>
      <w:r w:rsidRPr="009905F7">
        <w:rPr>
          <w:rFonts w:ascii="Arial" w:hAnsi="Arial" w:cs="Arial"/>
          <w:b/>
          <w:bCs/>
        </w:rPr>
        <w:t>, iż przy realizacji przedmiotu zamówienia zastosuję:</w:t>
      </w:r>
    </w:p>
    <w:p w14:paraId="4CE00E1B" w14:textId="3FB72DFB" w:rsidR="00A736EA" w:rsidRDefault="00C701B5" w:rsidP="00A736EA">
      <w:pPr>
        <w:pStyle w:val="Akapitzlist"/>
        <w:spacing w:after="120"/>
        <w:ind w:lef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blachę trapezową i płaską o gr </w:t>
      </w:r>
      <w:r w:rsidR="009D31B7">
        <w:rPr>
          <w:rFonts w:ascii="Arial" w:hAnsi="Arial" w:cs="Arial"/>
          <w:iCs/>
          <w:sz w:val="22"/>
          <w:szCs w:val="22"/>
        </w:rPr>
        <w:t>....</w:t>
      </w:r>
      <w:r w:rsidR="00A736EA">
        <w:rPr>
          <w:rFonts w:ascii="Arial" w:hAnsi="Arial" w:cs="Arial"/>
          <w:iCs/>
          <w:sz w:val="22"/>
          <w:szCs w:val="22"/>
        </w:rPr>
        <w:t>..</w:t>
      </w:r>
      <w:r w:rsidR="009D31B7">
        <w:rPr>
          <w:rFonts w:ascii="Arial" w:hAnsi="Arial" w:cs="Arial"/>
          <w:iCs/>
          <w:sz w:val="22"/>
          <w:szCs w:val="22"/>
        </w:rPr>
        <w:t>...mm.</w:t>
      </w:r>
    </w:p>
    <w:p w14:paraId="716BC1A2" w14:textId="77777777" w:rsidR="00A736EA" w:rsidRDefault="00A736EA" w:rsidP="00A736EA">
      <w:pPr>
        <w:pStyle w:val="Akapitzlist"/>
        <w:spacing w:after="120"/>
        <w:ind w:left="425"/>
        <w:jc w:val="both"/>
        <w:rPr>
          <w:rFonts w:ascii="Arial" w:hAnsi="Arial" w:cs="Arial"/>
          <w:iCs/>
          <w:sz w:val="22"/>
          <w:szCs w:val="22"/>
        </w:rPr>
      </w:pPr>
    </w:p>
    <w:p w14:paraId="58B2469B" w14:textId="2AE99C95" w:rsidR="00FD694E" w:rsidRPr="0044034A" w:rsidRDefault="00FD694E" w:rsidP="00A736EA">
      <w:pPr>
        <w:pStyle w:val="Akapitzlist"/>
        <w:numPr>
          <w:ilvl w:val="0"/>
          <w:numId w:val="140"/>
        </w:numPr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Pr="00006675">
        <w:rPr>
          <w:rFonts w:ascii="Arial" w:hAnsi="Arial" w:cs="Arial"/>
          <w:sz w:val="22"/>
          <w:szCs w:val="22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  <w:sz w:val="22"/>
          <w:szCs w:val="22"/>
        </w:rPr>
        <w:t>mój podwykonawca</w:t>
      </w:r>
      <w:r w:rsidRPr="00006675">
        <w:rPr>
          <w:rFonts w:ascii="Arial" w:hAnsi="Arial" w:cs="Arial"/>
          <w:sz w:val="22"/>
          <w:szCs w:val="22"/>
        </w:rPr>
        <w:t xml:space="preserve"> będzie zatrudniał </w:t>
      </w:r>
      <w:r w:rsidRPr="00006675">
        <w:rPr>
          <w:rFonts w:ascii="Arial" w:hAnsi="Arial" w:cs="Arial"/>
          <w:b/>
          <w:sz w:val="22"/>
          <w:szCs w:val="22"/>
        </w:rPr>
        <w:t>robotników budowlanych</w:t>
      </w:r>
      <w:r w:rsidRPr="00006675">
        <w:rPr>
          <w:rFonts w:ascii="Arial" w:hAnsi="Arial" w:cs="Arial"/>
          <w:sz w:val="22"/>
          <w:szCs w:val="22"/>
        </w:rPr>
        <w:t xml:space="preserve"> </w:t>
      </w:r>
      <w:r w:rsidRPr="00006675">
        <w:rPr>
          <w:rFonts w:ascii="Arial" w:hAnsi="Arial" w:cs="Arial"/>
          <w:b/>
          <w:bCs/>
          <w:sz w:val="22"/>
          <w:szCs w:val="22"/>
        </w:rPr>
        <w:t xml:space="preserve">wykonujących </w:t>
      </w:r>
      <w:r w:rsidR="003F0753" w:rsidRPr="004E0767">
        <w:rPr>
          <w:rFonts w:ascii="Arial" w:eastAsiaTheme="minorHAnsi" w:hAnsi="Arial" w:cs="Arial"/>
          <w:kern w:val="0"/>
          <w:sz w:val="22"/>
          <w:szCs w:val="22"/>
          <w:lang w:eastAsia="en-US"/>
        </w:rPr>
        <w:t>roboty związane z wykonaniem prac blacharskich</w:t>
      </w:r>
      <w:r w:rsidR="003F0753">
        <w:rPr>
          <w:rFonts w:ascii="Arial" w:eastAsiaTheme="minorHAnsi" w:hAnsi="Arial" w:cs="Arial"/>
          <w:kern w:val="0"/>
          <w:sz w:val="22"/>
          <w:szCs w:val="22"/>
          <w:lang w:eastAsia="en-US"/>
        </w:rPr>
        <w:t>, dekarskich i ciesielskich</w:t>
      </w:r>
      <w:r w:rsidR="003F0753" w:rsidRPr="00B863B6">
        <w:rPr>
          <w:rFonts w:ascii="Arial" w:hAnsi="Arial" w:cs="Arial"/>
          <w:sz w:val="22"/>
          <w:szCs w:val="22"/>
        </w:rPr>
        <w:t xml:space="preserve"> </w:t>
      </w:r>
      <w:r w:rsidRPr="00B863B6">
        <w:rPr>
          <w:rFonts w:ascii="Arial" w:hAnsi="Arial" w:cs="Arial"/>
          <w:sz w:val="22"/>
          <w:szCs w:val="22"/>
        </w:rPr>
        <w:t xml:space="preserve">na podstawie umowy o pracę, </w:t>
      </w:r>
      <w:r w:rsidRPr="00B863B6">
        <w:rPr>
          <w:rFonts w:ascii="Arial" w:hAnsi="Arial" w:cs="Arial"/>
          <w:bCs/>
          <w:sz w:val="22"/>
          <w:szCs w:val="22"/>
        </w:rPr>
        <w:t>w sposób określony w art. 22 § 1 ustawy z dnia 26 czerwca 1974 r. - Kodeks Pracy.</w:t>
      </w:r>
    </w:p>
    <w:p w14:paraId="4A4B8020" w14:textId="77777777" w:rsidR="0044034A" w:rsidRPr="00006675" w:rsidRDefault="0044034A" w:rsidP="00A736EA">
      <w:pPr>
        <w:widowControl/>
        <w:numPr>
          <w:ilvl w:val="0"/>
          <w:numId w:val="140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4D7F20F8" w14:textId="77777777" w:rsidR="00FD694E" w:rsidRPr="00B4143A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, że zapoznałem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uznaję się za związanego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21209FAA" w14:textId="77777777" w:rsidR="00FD694E" w:rsidRPr="005139E0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7B9A00DD" w14:textId="77777777" w:rsidR="00FD694E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5E2022C2" w14:textId="77777777" w:rsidR="00FD694E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 xml:space="preserve">w przypadku wyboru </w:t>
      </w:r>
      <w:r>
        <w:rPr>
          <w:rFonts w:ascii="Arial" w:hAnsi="Arial" w:cs="Arial"/>
          <w:sz w:val="22"/>
          <w:szCs w:val="22"/>
        </w:rPr>
        <w:t>mojej</w:t>
      </w:r>
      <w:r w:rsidRPr="00003C15">
        <w:rPr>
          <w:rFonts w:ascii="Arial" w:hAnsi="Arial" w:cs="Arial"/>
          <w:sz w:val="22"/>
          <w:szCs w:val="22"/>
        </w:rPr>
        <w:t xml:space="preserve">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11E24BB7" w14:textId="77777777" w:rsidR="00FD694E" w:rsidRPr="00003C15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17F59CA" w14:textId="77777777" w:rsidR="00FD694E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517F8D">
        <w:rPr>
          <w:rFonts w:ascii="Arial" w:hAnsi="Arial" w:cs="Arial"/>
          <w:b/>
          <w:sz w:val="22"/>
          <w:szCs w:val="22"/>
        </w:rPr>
        <w:t>5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DA45799" w14:textId="77777777" w:rsidR="00FD694E" w:rsidRPr="00003C15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zapisami </w:t>
      </w:r>
      <w:r w:rsidRPr="0029637E">
        <w:rPr>
          <w:rFonts w:ascii="Arial" w:hAnsi="Arial" w:cs="Arial"/>
          <w:b/>
          <w:sz w:val="22"/>
          <w:szCs w:val="22"/>
        </w:rPr>
        <w:t xml:space="preserve">Rozdziału </w:t>
      </w:r>
      <w:r w:rsidR="009F5A5D" w:rsidRPr="0029637E">
        <w:rPr>
          <w:rFonts w:ascii="Arial" w:hAnsi="Arial" w:cs="Arial"/>
          <w:b/>
          <w:sz w:val="22"/>
          <w:szCs w:val="22"/>
        </w:rPr>
        <w:t>X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="009F5A5D" w:rsidRPr="0029637E">
        <w:rPr>
          <w:rFonts w:ascii="Arial" w:hAnsi="Arial" w:cs="Arial"/>
          <w:b/>
          <w:sz w:val="22"/>
          <w:szCs w:val="22"/>
        </w:rPr>
        <w:t>ust.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="009F5A5D" w:rsidRPr="0029637E">
        <w:rPr>
          <w:rFonts w:ascii="Arial" w:hAnsi="Arial" w:cs="Arial"/>
          <w:b/>
          <w:sz w:val="22"/>
          <w:szCs w:val="22"/>
        </w:rPr>
        <w:t>10</w:t>
      </w:r>
      <w:r w:rsidRPr="0029637E">
        <w:rPr>
          <w:rFonts w:ascii="Arial" w:hAnsi="Arial" w:cs="Arial"/>
          <w:b/>
          <w:sz w:val="22"/>
          <w:szCs w:val="22"/>
        </w:rPr>
        <w:t xml:space="preserve"> 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24C171C9" w14:textId="77777777" w:rsidR="00FD694E" w:rsidRPr="00003C15" w:rsidRDefault="00FD694E" w:rsidP="00A736E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2C36E065" w14:textId="5FE6C6AB" w:rsidR="00FD694E" w:rsidRPr="00C80F50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będę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………………………………………………..………………………….</w:t>
      </w:r>
      <w:r w:rsidR="00217F84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04B5B42" w14:textId="77777777" w:rsidR="00FD694E" w:rsidRPr="00CF70F2" w:rsidRDefault="00FD694E" w:rsidP="00A736E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75F8C146" w14:textId="77777777" w:rsidR="00FD694E" w:rsidRPr="00405843" w:rsidRDefault="00FD694E" w:rsidP="00A736E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05843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631B9383" w14:textId="77777777" w:rsidR="00FD694E" w:rsidRDefault="00FD694E" w:rsidP="00A736EA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3F6F6CF" w14:textId="77777777" w:rsidR="00FD694E" w:rsidRPr="00CF70F2" w:rsidRDefault="00FD694E" w:rsidP="007E281C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24674475" w14:textId="77777777" w:rsidR="00FD694E" w:rsidRPr="00B4143A" w:rsidRDefault="00FD694E" w:rsidP="007E281C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28BA0D81" w14:textId="77777777" w:rsidR="00FD694E" w:rsidRDefault="00FD694E" w:rsidP="007E281C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          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4A4CEE8" w14:textId="77777777" w:rsidR="00FD694E" w:rsidRDefault="00FD694E" w:rsidP="007E281C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41A240DF" w14:textId="77777777" w:rsidR="00FD694E" w:rsidRPr="00C80F50" w:rsidRDefault="00FD694E" w:rsidP="007E281C">
      <w:pPr>
        <w:widowControl/>
        <w:numPr>
          <w:ilvl w:val="0"/>
          <w:numId w:val="140"/>
        </w:numPr>
        <w:tabs>
          <w:tab w:val="num" w:pos="4212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089F7365" w14:textId="77777777" w:rsidR="00462096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681AAEFF" w14:textId="77777777" w:rsidR="00462096" w:rsidRPr="00CC4C14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62B86D83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584E249D" w14:textId="77777777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48DF75B3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FB325A0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56B73D8C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4EC0F634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08115DB3" w14:textId="77777777" w:rsidR="00217F84" w:rsidRDefault="000C60C5" w:rsidP="00217F84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217F84" w:rsidRPr="00003C15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="00217F84">
        <w:rPr>
          <w:rFonts w:ascii="Arial" w:hAnsi="Arial" w:cs="Arial"/>
          <w:b/>
          <w:sz w:val="22"/>
          <w:szCs w:val="22"/>
        </w:rPr>
        <w:t xml:space="preserve"> </w:t>
      </w:r>
      <w:r w:rsidR="00217F84" w:rsidRPr="00003C15">
        <w:rPr>
          <w:rFonts w:ascii="Arial" w:hAnsi="Arial" w:cs="Arial"/>
          <w:b/>
          <w:sz w:val="22"/>
          <w:szCs w:val="22"/>
        </w:rPr>
        <w:t xml:space="preserve"> do SIWZ</w:t>
      </w:r>
      <w:r w:rsidR="00217F84">
        <w:rPr>
          <w:rFonts w:ascii="Arial" w:hAnsi="Arial" w:cs="Arial"/>
          <w:b/>
          <w:sz w:val="22"/>
          <w:szCs w:val="22"/>
        </w:rPr>
        <w:t xml:space="preserve"> </w:t>
      </w:r>
    </w:p>
    <w:p w14:paraId="1D444457" w14:textId="06476D20" w:rsidR="00217F84" w:rsidRPr="00003C15" w:rsidRDefault="00217F84" w:rsidP="00217F84">
      <w:pPr>
        <w:ind w:left="5664" w:firstLine="5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 CZĘŚCI II zamówienia)</w:t>
      </w:r>
    </w:p>
    <w:p w14:paraId="5EFE8CCE" w14:textId="77777777" w:rsidR="00217F84" w:rsidRPr="00003C15" w:rsidRDefault="00217F84" w:rsidP="00217F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666C9473" w14:textId="77777777" w:rsidR="00217F84" w:rsidRPr="00003C15" w:rsidRDefault="00217F84" w:rsidP="00217F84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6E87E2E8" w14:textId="77777777" w:rsidR="00217F84" w:rsidRPr="00003C15" w:rsidRDefault="00217F84" w:rsidP="00217F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E18C408" w14:textId="77777777" w:rsidR="00217F84" w:rsidRPr="00003C15" w:rsidRDefault="00217F84" w:rsidP="00217F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47255A85" w14:textId="77777777" w:rsidR="00217F84" w:rsidRPr="00003C15" w:rsidRDefault="00217F84" w:rsidP="00217F84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7F0E84A4" w14:textId="77777777" w:rsidR="00217F84" w:rsidRPr="00F847AF" w:rsidRDefault="00217F84" w:rsidP="00217F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</w:rPr>
        <w:t>Remont  dachów na budynkach stanowiących własność Gminy Miasta Radomia</w:t>
      </w:r>
      <w:r>
        <w:rPr>
          <w:rFonts w:ascii="Arial" w:hAnsi="Arial" w:cs="Arial"/>
          <w:b/>
          <w:sz w:val="22"/>
          <w:szCs w:val="22"/>
        </w:rPr>
        <w:t>”</w:t>
      </w:r>
    </w:p>
    <w:p w14:paraId="6B039018" w14:textId="77777777" w:rsidR="00217F84" w:rsidRPr="00CC4C14" w:rsidRDefault="00217F84" w:rsidP="00217F84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02BBE720" w14:textId="77777777" w:rsidR="00217F84" w:rsidRPr="00CC4C14" w:rsidRDefault="00217F84" w:rsidP="00217F84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7D9E7A95" w14:textId="4DF060AE" w:rsidR="00217F84" w:rsidRDefault="00217F84" w:rsidP="00217F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19B9E4BB" w14:textId="77777777" w:rsidR="00A736EA" w:rsidRPr="00CC4C14" w:rsidRDefault="00A736EA" w:rsidP="00217F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D19CAB" w14:textId="77777777" w:rsidR="00217F84" w:rsidRPr="00003C15" w:rsidRDefault="00217F84" w:rsidP="00217F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217F84" w:rsidRPr="00003C15" w14:paraId="3D5AC46B" w14:textId="77777777" w:rsidTr="00792B4A">
        <w:trPr>
          <w:trHeight w:val="785"/>
        </w:trPr>
        <w:tc>
          <w:tcPr>
            <w:tcW w:w="10056" w:type="dxa"/>
          </w:tcPr>
          <w:p w14:paraId="5B74244F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11A1E2E3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0A89DF6E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664D44F1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6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217F84" w:rsidRPr="00003C15" w14:paraId="56A87495" w14:textId="77777777" w:rsidTr="00792B4A">
        <w:trPr>
          <w:trHeight w:val="1050"/>
        </w:trPr>
        <w:tc>
          <w:tcPr>
            <w:tcW w:w="10056" w:type="dxa"/>
          </w:tcPr>
          <w:p w14:paraId="5E2E01CE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60819DF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1FD55848" w14:textId="77777777" w:rsidR="00217F84" w:rsidRPr="00CF70F2" w:rsidRDefault="00217F84" w:rsidP="00792B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4DC28E56" w14:textId="77777777" w:rsidR="00217F84" w:rsidRPr="00003C15" w:rsidRDefault="00217F84" w:rsidP="003F13B8">
      <w:pPr>
        <w:widowControl/>
        <w:numPr>
          <w:ilvl w:val="0"/>
          <w:numId w:val="128"/>
        </w:numPr>
        <w:tabs>
          <w:tab w:val="clear" w:pos="719"/>
          <w:tab w:val="num" w:pos="359"/>
          <w:tab w:val="num" w:pos="1980"/>
        </w:tabs>
        <w:suppressAutoHyphens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wykonanie przedmiotu z</w:t>
      </w:r>
      <w:r>
        <w:rPr>
          <w:rFonts w:ascii="Arial" w:hAnsi="Arial" w:cs="Arial"/>
          <w:sz w:val="22"/>
          <w:szCs w:val="22"/>
        </w:rPr>
        <w:t xml:space="preserve">amówienia </w:t>
      </w:r>
      <w:r w:rsidRPr="00E14D6C">
        <w:rPr>
          <w:rFonts w:ascii="Arial" w:hAnsi="Arial" w:cs="Arial"/>
          <w:b/>
          <w:sz w:val="22"/>
          <w:szCs w:val="22"/>
          <w:u w:val="single"/>
        </w:rPr>
        <w:t xml:space="preserve">w </w:t>
      </w:r>
      <w:r>
        <w:rPr>
          <w:rFonts w:ascii="Arial" w:hAnsi="Arial" w:cs="Arial"/>
          <w:b/>
          <w:sz w:val="22"/>
          <w:szCs w:val="22"/>
          <w:u w:val="single"/>
        </w:rPr>
        <w:t>CZĘŚCI</w:t>
      </w:r>
      <w:r w:rsidRPr="00E14D6C">
        <w:rPr>
          <w:rFonts w:ascii="Arial" w:hAnsi="Arial" w:cs="Arial"/>
          <w:b/>
          <w:sz w:val="22"/>
          <w:szCs w:val="22"/>
          <w:u w:val="single"/>
        </w:rPr>
        <w:t xml:space="preserve">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14D6C">
        <w:rPr>
          <w:rFonts w:ascii="Arial" w:hAnsi="Arial" w:cs="Arial"/>
          <w:b/>
          <w:sz w:val="22"/>
          <w:szCs w:val="22"/>
          <w:u w:val="single"/>
        </w:rPr>
        <w:t>*),</w:t>
      </w:r>
      <w:r>
        <w:rPr>
          <w:rFonts w:ascii="Arial" w:hAnsi="Arial" w:cs="Arial"/>
          <w:sz w:val="22"/>
          <w:szCs w:val="22"/>
        </w:rPr>
        <w:t xml:space="preserve">  zgodnie ze wszystkimi </w:t>
      </w:r>
      <w:r w:rsidRPr="00003C15">
        <w:rPr>
          <w:rFonts w:ascii="Arial" w:hAnsi="Arial" w:cs="Arial"/>
          <w:sz w:val="22"/>
          <w:szCs w:val="22"/>
        </w:rPr>
        <w:t xml:space="preserve">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SIWZ za łączne wynagrodzenie:</w:t>
      </w:r>
    </w:p>
    <w:p w14:paraId="3BDB4A17" w14:textId="77777777" w:rsidR="00217F84" w:rsidRDefault="00217F84" w:rsidP="00217F8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.................…</w:t>
      </w:r>
      <w:r>
        <w:rPr>
          <w:rFonts w:ascii="Arial" w:hAnsi="Arial" w:cs="Arial"/>
          <w:sz w:val="22"/>
          <w:szCs w:val="22"/>
        </w:rPr>
        <w:t>………………….</w:t>
      </w:r>
      <w:r w:rsidRPr="00003C15">
        <w:rPr>
          <w:rFonts w:ascii="Arial" w:hAnsi="Arial" w:cs="Arial"/>
          <w:sz w:val="22"/>
          <w:szCs w:val="22"/>
        </w:rPr>
        <w:t>…. zł (słownie: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003C15">
        <w:rPr>
          <w:rFonts w:ascii="Arial" w:hAnsi="Arial" w:cs="Arial"/>
          <w:sz w:val="22"/>
          <w:szCs w:val="22"/>
        </w:rPr>
        <w:t>……),w tym należny podatek VAT.</w:t>
      </w:r>
    </w:p>
    <w:p w14:paraId="66B62DD1" w14:textId="77777777" w:rsidR="00217F84" w:rsidRDefault="00217F84" w:rsidP="00217F84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Wartość za wykonanie remontu 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7608A67B" w14:textId="5DAF1436" w:rsidR="00217F84" w:rsidRPr="00F02F9D" w:rsidRDefault="00217F84" w:rsidP="009F2588">
      <w:pPr>
        <w:widowControl/>
        <w:numPr>
          <w:ilvl w:val="0"/>
          <w:numId w:val="39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 w:rsidR="00265459">
        <w:rPr>
          <w:rFonts w:ascii="Arial" w:hAnsi="Arial" w:cs="Arial"/>
          <w:b/>
          <w:sz w:val="22"/>
          <w:szCs w:val="22"/>
        </w:rPr>
        <w:t>Mickiewicza 3b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22"/>
          <w:szCs w:val="22"/>
        </w:rPr>
        <w:t>(</w:t>
      </w:r>
      <w:r w:rsidRPr="00217F84">
        <w:rPr>
          <w:rFonts w:ascii="Arial" w:hAnsi="Arial" w:cs="Arial"/>
          <w:sz w:val="18"/>
          <w:szCs w:val="18"/>
        </w:rPr>
        <w:t xml:space="preserve">budynek </w:t>
      </w:r>
      <w:r>
        <w:rPr>
          <w:rFonts w:ascii="Arial" w:hAnsi="Arial" w:cs="Arial"/>
          <w:sz w:val="18"/>
          <w:szCs w:val="18"/>
        </w:rPr>
        <w:t>mieszkalny)</w:t>
      </w:r>
      <w:r w:rsidRPr="00F02F9D">
        <w:rPr>
          <w:rFonts w:ascii="Arial" w:hAnsi="Arial" w:cs="Arial"/>
          <w:b/>
          <w:sz w:val="22"/>
          <w:szCs w:val="22"/>
        </w:rPr>
        <w:t xml:space="preserve">  - …………………………....… zł brutto,</w:t>
      </w:r>
    </w:p>
    <w:p w14:paraId="44E7AAAE" w14:textId="4C4F5B06" w:rsidR="00217F84" w:rsidRDefault="00217F84" w:rsidP="009F2588">
      <w:pPr>
        <w:widowControl/>
        <w:numPr>
          <w:ilvl w:val="0"/>
          <w:numId w:val="39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 w:rsidR="00265459">
        <w:rPr>
          <w:rFonts w:ascii="Arial" w:hAnsi="Arial" w:cs="Arial"/>
          <w:b/>
          <w:sz w:val="22"/>
          <w:szCs w:val="22"/>
        </w:rPr>
        <w:t>Żeromskiego 54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F02F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22"/>
          <w:szCs w:val="22"/>
        </w:rPr>
        <w:t>(</w:t>
      </w:r>
      <w:r w:rsidRPr="00217F84">
        <w:rPr>
          <w:rFonts w:ascii="Arial" w:hAnsi="Arial" w:cs="Arial"/>
          <w:sz w:val="18"/>
          <w:szCs w:val="18"/>
        </w:rPr>
        <w:t xml:space="preserve">budynek </w:t>
      </w:r>
      <w:r w:rsidR="00265459">
        <w:rPr>
          <w:rFonts w:ascii="Arial" w:hAnsi="Arial" w:cs="Arial"/>
          <w:sz w:val="18"/>
          <w:szCs w:val="18"/>
        </w:rPr>
        <w:t>użytkowy</w:t>
      </w:r>
      <w:r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2F9D">
        <w:rPr>
          <w:rFonts w:ascii="Arial" w:hAnsi="Arial" w:cs="Arial"/>
          <w:b/>
          <w:sz w:val="22"/>
          <w:szCs w:val="22"/>
        </w:rPr>
        <w:t xml:space="preserve"> …………………………....… zł brutto,</w:t>
      </w:r>
    </w:p>
    <w:p w14:paraId="068BA191" w14:textId="77777777" w:rsidR="00217F84" w:rsidRPr="00F847AF" w:rsidRDefault="00217F84" w:rsidP="003F13B8">
      <w:pPr>
        <w:widowControl/>
        <w:numPr>
          <w:ilvl w:val="0"/>
          <w:numId w:val="128"/>
        </w:numPr>
        <w:tabs>
          <w:tab w:val="num" w:pos="360"/>
          <w:tab w:val="num" w:pos="4212"/>
        </w:tabs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w CZĘŚCI II*)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roboty budowlane,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D60">
        <w:rPr>
          <w:rFonts w:ascii="Arial" w:hAnsi="Arial" w:cs="Arial"/>
          <w:b/>
          <w:sz w:val="22"/>
          <w:szCs w:val="22"/>
        </w:rPr>
        <w:t>oraz 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5C1EEAD" w14:textId="0DB9CB49" w:rsidR="00217F84" w:rsidRDefault="00217F84" w:rsidP="00217F84">
      <w:pPr>
        <w:spacing w:after="120" w:line="260" w:lineRule="atLeast"/>
        <w:ind w:left="357"/>
        <w:jc w:val="both"/>
        <w:rPr>
          <w:rFonts w:ascii="Arial" w:hAnsi="Arial" w:cs="Arial"/>
          <w:sz w:val="22"/>
          <w:szCs w:val="22"/>
        </w:rPr>
      </w:pPr>
      <w:r w:rsidRPr="00AE0257">
        <w:rPr>
          <w:rFonts w:ascii="Arial" w:hAnsi="Arial" w:cs="Arial"/>
          <w:sz w:val="22"/>
          <w:szCs w:val="22"/>
        </w:rPr>
        <w:t>Bieg terminu gwarancji rozpoczyna się w dniu następnym po zakończeniu odbioru końcowego robót.</w:t>
      </w:r>
    </w:p>
    <w:p w14:paraId="2BB85609" w14:textId="3D4DDDCF" w:rsidR="009905F7" w:rsidRPr="009905F7" w:rsidRDefault="009905F7" w:rsidP="003F13B8">
      <w:pPr>
        <w:pStyle w:val="Akapitzlist"/>
        <w:numPr>
          <w:ilvl w:val="0"/>
          <w:numId w:val="134"/>
        </w:numPr>
        <w:spacing w:after="120"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05F7">
        <w:rPr>
          <w:rFonts w:ascii="Arial" w:hAnsi="Arial" w:cs="Arial"/>
          <w:b/>
        </w:rPr>
        <w:lastRenderedPageBreak/>
        <w:t>OŚWIADCZAM</w:t>
      </w:r>
      <w:r w:rsidRPr="009905F7">
        <w:rPr>
          <w:rFonts w:ascii="Arial" w:hAnsi="Arial" w:cs="Arial"/>
          <w:b/>
          <w:bCs/>
        </w:rPr>
        <w:t>, iż przy realizacji przedmiotu zamówienia zastosuję:</w:t>
      </w:r>
    </w:p>
    <w:p w14:paraId="22D220C0" w14:textId="7DEBB868" w:rsidR="009905F7" w:rsidRDefault="009905F7" w:rsidP="009905F7">
      <w:pPr>
        <w:pStyle w:val="Akapitzlist"/>
        <w:spacing w:after="120" w:line="260" w:lineRule="atLeast"/>
        <w:ind w:left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 blachę trapezową i płaską o gr </w:t>
      </w:r>
      <w:r w:rsidR="00A736EA">
        <w:rPr>
          <w:rFonts w:ascii="Arial" w:hAnsi="Arial" w:cs="Arial"/>
          <w:iCs/>
          <w:sz w:val="22"/>
          <w:szCs w:val="22"/>
        </w:rPr>
        <w:t>.........</w:t>
      </w:r>
      <w:r>
        <w:rPr>
          <w:rFonts w:ascii="Arial" w:hAnsi="Arial" w:cs="Arial"/>
          <w:iCs/>
          <w:sz w:val="22"/>
          <w:szCs w:val="22"/>
        </w:rPr>
        <w:t xml:space="preserve"> mm  </w:t>
      </w:r>
      <w:r w:rsidRPr="000A5D60">
        <w:rPr>
          <w:rFonts w:ascii="Arial" w:hAnsi="Arial" w:cs="Arial"/>
          <w:iCs/>
          <w:sz w:val="22"/>
          <w:szCs w:val="22"/>
        </w:rPr>
        <w:t xml:space="preserve"> </w:t>
      </w:r>
    </w:p>
    <w:p w14:paraId="6BEE22C2" w14:textId="77777777" w:rsidR="00217F84" w:rsidRPr="0044034A" w:rsidRDefault="00217F84" w:rsidP="003F13B8">
      <w:pPr>
        <w:widowControl/>
        <w:numPr>
          <w:ilvl w:val="0"/>
          <w:numId w:val="135"/>
        </w:numPr>
        <w:tabs>
          <w:tab w:val="clear" w:pos="719"/>
          <w:tab w:val="num" w:pos="359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Pr="00006675">
        <w:rPr>
          <w:rFonts w:ascii="Arial" w:hAnsi="Arial" w:cs="Arial"/>
          <w:sz w:val="22"/>
          <w:szCs w:val="22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  <w:sz w:val="22"/>
          <w:szCs w:val="22"/>
        </w:rPr>
        <w:t>mój podwykonawca</w:t>
      </w:r>
      <w:r w:rsidRPr="00006675">
        <w:rPr>
          <w:rFonts w:ascii="Arial" w:hAnsi="Arial" w:cs="Arial"/>
          <w:sz w:val="22"/>
          <w:szCs w:val="22"/>
        </w:rPr>
        <w:t xml:space="preserve"> będzie zatrudniał </w:t>
      </w:r>
      <w:r w:rsidRPr="00006675">
        <w:rPr>
          <w:rFonts w:ascii="Arial" w:hAnsi="Arial" w:cs="Arial"/>
          <w:b/>
          <w:sz w:val="22"/>
          <w:szCs w:val="22"/>
        </w:rPr>
        <w:t>robotników budowlanych</w:t>
      </w:r>
      <w:r w:rsidRPr="00006675">
        <w:rPr>
          <w:rFonts w:ascii="Arial" w:hAnsi="Arial" w:cs="Arial"/>
          <w:sz w:val="22"/>
          <w:szCs w:val="22"/>
        </w:rPr>
        <w:t xml:space="preserve"> </w:t>
      </w:r>
      <w:r w:rsidRPr="00006675">
        <w:rPr>
          <w:rFonts w:ascii="Arial" w:hAnsi="Arial" w:cs="Arial"/>
          <w:b/>
          <w:bCs/>
          <w:sz w:val="22"/>
          <w:szCs w:val="22"/>
        </w:rPr>
        <w:t xml:space="preserve">wykonujących </w:t>
      </w:r>
      <w:r w:rsidRPr="004E0767">
        <w:rPr>
          <w:rFonts w:ascii="Arial" w:eastAsiaTheme="minorHAnsi" w:hAnsi="Arial" w:cs="Arial"/>
          <w:kern w:val="0"/>
          <w:sz w:val="22"/>
          <w:szCs w:val="22"/>
          <w:lang w:eastAsia="en-US"/>
        </w:rPr>
        <w:t>roboty związane z wykonaniem prac blacharskich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, dekarskich i ciesielskich</w:t>
      </w:r>
      <w:r w:rsidRPr="00B863B6">
        <w:rPr>
          <w:rFonts w:ascii="Arial" w:hAnsi="Arial" w:cs="Arial"/>
          <w:sz w:val="22"/>
          <w:szCs w:val="22"/>
        </w:rPr>
        <w:t xml:space="preserve"> na podstawie umowy o pracę, </w:t>
      </w:r>
      <w:r w:rsidRPr="00B863B6">
        <w:rPr>
          <w:rFonts w:ascii="Arial" w:hAnsi="Arial" w:cs="Arial"/>
          <w:bCs/>
          <w:sz w:val="22"/>
          <w:szCs w:val="22"/>
        </w:rPr>
        <w:t>w sposób określony w art. 22 § 1 ustawy z dnia 26 czerwca 1974 r. - Kodeks Pracy.</w:t>
      </w:r>
    </w:p>
    <w:p w14:paraId="29B86A5C" w14:textId="77777777" w:rsidR="00217F84" w:rsidRPr="00006675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22D504E5" w14:textId="77777777" w:rsidR="00217F84" w:rsidRPr="00B4143A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, że zapoznałem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uznaję się za związanego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612984E1" w14:textId="77777777" w:rsidR="00217F84" w:rsidRPr="005139E0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10DB94B7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52E4F650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 xml:space="preserve">w przypadku wyboru </w:t>
      </w:r>
      <w:r>
        <w:rPr>
          <w:rFonts w:ascii="Arial" w:hAnsi="Arial" w:cs="Arial"/>
          <w:sz w:val="22"/>
          <w:szCs w:val="22"/>
        </w:rPr>
        <w:t>mojej</w:t>
      </w:r>
      <w:r w:rsidRPr="00003C15">
        <w:rPr>
          <w:rFonts w:ascii="Arial" w:hAnsi="Arial" w:cs="Arial"/>
          <w:sz w:val="22"/>
          <w:szCs w:val="22"/>
        </w:rPr>
        <w:t xml:space="preserve">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4CA3FFE" w14:textId="77777777" w:rsidR="00217F84" w:rsidRPr="00003C15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4E05C073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4DB4D910" w14:textId="77777777" w:rsidR="00217F84" w:rsidRPr="00003C15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zapisami </w:t>
      </w:r>
      <w:r w:rsidRPr="0029637E">
        <w:rPr>
          <w:rFonts w:ascii="Arial" w:hAnsi="Arial" w:cs="Arial"/>
          <w:b/>
          <w:sz w:val="22"/>
          <w:szCs w:val="22"/>
        </w:rPr>
        <w:t>Rozdziału X ust. 10 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2DF81A1F" w14:textId="77777777" w:rsidR="00217F84" w:rsidRPr="00003C15" w:rsidRDefault="00217F84" w:rsidP="00217F84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220EF2E7" w14:textId="33CE04BD" w:rsidR="00217F84" w:rsidRPr="00C80F50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będę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………………………………………………..………………………….....................................</w:t>
      </w:r>
    </w:p>
    <w:p w14:paraId="32894104" w14:textId="77777777" w:rsidR="00217F84" w:rsidRPr="00CF70F2" w:rsidRDefault="00217F84" w:rsidP="00217F84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68FF9AA" w14:textId="77777777" w:rsidR="00217F84" w:rsidRPr="00405843" w:rsidRDefault="00217F84" w:rsidP="00217F84">
      <w:pPr>
        <w:tabs>
          <w:tab w:val="left" w:pos="5580"/>
        </w:tabs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05843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6C69C5F9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0DCCBC8" w14:textId="77777777" w:rsidR="00217F84" w:rsidRPr="00CF70F2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218287E8" w14:textId="77777777" w:rsidR="00217F84" w:rsidRPr="00B4143A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27A4975D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          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704F9A95" w14:textId="77777777" w:rsidR="00217F84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38EA3121" w14:textId="77777777" w:rsidR="00217F84" w:rsidRPr="00C80F50" w:rsidRDefault="00217F84" w:rsidP="003F13B8">
      <w:pPr>
        <w:widowControl/>
        <w:numPr>
          <w:ilvl w:val="0"/>
          <w:numId w:val="135"/>
        </w:num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0B6B8127" w14:textId="77777777" w:rsidR="00217F84" w:rsidRDefault="00217F84" w:rsidP="00217F84">
      <w:pPr>
        <w:pStyle w:val="Nagwek"/>
        <w:tabs>
          <w:tab w:val="left" w:pos="708"/>
        </w:tabs>
        <w:rPr>
          <w:rFonts w:ascii="Arial" w:hAnsi="Arial" w:cs="Arial"/>
        </w:rPr>
      </w:pPr>
    </w:p>
    <w:p w14:paraId="3646778E" w14:textId="77777777" w:rsidR="00217F84" w:rsidRPr="00CC4C14" w:rsidRDefault="00217F84" w:rsidP="00217F84">
      <w:pPr>
        <w:pStyle w:val="Nagwek"/>
        <w:tabs>
          <w:tab w:val="left" w:pos="708"/>
        </w:tabs>
        <w:rPr>
          <w:rFonts w:ascii="Arial" w:hAnsi="Arial" w:cs="Arial"/>
        </w:rPr>
      </w:pPr>
    </w:p>
    <w:p w14:paraId="486559E1" w14:textId="77777777" w:rsidR="00217F84" w:rsidRPr="00CC4C14" w:rsidRDefault="00217F84" w:rsidP="00217F84">
      <w:pPr>
        <w:pStyle w:val="Nagwek"/>
        <w:tabs>
          <w:tab w:val="left" w:pos="708"/>
        </w:tabs>
        <w:rPr>
          <w:rFonts w:ascii="Arial" w:hAnsi="Arial" w:cs="Arial"/>
        </w:rPr>
      </w:pPr>
    </w:p>
    <w:p w14:paraId="7335D7AA" w14:textId="77777777" w:rsidR="00217F84" w:rsidRPr="00CC4C14" w:rsidRDefault="00217F84" w:rsidP="00217F84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739F872C" w14:textId="77777777" w:rsidR="00217F84" w:rsidRPr="00CC4C14" w:rsidRDefault="00217F84" w:rsidP="00217F84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A118AE9" w14:textId="77777777" w:rsidR="00217F84" w:rsidRPr="00CC4C14" w:rsidRDefault="00217F84" w:rsidP="00217F8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1E0AE417" w14:textId="77777777" w:rsidR="00217F84" w:rsidRPr="00CC4C14" w:rsidRDefault="00217F84" w:rsidP="00217F8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22DCF8DC" w14:textId="77777777" w:rsidR="00217F84" w:rsidRPr="00CC4C14" w:rsidRDefault="00217F84" w:rsidP="00217F84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1243D3BC" w14:textId="77777777" w:rsidR="00217F84" w:rsidRDefault="00217F84" w:rsidP="00217F84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6CAB8E" w14:textId="32BDC281" w:rsidR="00FD694E" w:rsidRPr="00CC4C14" w:rsidRDefault="00FD694E" w:rsidP="00217F84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</w:p>
    <w:p w14:paraId="5AB4885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14:paraId="5ADFB3D1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530251EF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B0E251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08B12F49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106FADC8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76A9638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3F119D8A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D57DA4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1641D37F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5B7D95" w14:textId="280B7DF5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6A2C9D" w:rsidRPr="00217F8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</w:rPr>
        <w:t xml:space="preserve">emont  </w:t>
      </w:r>
      <w:r w:rsidR="000C60C5">
        <w:rPr>
          <w:rFonts w:ascii="Arial" w:hAnsi="Arial" w:cs="Arial"/>
        </w:rPr>
        <w:t>dachów na budynkach</w:t>
      </w:r>
      <w:r>
        <w:rPr>
          <w:rFonts w:ascii="Arial" w:hAnsi="Arial" w:cs="Arial"/>
        </w:rPr>
        <w:t xml:space="preserve"> stanowiących własność Gminy Miasta Radomia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3F075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3F075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2EEDC427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28ACBEE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1BE596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0E78ACA6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68402D1" w14:textId="77777777" w:rsidR="00FD694E" w:rsidRDefault="00FD694E" w:rsidP="009F2588">
      <w:pPr>
        <w:widowControl/>
        <w:numPr>
          <w:ilvl w:val="3"/>
          <w:numId w:val="38"/>
        </w:numPr>
        <w:tabs>
          <w:tab w:val="clear" w:pos="3960"/>
          <w:tab w:val="num" w:pos="720"/>
        </w:tabs>
        <w:suppressAutoHyphens w:val="0"/>
        <w:spacing w:before="100" w:beforeAutospacing="1" w:after="100" w:afterAutospacing="1"/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>art. 24 ust. 1 pkt 12) – 22)</w:t>
      </w:r>
      <w:r w:rsidR="00BE6143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 </w:t>
      </w:r>
      <w:r w:rsidR="00BE6143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16CF3B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BCE09D2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A5B976E" w14:textId="77777777" w:rsidR="00FD694E" w:rsidRDefault="00FD694E" w:rsidP="004620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46209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………</w:t>
      </w:r>
    </w:p>
    <w:p w14:paraId="76CD1E2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360A3A5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416D3822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60F34FD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60709012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953EB4A" w14:textId="35731FDD" w:rsidR="00FD694E" w:rsidRDefault="00FD694E" w:rsidP="009F2588">
      <w:pPr>
        <w:widowControl/>
        <w:numPr>
          <w:ilvl w:val="3"/>
          <w:numId w:val="38"/>
        </w:numPr>
        <w:tabs>
          <w:tab w:val="clear" w:pos="3960"/>
          <w:tab w:val="num" w:pos="720"/>
          <w:tab w:val="num" w:pos="25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</w:t>
      </w:r>
      <w:r w:rsidR="00217F84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z postępowania na podstawie art. …………….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13) – 14), 16) – 20</w:t>
      </w:r>
      <w:r w:rsidR="0029637E">
        <w:rPr>
          <w:rFonts w:ascii="Arial" w:hAnsi="Arial" w:cs="Arial"/>
          <w:i/>
          <w:sz w:val="22"/>
          <w:szCs w:val="22"/>
        </w:rPr>
        <w:t xml:space="preserve"> lub art. 24 ust. 5 pkt 1</w:t>
      </w:r>
      <w:r>
        <w:rPr>
          <w:rFonts w:ascii="Arial" w:hAnsi="Arial" w:cs="Arial"/>
          <w:i/>
          <w:sz w:val="22"/>
          <w:szCs w:val="22"/>
        </w:rPr>
        <w:t xml:space="preserve">)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3764D2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6C7B8246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941A9D8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471DAB65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845190E" w14:textId="77777777" w:rsidR="00462096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  <w:r w:rsidR="00462096"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6DDF2658" w14:textId="77777777" w:rsidR="00FD694E" w:rsidRDefault="00FD694E" w:rsidP="00462096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4CEEC4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314AAE9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917BD8E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ECFB200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EC736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4A151D19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70A35A1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4DB82A65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D3F346B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6CCAAA8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 w:rsidR="007757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niniejszym postępowaniu, tj.:  </w:t>
      </w:r>
    </w:p>
    <w:p w14:paraId="35FD366B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………………………………………………………………………………………………………………………………………………………….…………………………………………………………….……………………… </w:t>
      </w:r>
    </w:p>
    <w:p w14:paraId="4E1D6908" w14:textId="77777777" w:rsidR="00FD694E" w:rsidRDefault="00FD694E" w:rsidP="00FD694E">
      <w:pPr>
        <w:spacing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595340A8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9E44452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14:paraId="751DEF1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69C4AF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AB2F23" w14:textId="77777777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E3C2915" w14:textId="77777777" w:rsidR="00FD694E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="00FD694E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500DC8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D18EEF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3094AEAF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FE3C73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61EF8D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2FE405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5E4B4797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906596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53A08D5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A78E0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DC0D68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B1511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3EF30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DBDF41" w14:textId="77777777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                    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F1079C8" w14:textId="77777777" w:rsidR="005731A8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podpis czytelny lub nieczytelny z pieczątką  imienną</w:t>
      </w:r>
    </w:p>
    <w:p w14:paraId="361CDE33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0C851DC7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69D40733" w14:textId="77777777" w:rsidR="005731A8" w:rsidRDefault="005731A8" w:rsidP="005731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251A4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6ECF9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E1EC8F8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E10A842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013E7D6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6B1B9F5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4B37D53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7FB06A1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43A270E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5F9126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F4332B0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FFC51CB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4DDABA01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14:paraId="5B1E895C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D8875D3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371CEC9B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BADBEB0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0379519D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603CA842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20FDCF9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59CECA4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702EFB2F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5672F56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8FDA6B" w14:textId="1077BB36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6A2C9D" w:rsidRPr="00217F8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</w:rPr>
        <w:t xml:space="preserve">emont  </w:t>
      </w:r>
      <w:r w:rsidR="000C60C5">
        <w:rPr>
          <w:rFonts w:ascii="Arial" w:hAnsi="Arial" w:cs="Arial"/>
        </w:rPr>
        <w:t xml:space="preserve">dachów na budynkach </w:t>
      </w:r>
      <w:r>
        <w:rPr>
          <w:rFonts w:ascii="Arial" w:hAnsi="Arial" w:cs="Arial"/>
        </w:rPr>
        <w:t>stanowiących własność Gminy Miasta Radomia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3F075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3F0753">
        <w:rPr>
          <w:rFonts w:ascii="Arial" w:hAnsi="Arial" w:cs="Arial"/>
          <w:b/>
          <w:color w:val="0000FF"/>
          <w:sz w:val="22"/>
          <w:szCs w:val="22"/>
        </w:rPr>
        <w:t xml:space="preserve">Część </w:t>
      </w:r>
      <w:r>
        <w:rPr>
          <w:rFonts w:ascii="Arial" w:hAnsi="Arial" w:cs="Arial"/>
          <w:b/>
          <w:color w:val="0000FF"/>
          <w:sz w:val="22"/>
          <w:szCs w:val="22"/>
        </w:rPr>
        <w:t>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13BB3575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0FFE834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31FEEFFE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C49BBC4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53B51589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07FF9C" w14:textId="77777777" w:rsidR="00895857" w:rsidRPr="00CC4C14" w:rsidRDefault="00895857" w:rsidP="00895857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7EE5F183" w14:textId="77777777" w:rsidR="00895857" w:rsidRPr="00BE6143" w:rsidRDefault="00895857" w:rsidP="00895857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566F39BB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406A09E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0D4C6D2C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4804E50F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7ED45380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32945AA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14:paraId="0066639B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307E7DB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11569F65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…………………………………………….…………………………………………………………, w następującym zakresie </w:t>
      </w:r>
    </w:p>
    <w:p w14:paraId="432D97AB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05AE1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podmioty te spełniają warunki wzięcia udziału w postępowaniu w zakresie, w jakim się powołuję na ich zasoby. </w:t>
      </w:r>
    </w:p>
    <w:p w14:paraId="3F4B48D3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46358D62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UWAGA:</w:t>
      </w:r>
    </w:p>
    <w:p w14:paraId="0F7DD46D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Poleganie na zasobach podmiotu trzeciego oznacza obowiązkowy udział tego podmiotu w realizacji części przedmiotu zamówienia.</w:t>
      </w:r>
    </w:p>
    <w:p w14:paraId="694B1BAF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71EA5C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A38807A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4A56C83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4940B8AA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52F93680" w14:textId="77777777" w:rsidR="00FD694E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AC9B7A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21D55C08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1138680A" w14:textId="77777777" w:rsidR="00FD694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3BFC05E6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4E7B203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48FF21D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0148205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DB9B1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99A07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AD6FB0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4CA27BFE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07B9CF0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7140589C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4C944611" w14:textId="77777777" w:rsidR="00FD694E" w:rsidRDefault="00BE6143" w:rsidP="00BE614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6F50DB8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C01E23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4F553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18593B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7FF6A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425EFC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E6BBAD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5EADFD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E9ABF0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9F741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D357C8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7F84A80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B4ECE2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9480DE7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4A3F4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76AFB2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E312DD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FB8F09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4F3B0D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3D51BD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1994C0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07D68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4BEF03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C120D4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9519F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211EE39" w14:textId="77777777" w:rsidR="00FD694E" w:rsidRDefault="00FD694E" w:rsidP="00FD69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34ECE43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Pr="00CC4C14">
        <w:rPr>
          <w:rFonts w:ascii="Arial" w:hAnsi="Arial" w:cs="Arial"/>
          <w:b/>
          <w:sz w:val="22"/>
          <w:szCs w:val="22"/>
        </w:rPr>
        <w:lastRenderedPageBreak/>
        <w:t xml:space="preserve"> 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CC4C14">
        <w:rPr>
          <w:rFonts w:ascii="Arial" w:hAnsi="Arial" w:cs="Arial"/>
          <w:b/>
          <w:sz w:val="22"/>
          <w:szCs w:val="22"/>
        </w:rPr>
        <w:t xml:space="preserve"> do SIWZ</w:t>
      </w:r>
    </w:p>
    <w:p w14:paraId="7EFBCDD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1D14DCB2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44634AA4" w14:textId="77777777" w:rsidR="00FD694E" w:rsidRPr="009C5EFB" w:rsidRDefault="00FD694E" w:rsidP="00FD694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0335556" w14:textId="77777777" w:rsidR="00FD694E" w:rsidRPr="009C5EFB" w:rsidRDefault="00186871" w:rsidP="00FD694E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Wykaz wykonanych robót budowlanych</w:t>
      </w:r>
    </w:p>
    <w:p w14:paraId="345E4A03" w14:textId="0EAE9D1F" w:rsidR="005866F8" w:rsidRPr="006B1D1E" w:rsidRDefault="00FD694E" w:rsidP="005866F8">
      <w:pPr>
        <w:pStyle w:val="pkt"/>
        <w:spacing w:after="120"/>
        <w:ind w:left="0" w:firstLine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863B6">
        <w:rPr>
          <w:rFonts w:ascii="Arial" w:hAnsi="Arial" w:cs="Arial"/>
          <w:sz w:val="22"/>
          <w:szCs w:val="22"/>
        </w:rPr>
        <w:t xml:space="preserve">Wykaz robót budowlanych wykonanych w okresie ostatnich 5 lat przed upływem terminu składania ofert, a jeżeli okres prowadzenia działalności jest krótszy – w tym okresie – zawierający </w:t>
      </w:r>
      <w:r w:rsidR="00D74F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co najmniej 2 roboty budowlane, polegającą na budowie, przebudowie lub remoncie pokrycia dachu o wartości nie mniejszej ni</w:t>
      </w:r>
      <w:r w:rsidR="00D74F16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ż 35</w:t>
      </w:r>
      <w:r w:rsidR="00D74F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000 zł brutto każda </w:t>
      </w:r>
      <w:r w:rsidR="003678A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  <w:r w:rsidR="005866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budynku </w:t>
      </w:r>
      <w:r w:rsidR="005866F8" w:rsidRPr="006B1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mieszkalnym b</w:t>
      </w:r>
      <w:r w:rsidR="005866F8" w:rsidRPr="006B1D1E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ą</w:t>
      </w:r>
      <w:r w:rsidR="005866F8" w:rsidRPr="006B1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</w:t>
      </w:r>
      <w:r w:rsidR="005866F8" w:rsidRPr="006B1D1E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 xml:space="preserve">ź </w:t>
      </w:r>
      <w:r w:rsidR="005866F8" w:rsidRPr="006B1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</w:t>
      </w:r>
      <w:r w:rsidR="005866F8" w:rsidRPr="006B1D1E"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  <w:t>ż</w:t>
      </w:r>
      <w:r w:rsidR="005866F8" w:rsidRPr="006B1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ytkowym.</w:t>
      </w:r>
    </w:p>
    <w:p w14:paraId="3C5DA354" w14:textId="33CF578B" w:rsidR="00FD694E" w:rsidRPr="00B863B6" w:rsidRDefault="00FD694E" w:rsidP="00FD694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863B6">
        <w:rPr>
          <w:rFonts w:ascii="Arial" w:hAnsi="Arial" w:cs="Arial"/>
          <w:sz w:val="22"/>
          <w:szCs w:val="22"/>
        </w:rPr>
        <w:t>.</w:t>
      </w:r>
    </w:p>
    <w:p w14:paraId="6F4F943F" w14:textId="77777777" w:rsidR="00FD694E" w:rsidRPr="009C5EFB" w:rsidRDefault="00FD694E" w:rsidP="00FD694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95"/>
        <w:gridCol w:w="1259"/>
        <w:gridCol w:w="1627"/>
        <w:gridCol w:w="1251"/>
        <w:gridCol w:w="2220"/>
      </w:tblGrid>
      <w:tr w:rsidR="00FD694E" w:rsidRPr="009C5EFB" w14:paraId="77F6793C" w14:textId="77777777" w:rsidTr="00FC6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20B5" w14:textId="77777777" w:rsidR="00FD694E" w:rsidRPr="009C5EFB" w:rsidRDefault="00FD694E" w:rsidP="00FC6AD0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47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Rodzaj robót</w:t>
            </w:r>
          </w:p>
          <w:p w14:paraId="287A948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(zakres prac zrealizowanego zamówienia)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FC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</w:p>
          <w:p w14:paraId="294A6350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(brutto), w tym w wymaganym zakresie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01E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Daty wykonania robót </w:t>
            </w:r>
            <w:r w:rsidRPr="009C5E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BE3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Miejsce wykonania robót (nazwa miejscowości, ulica, nr budynku)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284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Zleceniodawca robót</w:t>
            </w:r>
          </w:p>
          <w:p w14:paraId="7DE1920E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 (nazwa Zleceniodawcy, adres</w:t>
            </w:r>
          </w:p>
          <w:p w14:paraId="51AD1474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Zleceniodawcy</w:t>
            </w:r>
          </w:p>
        </w:tc>
      </w:tr>
      <w:tr w:rsidR="00FD694E" w:rsidRPr="009C5EFB" w14:paraId="0FA456EB" w14:textId="77777777" w:rsidTr="00FC6AD0">
        <w:trPr>
          <w:trHeight w:val="27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5DD7F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DCA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141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6E651067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ECC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12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FCE9D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6</w:t>
            </w:r>
          </w:p>
        </w:tc>
      </w:tr>
      <w:tr w:rsidR="00FD694E" w:rsidRPr="00CF70F2" w14:paraId="7A42635E" w14:textId="77777777" w:rsidTr="00FC6AD0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73F7A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772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E33BF3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D14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299A084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153D0FA6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628E0415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D3F7CFB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7AAA3D8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85C5648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966E691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BA81D6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B7D7C6B" w14:textId="77777777" w:rsidR="00FD694E" w:rsidRPr="00CF70F2" w:rsidRDefault="00FD694E" w:rsidP="00FC6AD0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9F3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64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FEB1391" w14:textId="77777777" w:rsidR="00FD694E" w:rsidRPr="00CF70F2" w:rsidRDefault="00FD694E" w:rsidP="00FD694E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Należy załączyć dowody określające, że roboty te wykonano </w:t>
      </w:r>
      <w:r>
        <w:rPr>
          <w:rFonts w:ascii="Arial" w:hAnsi="Arial" w:cs="Arial"/>
          <w:color w:val="000000"/>
          <w:sz w:val="20"/>
          <w:szCs w:val="20"/>
        </w:rPr>
        <w:t xml:space="preserve">należycie, </w:t>
      </w:r>
      <w:r w:rsidRPr="00CF70F2">
        <w:rPr>
          <w:rFonts w:ascii="Arial" w:hAnsi="Arial" w:cs="Arial"/>
          <w:color w:val="000000"/>
          <w:sz w:val="20"/>
          <w:szCs w:val="20"/>
        </w:rPr>
        <w:t>zgodnie z przepisami prawa budowlanego i prawidłowo ukończono (dowodami są referencje bądź inne dokumenty wystawione przez podmiot, na rzecz którego roboty były wykonywane, jeśli z uzasadnionej przyczyny o obiektywnym charakterze Wykonawca nie jest w stanie uzyskać tych dokumentów – inne dokumenty).</w:t>
      </w:r>
    </w:p>
    <w:p w14:paraId="585A9CC8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273D8F35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7FABA2F7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7697DF34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3B5AC94C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24E948BF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................................... dn. ..................              ..............................................................</w:t>
      </w:r>
    </w:p>
    <w:p w14:paraId="24987C96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                podpis czytelny lub nieczytelny z pieczątką </w:t>
      </w:r>
    </w:p>
    <w:p w14:paraId="08F05EFC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imienną osoby lub osób upoważnionych </w:t>
      </w:r>
    </w:p>
    <w:p w14:paraId="0878B0E2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>do podpisu w imieniu Wykonawcy</w:t>
      </w:r>
    </w:p>
    <w:p w14:paraId="19267E95" w14:textId="77777777" w:rsidR="00FD694E" w:rsidRPr="00CF70F2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8"/>
        </w:rPr>
      </w:pPr>
      <w:r w:rsidRPr="00CF70F2">
        <w:rPr>
          <w:rFonts w:ascii="Arial" w:hAnsi="Arial" w:cs="Arial"/>
          <w:color w:val="000000"/>
          <w:sz w:val="18"/>
        </w:rPr>
        <w:t xml:space="preserve">        </w:t>
      </w:r>
    </w:p>
    <w:p w14:paraId="74D2E19C" w14:textId="77777777" w:rsidR="00FD694E" w:rsidRPr="00CF70F2" w:rsidRDefault="00FD694E" w:rsidP="00FD694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260273" w14:textId="77777777" w:rsidR="00292D0D" w:rsidRDefault="00FD694E" w:rsidP="00FD694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br/>
      </w:r>
    </w:p>
    <w:p w14:paraId="2238DB75" w14:textId="77777777" w:rsidR="00292D0D" w:rsidRDefault="00292D0D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A47DDA2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br/>
      </w:r>
      <w:r w:rsidRPr="00491C61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491C61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  <w:r w:rsidRPr="00491C61">
        <w:rPr>
          <w:rFonts w:ascii="Arial" w:hAnsi="Arial" w:cs="Arial"/>
          <w:b/>
          <w:sz w:val="22"/>
          <w:szCs w:val="22"/>
        </w:rPr>
        <w:t xml:space="preserve"> </w:t>
      </w:r>
    </w:p>
    <w:p w14:paraId="320E90A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73D039CC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16462CDD" w14:textId="77777777" w:rsidR="00FD694E" w:rsidRDefault="00FD694E" w:rsidP="00FD694E">
      <w:pPr>
        <w:jc w:val="right"/>
        <w:rPr>
          <w:b/>
        </w:rPr>
      </w:pPr>
    </w:p>
    <w:p w14:paraId="1D33E78A" w14:textId="77777777" w:rsidR="00AE0956" w:rsidRDefault="00AE0956" w:rsidP="00FD694E">
      <w:pPr>
        <w:jc w:val="right"/>
        <w:rPr>
          <w:b/>
        </w:rPr>
      </w:pPr>
    </w:p>
    <w:p w14:paraId="6B465705" w14:textId="77777777" w:rsidR="008B5DEF" w:rsidRDefault="008B5DEF" w:rsidP="00FD694E">
      <w:pPr>
        <w:jc w:val="right"/>
        <w:rPr>
          <w:b/>
        </w:rPr>
      </w:pPr>
    </w:p>
    <w:p w14:paraId="04855C5F" w14:textId="77777777" w:rsidR="008B5DEF" w:rsidRPr="003C4957" w:rsidRDefault="008B5DEF" w:rsidP="00FD694E">
      <w:pPr>
        <w:jc w:val="right"/>
        <w:rPr>
          <w:b/>
        </w:rPr>
      </w:pPr>
    </w:p>
    <w:p w14:paraId="0B355E3D" w14:textId="77777777" w:rsidR="00FD694E" w:rsidRPr="009C5EFB" w:rsidRDefault="00FD694E" w:rsidP="00FD694E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96D06B4" w14:textId="77777777" w:rsidR="00FD694E" w:rsidRPr="009C5EFB" w:rsidRDefault="00FD694E" w:rsidP="00FD694E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06A6F83E" w14:textId="77777777" w:rsidR="00FD694E" w:rsidRPr="009C5EFB" w:rsidRDefault="00FD694E" w:rsidP="00FD694E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E8E15A0" w14:textId="77777777" w:rsidR="00FD694E" w:rsidRPr="009C5EFB" w:rsidRDefault="00FD694E" w:rsidP="00FD694E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9C5EFB"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t xml:space="preserve"> skierowanych do realizacji</w:t>
      </w:r>
      <w:r w:rsidRPr="009C5EFB">
        <w:rPr>
          <w:rFonts w:ascii="Arial" w:hAnsi="Arial" w:cs="Arial"/>
          <w:b/>
        </w:rPr>
        <w:t xml:space="preserve"> zamówienia</w:t>
      </w:r>
    </w:p>
    <w:p w14:paraId="3BE07052" w14:textId="77777777" w:rsidR="00FD694E" w:rsidRPr="009C5EFB" w:rsidRDefault="00FD694E" w:rsidP="00FD694E">
      <w:pPr>
        <w:tabs>
          <w:tab w:val="left" w:pos="120"/>
        </w:tabs>
        <w:jc w:val="center"/>
        <w:rPr>
          <w:rFonts w:ascii="Arial" w:hAnsi="Arial" w:cs="Arial"/>
          <w:b/>
          <w:sz w:val="16"/>
          <w:szCs w:val="16"/>
        </w:rPr>
      </w:pPr>
    </w:p>
    <w:p w14:paraId="2C41C16C" w14:textId="77777777" w:rsidR="00FD694E" w:rsidRPr="00FC6AD0" w:rsidRDefault="00FD694E" w:rsidP="00FD69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6AD0">
        <w:rPr>
          <w:rFonts w:ascii="Arial" w:hAnsi="Arial" w:cs="Arial"/>
          <w:sz w:val="20"/>
          <w:szCs w:val="20"/>
        </w:rPr>
        <w:t>Wykaz osób, które będą uczestniczyć w wykonywaniu zamówienia, w szczególności odpowiedzialnych za kierowanie robotami budowlanymi, zawierający:</w:t>
      </w:r>
    </w:p>
    <w:p w14:paraId="71A61895" w14:textId="59C8A0AC" w:rsidR="00FD694E" w:rsidRPr="00FC6AD0" w:rsidRDefault="005866F8" w:rsidP="005866F8">
      <w:pPr>
        <w:widowControl/>
        <w:tabs>
          <w:tab w:val="left" w:pos="360"/>
        </w:tabs>
        <w:suppressAutoHyphens w:val="0"/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minimum </w:t>
      </w:r>
      <w:r w:rsidR="00FD694E" w:rsidRPr="00FC6AD0">
        <w:rPr>
          <w:rFonts w:ascii="Arial" w:hAnsi="Arial" w:cs="Arial"/>
          <w:sz w:val="20"/>
          <w:szCs w:val="20"/>
        </w:rPr>
        <w:t>1 (jedną) osob</w:t>
      </w:r>
      <w:r w:rsidR="0040246D" w:rsidRPr="00FC6AD0">
        <w:rPr>
          <w:rFonts w:ascii="Arial" w:hAnsi="Arial" w:cs="Arial"/>
          <w:sz w:val="20"/>
          <w:szCs w:val="20"/>
        </w:rPr>
        <w:t>ę</w:t>
      </w:r>
      <w:r w:rsidR="00FD694E" w:rsidRPr="00FC6AD0">
        <w:rPr>
          <w:rFonts w:ascii="Arial" w:hAnsi="Arial" w:cs="Arial"/>
          <w:sz w:val="20"/>
          <w:szCs w:val="20"/>
        </w:rPr>
        <w:t xml:space="preserve"> posiadającą uprawnienia do kierowania robotami budowlanymi </w:t>
      </w:r>
      <w:r>
        <w:rPr>
          <w:rFonts w:ascii="Arial" w:hAnsi="Arial" w:cs="Arial"/>
          <w:sz w:val="20"/>
          <w:szCs w:val="20"/>
        </w:rPr>
        <w:t xml:space="preserve">  </w:t>
      </w:r>
      <w:r w:rsidR="007E281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D694E" w:rsidRPr="00FC6AD0">
        <w:rPr>
          <w:rFonts w:ascii="Arial" w:hAnsi="Arial" w:cs="Arial"/>
          <w:sz w:val="20"/>
          <w:szCs w:val="20"/>
        </w:rPr>
        <w:t xml:space="preserve">o specjalności </w:t>
      </w:r>
      <w:proofErr w:type="spellStart"/>
      <w:r w:rsidR="00FD694E" w:rsidRPr="00FC6AD0">
        <w:rPr>
          <w:rFonts w:ascii="Arial" w:hAnsi="Arial" w:cs="Arial"/>
          <w:sz w:val="20"/>
          <w:szCs w:val="20"/>
        </w:rPr>
        <w:t>konstrukcyjno</w:t>
      </w:r>
      <w:proofErr w:type="spellEnd"/>
      <w:r w:rsidR="00FD694E" w:rsidRPr="00FC6AD0">
        <w:rPr>
          <w:rFonts w:ascii="Arial" w:hAnsi="Arial" w:cs="Arial"/>
          <w:sz w:val="20"/>
          <w:szCs w:val="20"/>
        </w:rPr>
        <w:t xml:space="preserve"> – budowlanej; osoba ta pełnić będzie funkcję kierownika budowy,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693"/>
        <w:gridCol w:w="2551"/>
      </w:tblGrid>
      <w:tr w:rsidR="00D66FF3" w:rsidRPr="00567F53" w14:paraId="20620924" w14:textId="77777777" w:rsidTr="00D66FF3">
        <w:trPr>
          <w:cantSplit/>
          <w:trHeight w:val="824"/>
        </w:trPr>
        <w:tc>
          <w:tcPr>
            <w:tcW w:w="1701" w:type="dxa"/>
            <w:vAlign w:val="center"/>
          </w:tcPr>
          <w:p w14:paraId="6AC47D94" w14:textId="77777777" w:rsidR="00D66FF3" w:rsidRPr="00567F53" w:rsidRDefault="00D66FF3" w:rsidP="00FC6AD0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14:paraId="0F1296D2" w14:textId="77777777" w:rsidR="00D66FF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730BA19" w14:textId="77777777" w:rsidR="00D66FF3" w:rsidRPr="00567F5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 (funkcja)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6039B0" w14:textId="77777777" w:rsidR="00D66FF3" w:rsidRPr="00567F5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Doświadczenie, k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walifikacje  zawodowe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wykształcenie, uprawnienia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1B7EE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7A49F8A1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02D42A29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66FF3" w:rsidRPr="00567F53" w14:paraId="344F0881" w14:textId="77777777" w:rsidTr="00D66FF3">
        <w:trPr>
          <w:trHeight w:val="112"/>
        </w:trPr>
        <w:tc>
          <w:tcPr>
            <w:tcW w:w="1701" w:type="dxa"/>
            <w:vAlign w:val="center"/>
          </w:tcPr>
          <w:p w14:paraId="6C055DEE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-1-</w:t>
            </w:r>
          </w:p>
        </w:tc>
        <w:tc>
          <w:tcPr>
            <w:tcW w:w="2127" w:type="dxa"/>
          </w:tcPr>
          <w:p w14:paraId="24F1589E" w14:textId="77777777" w:rsidR="00D66FF3" w:rsidRPr="00567F53" w:rsidRDefault="0068670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2-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16144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</w:t>
            </w:r>
            <w:r w:rsidR="00686703">
              <w:rPr>
                <w:rFonts w:ascii="Arial" w:hAnsi="Arial" w:cs="Arial"/>
                <w:color w:val="000000"/>
              </w:rPr>
              <w:t>3</w:t>
            </w:r>
            <w:r w:rsidRPr="00567F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5D4C90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</w:t>
            </w:r>
            <w:r w:rsidR="00686703">
              <w:rPr>
                <w:rFonts w:ascii="Arial" w:hAnsi="Arial" w:cs="Arial"/>
                <w:color w:val="000000"/>
              </w:rPr>
              <w:t>4</w:t>
            </w:r>
            <w:r w:rsidRPr="00567F5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66FF3" w:rsidRPr="00567F53" w14:paraId="0722CEEB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57060EAF" w14:textId="77777777" w:rsidR="00D66FF3" w:rsidRPr="00567F53" w:rsidRDefault="00D66FF3" w:rsidP="00FC6AD0">
            <w:pPr>
              <w:pStyle w:val="Tekstpodstawowy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6E36E7" w14:textId="77777777" w:rsidR="00D66FF3" w:rsidRDefault="00D66FF3" w:rsidP="00D66FF3">
            <w:pPr>
              <w:pStyle w:val="Tekstpodstawowy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D01E8" w14:textId="77777777" w:rsidR="00D66FF3" w:rsidRDefault="00D66FF3" w:rsidP="00D66FF3">
            <w:pPr>
              <w:pStyle w:val="Tekstpodstawowy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107EC76C" w14:textId="77777777" w:rsidR="00D66FF3" w:rsidRPr="00BE6143" w:rsidRDefault="00D66FF3" w:rsidP="00D66FF3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143">
              <w:rPr>
                <w:rFonts w:ascii="Arial" w:hAnsi="Arial" w:cs="Arial"/>
                <w:sz w:val="18"/>
                <w:szCs w:val="18"/>
              </w:rPr>
              <w:t>o specjalności konstrukcyjno-budowlanej lub inne uprawnienia umożliwiające kierowanie robotami budowlanymi w tej specjalności zgodne              z aktualnym stanem prawnym</w:t>
            </w:r>
          </w:p>
        </w:tc>
        <w:tc>
          <w:tcPr>
            <w:tcW w:w="2693" w:type="dxa"/>
            <w:vAlign w:val="center"/>
          </w:tcPr>
          <w:p w14:paraId="6AB53F2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 xml:space="preserve">......... </w:t>
            </w:r>
            <w:r>
              <w:rPr>
                <w:rFonts w:ascii="Arial" w:hAnsi="Arial" w:cs="Arial"/>
                <w:sz w:val="18"/>
                <w:szCs w:val="18"/>
              </w:rPr>
              <w:t>lat doświadczenia</w:t>
            </w:r>
          </w:p>
          <w:p w14:paraId="464532A8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sprawowaniu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samodzielnej funkcji technicznej</w:t>
            </w:r>
          </w:p>
          <w:p w14:paraId="67B52F4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w budownictwie</w:t>
            </w:r>
          </w:p>
          <w:p w14:paraId="2CE44F67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14:paraId="4DC6DF42" w14:textId="77777777" w:rsidR="00D66FF3" w:rsidRP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616FD3B2" w14:textId="77777777" w:rsid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uprawnień</w:t>
            </w:r>
          </w:p>
          <w:p w14:paraId="1A194303" w14:textId="77777777" w:rsidR="00D66FF3" w:rsidRP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562C7A6B" w14:textId="77777777" w:rsidR="00D66FF3" w:rsidRPr="00D66FF3" w:rsidRDefault="00D66FF3" w:rsidP="00D66F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3613AC9" w14:textId="77777777" w:rsidR="00D66FF3" w:rsidRPr="00567F53" w:rsidRDefault="00D66FF3" w:rsidP="00FC6AD0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567F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4418D150" w14:textId="77777777" w:rsidR="00D66FF3" w:rsidRPr="00567F53" w:rsidRDefault="00D66FF3" w:rsidP="00FC6AD0">
            <w:pPr>
              <w:pStyle w:val="Tekstpodstawowy3"/>
              <w:rPr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  <w:tr w:rsidR="00D66FF3" w:rsidRPr="00567F53" w14:paraId="2DBFCEF3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38B1B8EC" w14:textId="77777777" w:rsidR="00D66FF3" w:rsidRDefault="00D66FF3" w:rsidP="00FC6AD0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8D394" w14:textId="7BDF183C" w:rsidR="005866F8" w:rsidRPr="00567F53" w:rsidRDefault="005866F8" w:rsidP="00FC6AD0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123611B" w14:textId="0CD0B879" w:rsidR="00D66FF3" w:rsidRPr="00BE614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A9D35CD" w14:textId="77777777" w:rsidR="00D66FF3" w:rsidRPr="00567F53" w:rsidRDefault="00D66FF3" w:rsidP="00FC6AD0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CA738D" w14:textId="236FA319" w:rsidR="00D66FF3" w:rsidRPr="00567F53" w:rsidRDefault="00D66FF3" w:rsidP="00FC6AD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FF3" w:rsidRPr="00567F53" w14:paraId="2EDB37C2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237A545A" w14:textId="77777777" w:rsidR="00D66FF3" w:rsidRDefault="00D66FF3" w:rsidP="0040246D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31B51" w14:textId="15100AC8" w:rsidR="005866F8" w:rsidRPr="00567F53" w:rsidRDefault="005866F8" w:rsidP="0040246D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53316E" w14:textId="78459164" w:rsidR="00D66FF3" w:rsidRPr="00BE6143" w:rsidRDefault="00D66FF3" w:rsidP="00D66FF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4C1F723" w14:textId="77777777" w:rsidR="00D66FF3" w:rsidRPr="0040246D" w:rsidRDefault="00D66FF3" w:rsidP="0040246D">
            <w:pPr>
              <w:pStyle w:val="Tekstpodstawowy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38DF4B" w14:textId="3E41AAE3" w:rsidR="00D66FF3" w:rsidRPr="00567F53" w:rsidRDefault="00D66FF3" w:rsidP="0040246D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F6DC74" w14:textId="77777777" w:rsidR="00FD694E" w:rsidRPr="009C5EFB" w:rsidRDefault="00FD694E" w:rsidP="00FD694E">
      <w:pPr>
        <w:pStyle w:val="Tekstblokowy"/>
        <w:ind w:left="0" w:right="-57" w:firstLine="0"/>
        <w:jc w:val="both"/>
        <w:rPr>
          <w:rFonts w:ascii="Arial" w:hAnsi="Arial" w:cs="Arial"/>
          <w:b w:val="0"/>
          <w:i/>
        </w:rPr>
      </w:pPr>
    </w:p>
    <w:p w14:paraId="5B7412D9" w14:textId="77777777" w:rsidR="00FD694E" w:rsidRPr="009C5EFB" w:rsidRDefault="00FD694E" w:rsidP="00FD694E">
      <w:pPr>
        <w:jc w:val="both"/>
        <w:rPr>
          <w:rFonts w:ascii="Arial" w:hAnsi="Arial" w:cs="Arial"/>
          <w:color w:val="000000"/>
        </w:rPr>
      </w:pPr>
    </w:p>
    <w:p w14:paraId="0F03FE54" w14:textId="77777777" w:rsidR="00FC6AD0" w:rsidRPr="00396BC2" w:rsidRDefault="00FC6AD0" w:rsidP="00FD694E">
      <w:pPr>
        <w:pStyle w:val="Tekstpodstawowy3"/>
        <w:ind w:left="360" w:hanging="360"/>
        <w:rPr>
          <w:rFonts w:ascii="Arial" w:hAnsi="Arial" w:cs="Arial"/>
          <w:b/>
          <w:color w:val="000000"/>
          <w:sz w:val="18"/>
          <w:szCs w:val="18"/>
        </w:rPr>
      </w:pPr>
    </w:p>
    <w:p w14:paraId="27409AC8" w14:textId="77777777" w:rsidR="00FD694E" w:rsidRPr="00396BC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396BC2">
        <w:rPr>
          <w:rFonts w:ascii="Arial" w:hAnsi="Arial" w:cs="Arial"/>
          <w:color w:val="000000"/>
          <w:sz w:val="18"/>
          <w:szCs w:val="18"/>
        </w:rPr>
        <w:t xml:space="preserve">................................... dn. ..................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Pr="00396BC2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Pr="00396BC2">
        <w:rPr>
          <w:rFonts w:ascii="Arial" w:hAnsi="Arial" w:cs="Arial"/>
          <w:color w:val="000000"/>
          <w:sz w:val="18"/>
          <w:szCs w:val="18"/>
        </w:rPr>
        <w:t>...............................................................</w:t>
      </w:r>
    </w:p>
    <w:p w14:paraId="747EC252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                podpis czytelny lub nieczytelny z pieczątką </w:t>
      </w:r>
    </w:p>
    <w:p w14:paraId="3DF1B18F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imienną osoby lub osób upoważnionych </w:t>
      </w:r>
    </w:p>
    <w:p w14:paraId="7C3598D5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>do podpisu w imieniu Wykonawcy</w:t>
      </w:r>
    </w:p>
    <w:p w14:paraId="2F351413" w14:textId="77777777" w:rsidR="00E12374" w:rsidRDefault="00E12374">
      <w:pPr>
        <w:widowControl/>
        <w:suppressAutoHyphens w:val="0"/>
        <w:spacing w:after="160" w:line="259" w:lineRule="auto"/>
        <w:rPr>
          <w:color w:val="000000"/>
        </w:rPr>
      </w:pPr>
    </w:p>
    <w:p w14:paraId="224FD793" w14:textId="77777777" w:rsidR="00E12374" w:rsidRDefault="00E12374" w:rsidP="00E123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6C0DDE7E" w14:textId="77777777" w:rsidR="00D66FF3" w:rsidRDefault="00D66FF3">
      <w:pPr>
        <w:widowControl/>
        <w:suppressAutoHyphens w:val="0"/>
        <w:spacing w:after="160" w:line="259" w:lineRule="auto"/>
        <w:rPr>
          <w:rFonts w:eastAsia="Times New Roman"/>
          <w:color w:val="000000"/>
          <w:kern w:val="0"/>
          <w:szCs w:val="16"/>
          <w:lang w:eastAsia="pl-PL"/>
        </w:rPr>
      </w:pPr>
      <w:r>
        <w:rPr>
          <w:color w:val="000000"/>
        </w:rPr>
        <w:br w:type="page"/>
      </w:r>
    </w:p>
    <w:p w14:paraId="6B1D7B89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65192909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11481843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15D77B97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06ACFAA5" w14:textId="77777777" w:rsidR="00F91E75" w:rsidRPr="00CC4C14" w:rsidRDefault="00F91E75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518348E" w14:textId="77777777" w:rsidR="00FD694E" w:rsidRPr="000E45E9" w:rsidRDefault="00FD694E" w:rsidP="00FD694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7CA4F04B" w14:textId="77777777" w:rsidR="00FD694E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</w:p>
    <w:p w14:paraId="5EA35CBD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…..</w:t>
      </w:r>
    </w:p>
    <w:p w14:paraId="3C29A34A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</w:p>
    <w:p w14:paraId="246A258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eastAsia="ko-KR"/>
        </w:rPr>
      </w:pPr>
      <w:r w:rsidRPr="00D111E9">
        <w:rPr>
          <w:rFonts w:ascii="Arial" w:hAnsi="Arial" w:cs="Arial"/>
          <w:bCs/>
          <w:color w:val="000000"/>
          <w:sz w:val="18"/>
          <w:szCs w:val="18"/>
          <w:lang w:eastAsia="ko-KR"/>
        </w:rPr>
        <w:t>(nazwa Wykonawcy)</w:t>
      </w:r>
    </w:p>
    <w:p w14:paraId="172F59A2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………………………….………………………………………………………………………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…….….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</w:p>
    <w:p w14:paraId="0E8E534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D111E9">
        <w:rPr>
          <w:rFonts w:ascii="Arial" w:hAnsi="Arial" w:cs="Arial"/>
          <w:bCs/>
          <w:color w:val="000000"/>
          <w:sz w:val="24"/>
          <w:szCs w:val="24"/>
          <w:vertAlign w:val="superscript"/>
          <w:lang w:eastAsia="ko-KR"/>
        </w:rPr>
        <w:t>(nazwa zamówienia)</w:t>
      </w:r>
    </w:p>
    <w:p w14:paraId="051E7456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C61C607" w14:textId="77777777" w:rsidR="00FD694E" w:rsidRPr="001E4A6F" w:rsidRDefault="00FD694E" w:rsidP="003F13B8">
      <w:pPr>
        <w:pStyle w:val="Tekstpodstawowy3"/>
        <w:numPr>
          <w:ilvl w:val="0"/>
          <w:numId w:val="100"/>
        </w:numPr>
        <w:tabs>
          <w:tab w:val="num" w:pos="1440"/>
          <w:tab w:val="num" w:pos="3420"/>
        </w:tabs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zakres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dostępnych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zasobów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podmiotu: ……………………………………..………..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…………………………………………………………………………………………………………………………………………………………..………</w:t>
      </w:r>
      <w:r w:rsidR="008B5DEF">
        <w:rPr>
          <w:rFonts w:ascii="Arial" w:hAnsi="Arial" w:cs="Arial"/>
          <w:bCs/>
          <w:color w:val="000000"/>
          <w:sz w:val="22"/>
          <w:szCs w:val="22"/>
          <w:lang w:eastAsia="ko-KR"/>
        </w:rPr>
        <w:t>...</w:t>
      </w:r>
    </w:p>
    <w:p w14:paraId="4DF702FD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ez W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ykonawcę </w:t>
      </w:r>
    </w:p>
    <w:p w14:paraId="183A74E9" w14:textId="77777777" w:rsidR="00FD694E" w:rsidRDefault="00FD694E" w:rsidP="00FD694E">
      <w:pPr>
        <w:pStyle w:val="Tekstpodstawowy3"/>
        <w:tabs>
          <w:tab w:val="num" w:pos="360"/>
          <w:tab w:val="num" w:pos="1980"/>
        </w:tabs>
        <w:spacing w:line="360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15A3CFAF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wykonywaniu zamówienia </w:t>
      </w:r>
    </w:p>
    <w:p w14:paraId="48633986" w14:textId="77777777" w:rsidR="00FD694E" w:rsidRPr="00F31C03" w:rsidRDefault="00FD694E" w:rsidP="00FD694E">
      <w:pPr>
        <w:pStyle w:val="Tekstpodstawowy3"/>
        <w:tabs>
          <w:tab w:val="num" w:pos="360"/>
        </w:tabs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21A2B86D" w14:textId="77777777" w:rsidR="00FD694E" w:rsidRPr="00F31C03" w:rsidRDefault="00FD694E" w:rsidP="00FD694E">
      <w:pPr>
        <w:autoSpaceDE w:val="0"/>
        <w:autoSpaceDN w:val="0"/>
        <w:adjustRightInd w:val="0"/>
        <w:ind w:left="180" w:firstLine="1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7A89F2E7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93888CC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8E4BDC5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A51093A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1DBEE08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D477B54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................................... dn. ..................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…</w:t>
      </w:r>
      <w:r w:rsidR="00F91E75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A5317DD" w14:textId="77777777" w:rsidR="00FD694E" w:rsidRPr="00D91ADA" w:rsidRDefault="00F91E75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D694E"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50C744AA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07A1FD43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6C7D9C19" w14:textId="77777777" w:rsidR="00FD694E" w:rsidRPr="00CF70F2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</w:t>
      </w:r>
      <w:r w:rsidRPr="00D91ADA">
        <w:rPr>
          <w:rFonts w:ascii="Arial" w:hAnsi="Arial" w:cs="Arial"/>
          <w:b/>
          <w:color w:val="000000"/>
          <w:sz w:val="16"/>
          <w:szCs w:val="16"/>
        </w:rPr>
        <w:t xml:space="preserve">podmiotu udostępniającego </w:t>
      </w:r>
      <w:r w:rsidRPr="00CF70F2">
        <w:rPr>
          <w:rFonts w:ascii="Arial" w:hAnsi="Arial" w:cs="Arial"/>
          <w:b/>
          <w:color w:val="000000"/>
          <w:sz w:val="16"/>
          <w:szCs w:val="16"/>
        </w:rPr>
        <w:t>Wykonawcy zasoby do dyspozycji</w:t>
      </w:r>
    </w:p>
    <w:p w14:paraId="29DA6418" w14:textId="77777777" w:rsidR="00FD694E" w:rsidRPr="00CF70F2" w:rsidRDefault="00FD694E" w:rsidP="00FD694E">
      <w:pPr>
        <w:rPr>
          <w:rFonts w:ascii="Arial" w:hAnsi="Arial" w:cs="Arial"/>
          <w:b/>
          <w:color w:val="000000"/>
          <w:sz w:val="16"/>
          <w:szCs w:val="16"/>
        </w:rPr>
      </w:pPr>
      <w:r w:rsidRPr="00CF70F2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3A3EADAF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199D88F" w14:textId="77777777" w:rsidR="00FD694E" w:rsidRPr="00CF70F2" w:rsidRDefault="00FD694E" w:rsidP="00FD694E">
      <w:pPr>
        <w:pStyle w:val="Nagwek"/>
        <w:tabs>
          <w:tab w:val="left" w:pos="7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Oświadczam, że w/w podmiot będzie realizował jako podwykonawca następującą część zamówienia ………………………………………………………………………………………………………...…. </w:t>
      </w:r>
      <w:r w:rsidRPr="00CF70F2">
        <w:rPr>
          <w:rFonts w:ascii="Arial" w:hAnsi="Arial" w:cs="Arial"/>
          <w:b/>
          <w:color w:val="000000"/>
          <w:sz w:val="22"/>
          <w:szCs w:val="22"/>
        </w:rPr>
        <w:br/>
      </w:r>
      <w:r w:rsidRPr="00CF70F2">
        <w:rPr>
          <w:rFonts w:ascii="Arial" w:hAnsi="Arial" w:cs="Arial"/>
          <w:i/>
          <w:color w:val="000000"/>
          <w:sz w:val="22"/>
          <w:szCs w:val="22"/>
        </w:rPr>
        <w:t xml:space="preserve">(należy wskazać tą część zamówienia, do realizacji której wymagane są zdolności oddane do dyspozycji przez podmiot udostępniający w celu wykazania spełnienia warunków udziału </w:t>
      </w:r>
      <w:r w:rsidRPr="00CF70F2">
        <w:rPr>
          <w:rFonts w:ascii="Arial" w:hAnsi="Arial" w:cs="Arial"/>
          <w:i/>
          <w:color w:val="000000"/>
          <w:sz w:val="22"/>
          <w:szCs w:val="22"/>
        </w:rPr>
        <w:br/>
        <w:t>w postępowaniu).</w:t>
      </w:r>
    </w:p>
    <w:p w14:paraId="5615B273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96BD114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840A3F0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CF70F2">
        <w:rPr>
          <w:rFonts w:ascii="Arial" w:hAnsi="Arial" w:cs="Arial"/>
          <w:color w:val="000000"/>
          <w:sz w:val="16"/>
          <w:szCs w:val="16"/>
        </w:rPr>
        <w:t>................................... dn. 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>.........................</w:t>
      </w:r>
    </w:p>
    <w:p w14:paraId="42DE0674" w14:textId="77777777" w:rsidR="00FD694E" w:rsidRPr="00D91AD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5AAA68EE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568855AA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474B477B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Wykonawcy </w:t>
      </w:r>
    </w:p>
    <w:p w14:paraId="2E0202AA" w14:textId="77777777" w:rsidR="00FD694E" w:rsidRDefault="00FD694E" w:rsidP="00FD694E">
      <w:pPr>
        <w:pStyle w:val="Tytu"/>
        <w:numPr>
          <w:ilvl w:val="0"/>
          <w:numId w:val="0"/>
        </w:numPr>
        <w:jc w:val="right"/>
        <w:rPr>
          <w:sz w:val="22"/>
          <w:szCs w:val="22"/>
        </w:rPr>
      </w:pPr>
    </w:p>
    <w:p w14:paraId="1E2D0A74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491C61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40F6BDB0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4D7CF9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7643DF12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24D1A21D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944EDA8" w14:textId="77777777" w:rsidR="00FD694E" w:rsidRPr="00CC4C14" w:rsidRDefault="00FD694E" w:rsidP="00FD694E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045E0593" w14:textId="77777777" w:rsidR="00FD694E" w:rsidRPr="00CC4C14" w:rsidRDefault="00FD694E" w:rsidP="00FD694E">
      <w:pPr>
        <w:ind w:firstLine="142"/>
        <w:jc w:val="center"/>
        <w:rPr>
          <w:rFonts w:ascii="Arial" w:hAnsi="Arial" w:cs="Arial"/>
          <w:sz w:val="19"/>
        </w:rPr>
      </w:pPr>
    </w:p>
    <w:p w14:paraId="26088D14" w14:textId="77777777" w:rsidR="00FD694E" w:rsidRPr="00991221" w:rsidRDefault="00FD694E" w:rsidP="00FD694E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31190658" w14:textId="5656D801" w:rsidR="00FD694E" w:rsidRPr="000F7874" w:rsidRDefault="00FD694E" w:rsidP="00D7540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D74F16">
        <w:rPr>
          <w:rFonts w:ascii="Arial" w:hAnsi="Arial" w:cs="Arial"/>
          <w:color w:val="000000"/>
          <w:sz w:val="22"/>
          <w:szCs w:val="22"/>
        </w:rPr>
        <w:t>9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E0956">
        <w:rPr>
          <w:rFonts w:ascii="Arial" w:hAnsi="Arial" w:cs="Arial"/>
          <w:color w:val="000000"/>
          <w:sz w:val="22"/>
          <w:szCs w:val="22"/>
        </w:rPr>
        <w:t>1</w:t>
      </w:r>
      <w:r w:rsidR="006A2C9D">
        <w:rPr>
          <w:rFonts w:ascii="Arial" w:hAnsi="Arial" w:cs="Arial"/>
          <w:color w:val="000000"/>
          <w:sz w:val="22"/>
          <w:szCs w:val="22"/>
        </w:rPr>
        <w:t>8</w:t>
      </w:r>
      <w:r w:rsidR="00D74F16">
        <w:rPr>
          <w:rFonts w:ascii="Arial" w:hAnsi="Arial" w:cs="Arial"/>
          <w:color w:val="000000"/>
          <w:sz w:val="22"/>
          <w:szCs w:val="22"/>
        </w:rPr>
        <w:t>43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ze zm.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FF"/>
          <w:sz w:val="22"/>
          <w:szCs w:val="22"/>
        </w:rPr>
        <w:t>PN/00</w:t>
      </w:r>
      <w:r w:rsidR="003F0753">
        <w:rPr>
          <w:rFonts w:ascii="Arial" w:hAnsi="Arial" w:cs="Arial"/>
          <w:b/>
          <w:color w:val="0000FF"/>
          <w:sz w:val="22"/>
          <w:szCs w:val="22"/>
        </w:rPr>
        <w:t>1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8B5DEF">
        <w:rPr>
          <w:rFonts w:ascii="Arial" w:hAnsi="Arial" w:cs="Arial"/>
          <w:b/>
          <w:color w:val="0000FF"/>
          <w:sz w:val="22"/>
          <w:szCs w:val="22"/>
        </w:rPr>
        <w:t>0</w:t>
      </w:r>
      <w:r w:rsidR="002D4D1A">
        <w:rPr>
          <w:rFonts w:ascii="Arial" w:hAnsi="Arial" w:cs="Arial"/>
          <w:b/>
          <w:color w:val="0000FF"/>
          <w:sz w:val="22"/>
          <w:szCs w:val="22"/>
        </w:rPr>
        <w:t>6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2D4D1A">
        <w:rPr>
          <w:rFonts w:ascii="Arial" w:hAnsi="Arial" w:cs="Arial"/>
          <w:b/>
          <w:color w:val="0000FF"/>
          <w:sz w:val="22"/>
          <w:szCs w:val="22"/>
        </w:rPr>
        <w:t>20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31565">
        <w:rPr>
          <w:rFonts w:ascii="Arial" w:hAnsi="Arial" w:cs="Arial"/>
          <w:b/>
          <w:color w:val="0000FF"/>
          <w:sz w:val="22"/>
          <w:szCs w:val="22"/>
        </w:rPr>
        <w:br/>
        <w:t xml:space="preserve">pn.  </w:t>
      </w:r>
      <w:r>
        <w:rPr>
          <w:rFonts w:ascii="Arial" w:hAnsi="Arial" w:cs="Arial"/>
          <w:sz w:val="22"/>
          <w:szCs w:val="22"/>
        </w:rPr>
        <w:t>„</w:t>
      </w:r>
      <w:r w:rsidR="006A2C9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</w:rPr>
        <w:t xml:space="preserve">emont </w:t>
      </w:r>
      <w:r w:rsidR="003F0753">
        <w:rPr>
          <w:rFonts w:ascii="Arial" w:hAnsi="Arial" w:cs="Arial"/>
        </w:rPr>
        <w:t>dachów na budynkach</w:t>
      </w:r>
      <w:r>
        <w:rPr>
          <w:rFonts w:ascii="Arial" w:hAnsi="Arial" w:cs="Arial"/>
        </w:rPr>
        <w:t xml:space="preserve"> stanowiących własność Gminy Miasta Radomia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3F075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3F075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</w:p>
    <w:p w14:paraId="28151BC9" w14:textId="77777777" w:rsidR="00FD694E" w:rsidRPr="00157172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D7C23D" w14:textId="63CB37C1" w:rsidR="00FD694E" w:rsidRDefault="00FD694E" w:rsidP="009F2588">
      <w:pPr>
        <w:pStyle w:val="Nagwek"/>
        <w:widowControl/>
        <w:numPr>
          <w:ilvl w:val="0"/>
          <w:numId w:val="37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D74F16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74F16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 xml:space="preserve">z żadnym </w:t>
      </w:r>
      <w:r w:rsidR="006A2C9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0C437E4C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450DED0" w14:textId="040F6941" w:rsidR="00FD694E" w:rsidRDefault="00FD694E" w:rsidP="009F2588">
      <w:pPr>
        <w:pStyle w:val="Nagwek"/>
        <w:widowControl/>
        <w:numPr>
          <w:ilvl w:val="0"/>
          <w:numId w:val="37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D74F16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74F16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1221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D8083B0" w14:textId="77777777" w:rsidR="00FD694E" w:rsidRDefault="00FD694E" w:rsidP="00FD694E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648E4A2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77F1B1" w14:textId="77777777" w:rsidR="00FD694E" w:rsidRDefault="00FD694E" w:rsidP="009F2588">
      <w:pPr>
        <w:pStyle w:val="Nagwek"/>
        <w:widowControl/>
        <w:numPr>
          <w:ilvl w:val="0"/>
          <w:numId w:val="36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15800126" w14:textId="77777777" w:rsidR="00FD694E" w:rsidRDefault="00FD694E" w:rsidP="00FD694E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6AB8CD5E" w14:textId="77777777" w:rsidR="00FD694E" w:rsidRDefault="00FD694E" w:rsidP="009F2588">
      <w:pPr>
        <w:pStyle w:val="Nagwek"/>
        <w:widowControl/>
        <w:numPr>
          <w:ilvl w:val="0"/>
          <w:numId w:val="36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4EAB82B0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24C1773A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D07A504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19526618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09235FD1" w14:textId="77777777" w:rsidR="00FD694E" w:rsidRPr="006E350A" w:rsidRDefault="00FD694E" w:rsidP="00FD694E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2D1F9823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301C4DEF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8E68DC9" w14:textId="77777777" w:rsidR="00FD694E" w:rsidRPr="00CC4C14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FDA2831" w14:textId="77777777" w:rsidR="00FD694E" w:rsidRPr="00C037EE" w:rsidRDefault="00FD694E" w:rsidP="00FD694E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7F44C746" w14:textId="77777777" w:rsidR="00FD694E" w:rsidRPr="006E350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0C9DC2B7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B43AABE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0DFA00B6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4AF9F6BF" w14:textId="77777777" w:rsidR="00FD694E" w:rsidRPr="002972AA" w:rsidRDefault="00FD694E" w:rsidP="00D75406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727BD2CD" w14:textId="77777777" w:rsidR="00FD694E" w:rsidRPr="00D75406" w:rsidRDefault="00D75406" w:rsidP="00D75406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sectPr w:rsidR="00FD694E" w:rsidRPr="00D75406" w:rsidSect="00077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B23B" w14:textId="77777777" w:rsidR="006C1957" w:rsidRDefault="006C1957" w:rsidP="00554105">
      <w:r>
        <w:separator/>
      </w:r>
    </w:p>
  </w:endnote>
  <w:endnote w:type="continuationSeparator" w:id="0">
    <w:p w14:paraId="6FE41DC9" w14:textId="77777777" w:rsidR="006C1957" w:rsidRDefault="006C1957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17020"/>
      <w:docPartObj>
        <w:docPartGallery w:val="Page Numbers (Bottom of Page)"/>
        <w:docPartUnique/>
      </w:docPartObj>
    </w:sdtPr>
    <w:sdtEndPr/>
    <w:sdtContent>
      <w:p w14:paraId="2428EC3E" w14:textId="77777777" w:rsidR="006C1957" w:rsidRDefault="006C19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50FBC5FD" w14:textId="77777777" w:rsidR="006C1957" w:rsidRDefault="006C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B184" w14:textId="77777777" w:rsidR="006C1957" w:rsidRDefault="006C1957" w:rsidP="00554105">
      <w:r>
        <w:separator/>
      </w:r>
    </w:p>
  </w:footnote>
  <w:footnote w:type="continuationSeparator" w:id="0">
    <w:p w14:paraId="31FBD072" w14:textId="77777777" w:rsidR="006C1957" w:rsidRDefault="006C1957" w:rsidP="00554105">
      <w:r>
        <w:continuationSeparator/>
      </w:r>
    </w:p>
  </w:footnote>
  <w:footnote w:id="1">
    <w:p w14:paraId="5EE8F81C" w14:textId="77777777" w:rsidR="006C1957" w:rsidRPr="00CF70F2" w:rsidRDefault="006C1957" w:rsidP="00FD694E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2">
    <w:p w14:paraId="2A832AD5" w14:textId="77777777" w:rsidR="006C1957" w:rsidRPr="00CF70F2" w:rsidRDefault="006C1957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50EECFF" w14:textId="77777777" w:rsidR="006C1957" w:rsidRPr="00CF70F2" w:rsidRDefault="006C1957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8A6AE48" w14:textId="77777777" w:rsidR="006C1957" w:rsidRPr="00CF70F2" w:rsidRDefault="006C1957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D78CA1D" w14:textId="68B020FA" w:rsidR="006C1957" w:rsidRPr="006A2C9D" w:rsidRDefault="006C1957" w:rsidP="006A2C9D">
      <w:pPr>
        <w:tabs>
          <w:tab w:val="num" w:pos="719"/>
          <w:tab w:val="num" w:pos="421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A2C9D">
        <w:rPr>
          <w:rFonts w:ascii="Arial" w:hAnsi="Arial" w:cs="Arial"/>
          <w:color w:val="000000"/>
          <w:sz w:val="20"/>
          <w:szCs w:val="20"/>
        </w:rPr>
        <w:t>*) – wypełnić dla wybrane</w:t>
      </w:r>
      <w:r>
        <w:rPr>
          <w:rFonts w:ascii="Arial" w:hAnsi="Arial" w:cs="Arial"/>
          <w:color w:val="000000"/>
          <w:sz w:val="20"/>
          <w:szCs w:val="20"/>
        </w:rPr>
        <w:t>j części zamówienia</w:t>
      </w:r>
      <w:r w:rsidRPr="006A2C9D">
        <w:rPr>
          <w:rFonts w:ascii="Arial" w:hAnsi="Arial" w:cs="Arial"/>
          <w:color w:val="000000"/>
          <w:sz w:val="20"/>
          <w:szCs w:val="20"/>
        </w:rPr>
        <w:t>.</w:t>
      </w:r>
    </w:p>
    <w:p w14:paraId="3DEE78BA" w14:textId="77777777" w:rsidR="006C1957" w:rsidRDefault="006C1957" w:rsidP="00FD694E">
      <w:pPr>
        <w:pStyle w:val="Tekstprzypisudolnego"/>
      </w:pPr>
    </w:p>
  </w:footnote>
  <w:footnote w:id="3">
    <w:p w14:paraId="009A4846" w14:textId="77777777" w:rsidR="006C1957" w:rsidRPr="00F15891" w:rsidRDefault="006C1957" w:rsidP="0044034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4">
    <w:p w14:paraId="39D34A98" w14:textId="77777777" w:rsidR="006C1957" w:rsidRPr="00CB37B9" w:rsidRDefault="006C1957" w:rsidP="0044034A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  <w:footnote w:id="5">
    <w:p w14:paraId="4F1E9588" w14:textId="77777777" w:rsidR="006C1957" w:rsidRPr="00CF70F2" w:rsidRDefault="006C1957" w:rsidP="00217F84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6">
    <w:p w14:paraId="635B721F" w14:textId="77777777" w:rsidR="006C1957" w:rsidRPr="00CF70F2" w:rsidRDefault="006C1957" w:rsidP="00217F8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63608CC" w14:textId="77777777" w:rsidR="006C1957" w:rsidRPr="00CF70F2" w:rsidRDefault="006C1957" w:rsidP="00217F8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1FC456A" w14:textId="77777777" w:rsidR="006C1957" w:rsidRPr="00CF70F2" w:rsidRDefault="006C1957" w:rsidP="00217F8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65FFBC09" w14:textId="77777777" w:rsidR="006C1957" w:rsidRPr="006A2C9D" w:rsidRDefault="006C1957" w:rsidP="00217F84">
      <w:pPr>
        <w:tabs>
          <w:tab w:val="num" w:pos="719"/>
          <w:tab w:val="num" w:pos="421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A2C9D">
        <w:rPr>
          <w:rFonts w:ascii="Arial" w:hAnsi="Arial" w:cs="Arial"/>
          <w:color w:val="000000"/>
          <w:sz w:val="20"/>
          <w:szCs w:val="20"/>
        </w:rPr>
        <w:t>*) – wypełnić dla wybrane</w:t>
      </w:r>
      <w:r>
        <w:rPr>
          <w:rFonts w:ascii="Arial" w:hAnsi="Arial" w:cs="Arial"/>
          <w:color w:val="000000"/>
          <w:sz w:val="20"/>
          <w:szCs w:val="20"/>
        </w:rPr>
        <w:t>j części zamówienia</w:t>
      </w:r>
      <w:r w:rsidRPr="006A2C9D">
        <w:rPr>
          <w:rFonts w:ascii="Arial" w:hAnsi="Arial" w:cs="Arial"/>
          <w:color w:val="000000"/>
          <w:sz w:val="20"/>
          <w:szCs w:val="20"/>
        </w:rPr>
        <w:t>.</w:t>
      </w:r>
    </w:p>
    <w:p w14:paraId="1EDD9EE1" w14:textId="77777777" w:rsidR="006C1957" w:rsidRDefault="006C1957" w:rsidP="00217F84">
      <w:pPr>
        <w:pStyle w:val="Tekstprzypisudolnego"/>
      </w:pPr>
    </w:p>
  </w:footnote>
  <w:footnote w:id="7">
    <w:p w14:paraId="3724F003" w14:textId="77777777" w:rsidR="006C1957" w:rsidRPr="00F15891" w:rsidRDefault="006C1957" w:rsidP="00217F8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8">
    <w:p w14:paraId="1F186780" w14:textId="77777777" w:rsidR="006C1957" w:rsidRPr="00CB37B9" w:rsidRDefault="006C1957" w:rsidP="00217F84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F24A" w14:textId="77777777" w:rsidR="006C1957" w:rsidRDefault="006C1957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ABBDF71" w14:textId="3D862DBC" w:rsidR="006C1957" w:rsidRDefault="006C1957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PN/001/06/20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32EEA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9FE7E28"/>
    <w:name w:val="WW8Num2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850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6"/>
    <w:multiLevelType w:val="multilevel"/>
    <w:tmpl w:val="F5CE8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7D68560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23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23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23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4"/>
    <w:multiLevelType w:val="multilevel"/>
    <w:tmpl w:val="B9B4E1C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EC02B07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z w:val="22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F658C3"/>
    <w:multiLevelType w:val="hybridMultilevel"/>
    <w:tmpl w:val="DCAE7976"/>
    <w:lvl w:ilvl="0" w:tplc="3C784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 w:tplc="DC32E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04D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45F1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20BC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EE16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2465C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CCA4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D6FD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C4481B"/>
    <w:multiLevelType w:val="multilevel"/>
    <w:tmpl w:val="7BE6B186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4" w15:restartNumberingAfterBreak="0">
    <w:nsid w:val="030A4CBC"/>
    <w:multiLevelType w:val="hybridMultilevel"/>
    <w:tmpl w:val="3926B4F4"/>
    <w:lvl w:ilvl="0" w:tplc="182E04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440725"/>
    <w:multiLevelType w:val="hybridMultilevel"/>
    <w:tmpl w:val="6FB27394"/>
    <w:lvl w:ilvl="0" w:tplc="740A3154">
      <w:start w:val="3"/>
      <w:numFmt w:val="lowerLetter"/>
      <w:lvlText w:val="%1)"/>
      <w:lvlJc w:val="left"/>
      <w:pPr>
        <w:ind w:left="22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572270"/>
    <w:multiLevelType w:val="hybridMultilevel"/>
    <w:tmpl w:val="75408126"/>
    <w:lvl w:ilvl="0" w:tplc="30825F68">
      <w:start w:val="12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8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07847E6A"/>
    <w:multiLevelType w:val="hybridMultilevel"/>
    <w:tmpl w:val="B7D4C9CC"/>
    <w:lvl w:ilvl="0" w:tplc="30628EF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8811DA"/>
    <w:multiLevelType w:val="hybridMultilevel"/>
    <w:tmpl w:val="F9D28776"/>
    <w:lvl w:ilvl="0" w:tplc="D1B83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E6222D"/>
    <w:multiLevelType w:val="hybridMultilevel"/>
    <w:tmpl w:val="B2EEFF60"/>
    <w:lvl w:ilvl="0" w:tplc="E8DCD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3513B0"/>
    <w:multiLevelType w:val="multilevel"/>
    <w:tmpl w:val="6AD4DCAA"/>
    <w:name w:val="WW8Num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34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35" w15:restartNumberingAfterBreak="0">
    <w:nsid w:val="0A6B4DB8"/>
    <w:multiLevelType w:val="hybridMultilevel"/>
    <w:tmpl w:val="456CD674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7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606AC8"/>
    <w:multiLevelType w:val="hybridMultilevel"/>
    <w:tmpl w:val="BA18B91E"/>
    <w:lvl w:ilvl="0" w:tplc="B80A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927C3F"/>
    <w:multiLevelType w:val="hybridMultilevel"/>
    <w:tmpl w:val="A978DE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1" w15:restartNumberingAfterBreak="0">
    <w:nsid w:val="0F783029"/>
    <w:multiLevelType w:val="hybridMultilevel"/>
    <w:tmpl w:val="6C38FA2C"/>
    <w:lvl w:ilvl="0" w:tplc="FA1EDCCE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14" w:hanging="360"/>
      </w:pPr>
    </w:lvl>
    <w:lvl w:ilvl="2" w:tplc="0415001B" w:tentative="1">
      <w:start w:val="1"/>
      <w:numFmt w:val="lowerRoman"/>
      <w:lvlText w:val="%3."/>
      <w:lvlJc w:val="right"/>
      <w:pPr>
        <w:ind w:left="1134" w:hanging="180"/>
      </w:pPr>
    </w:lvl>
    <w:lvl w:ilvl="3" w:tplc="0415000F" w:tentative="1">
      <w:start w:val="1"/>
      <w:numFmt w:val="decimal"/>
      <w:lvlText w:val="%4."/>
      <w:lvlJc w:val="left"/>
      <w:pPr>
        <w:ind w:left="1854" w:hanging="360"/>
      </w:pPr>
    </w:lvl>
    <w:lvl w:ilvl="4" w:tplc="04150019" w:tentative="1">
      <w:start w:val="1"/>
      <w:numFmt w:val="lowerLetter"/>
      <w:lvlText w:val="%5."/>
      <w:lvlJc w:val="left"/>
      <w:pPr>
        <w:ind w:left="2574" w:hanging="360"/>
      </w:pPr>
    </w:lvl>
    <w:lvl w:ilvl="5" w:tplc="0415001B" w:tentative="1">
      <w:start w:val="1"/>
      <w:numFmt w:val="lowerRoman"/>
      <w:lvlText w:val="%6."/>
      <w:lvlJc w:val="right"/>
      <w:pPr>
        <w:ind w:left="3294" w:hanging="180"/>
      </w:pPr>
    </w:lvl>
    <w:lvl w:ilvl="6" w:tplc="0415000F" w:tentative="1">
      <w:start w:val="1"/>
      <w:numFmt w:val="decimal"/>
      <w:lvlText w:val="%7."/>
      <w:lvlJc w:val="left"/>
      <w:pPr>
        <w:ind w:left="4014" w:hanging="360"/>
      </w:pPr>
    </w:lvl>
    <w:lvl w:ilvl="7" w:tplc="04150019" w:tentative="1">
      <w:start w:val="1"/>
      <w:numFmt w:val="lowerLetter"/>
      <w:lvlText w:val="%8."/>
      <w:lvlJc w:val="left"/>
      <w:pPr>
        <w:ind w:left="4734" w:hanging="360"/>
      </w:pPr>
    </w:lvl>
    <w:lvl w:ilvl="8" w:tplc="0415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42" w15:restartNumberingAfterBreak="0">
    <w:nsid w:val="0FB24A88"/>
    <w:multiLevelType w:val="hybridMultilevel"/>
    <w:tmpl w:val="23F01D14"/>
    <w:lvl w:ilvl="0" w:tplc="B7BE85BC">
      <w:start w:val="15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DC2A4D"/>
    <w:multiLevelType w:val="hybridMultilevel"/>
    <w:tmpl w:val="FE104E06"/>
    <w:lvl w:ilvl="0" w:tplc="DC6259F0">
      <w:start w:val="9"/>
      <w:numFmt w:val="decimal"/>
      <w:lvlText w:val="%1."/>
      <w:lvlJc w:val="left"/>
      <w:pPr>
        <w:ind w:left="179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3B39B7"/>
    <w:multiLevelType w:val="hybridMultilevel"/>
    <w:tmpl w:val="D3F85E2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F3E24"/>
    <w:multiLevelType w:val="hybridMultilevel"/>
    <w:tmpl w:val="6540AB3C"/>
    <w:name w:val="WW8Num26222233"/>
    <w:lvl w:ilvl="0" w:tplc="54ACDE7E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7" w15:restartNumberingAfterBreak="0">
    <w:nsid w:val="136E1820"/>
    <w:multiLevelType w:val="hybridMultilevel"/>
    <w:tmpl w:val="73A4F07C"/>
    <w:lvl w:ilvl="0" w:tplc="33A8431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FE240C"/>
    <w:multiLevelType w:val="hybridMultilevel"/>
    <w:tmpl w:val="288E37CE"/>
    <w:lvl w:ilvl="0" w:tplc="88907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CB9A7018" w:tentative="1">
      <w:start w:val="1"/>
      <w:numFmt w:val="lowerLetter"/>
      <w:lvlText w:val="%2."/>
      <w:lvlJc w:val="left"/>
      <w:pPr>
        <w:ind w:left="1440" w:hanging="360"/>
      </w:pPr>
    </w:lvl>
    <w:lvl w:ilvl="2" w:tplc="EAE02D80" w:tentative="1">
      <w:start w:val="1"/>
      <w:numFmt w:val="lowerRoman"/>
      <w:lvlText w:val="%3."/>
      <w:lvlJc w:val="right"/>
      <w:pPr>
        <w:ind w:left="2160" w:hanging="180"/>
      </w:pPr>
    </w:lvl>
    <w:lvl w:ilvl="3" w:tplc="F6DE3180" w:tentative="1">
      <w:start w:val="1"/>
      <w:numFmt w:val="decimal"/>
      <w:lvlText w:val="%4."/>
      <w:lvlJc w:val="left"/>
      <w:pPr>
        <w:ind w:left="2880" w:hanging="360"/>
      </w:pPr>
    </w:lvl>
    <w:lvl w:ilvl="4" w:tplc="4A341324" w:tentative="1">
      <w:start w:val="1"/>
      <w:numFmt w:val="lowerLetter"/>
      <w:lvlText w:val="%5."/>
      <w:lvlJc w:val="left"/>
      <w:pPr>
        <w:ind w:left="3600" w:hanging="360"/>
      </w:pPr>
    </w:lvl>
    <w:lvl w:ilvl="5" w:tplc="9E98C63C" w:tentative="1">
      <w:start w:val="1"/>
      <w:numFmt w:val="lowerRoman"/>
      <w:lvlText w:val="%6."/>
      <w:lvlJc w:val="right"/>
      <w:pPr>
        <w:ind w:left="4320" w:hanging="180"/>
      </w:pPr>
    </w:lvl>
    <w:lvl w:ilvl="6" w:tplc="A3C091FA" w:tentative="1">
      <w:start w:val="1"/>
      <w:numFmt w:val="decimal"/>
      <w:lvlText w:val="%7."/>
      <w:lvlJc w:val="left"/>
      <w:pPr>
        <w:ind w:left="5040" w:hanging="360"/>
      </w:pPr>
    </w:lvl>
    <w:lvl w:ilvl="7" w:tplc="B658CC28" w:tentative="1">
      <w:start w:val="1"/>
      <w:numFmt w:val="lowerLetter"/>
      <w:lvlText w:val="%8."/>
      <w:lvlJc w:val="left"/>
      <w:pPr>
        <w:ind w:left="5760" w:hanging="360"/>
      </w:pPr>
    </w:lvl>
    <w:lvl w:ilvl="8" w:tplc="D450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801549"/>
    <w:multiLevelType w:val="hybridMultilevel"/>
    <w:tmpl w:val="79C88FC2"/>
    <w:name w:val="WW8Num4723"/>
    <w:lvl w:ilvl="0" w:tplc="5BEAA97A">
      <w:start w:val="5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16550204"/>
    <w:multiLevelType w:val="hybridMultilevel"/>
    <w:tmpl w:val="16120CB2"/>
    <w:lvl w:ilvl="0" w:tplc="A45A7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5E3209"/>
    <w:multiLevelType w:val="hybridMultilevel"/>
    <w:tmpl w:val="49E6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4D7953"/>
    <w:multiLevelType w:val="hybridMultilevel"/>
    <w:tmpl w:val="51C437BE"/>
    <w:lvl w:ilvl="0" w:tplc="07EC4C58">
      <w:start w:val="1"/>
      <w:numFmt w:val="decimal"/>
      <w:lvlText w:val="%1)"/>
      <w:lvlJc w:val="left"/>
      <w:pPr>
        <w:ind w:left="1146" w:hanging="360"/>
      </w:pPr>
    </w:lvl>
    <w:lvl w:ilvl="1" w:tplc="418AD87A" w:tentative="1">
      <w:start w:val="1"/>
      <w:numFmt w:val="lowerLetter"/>
      <w:lvlText w:val="%2."/>
      <w:lvlJc w:val="left"/>
      <w:pPr>
        <w:ind w:left="1866" w:hanging="360"/>
      </w:pPr>
    </w:lvl>
    <w:lvl w:ilvl="2" w:tplc="7618070C" w:tentative="1">
      <w:start w:val="1"/>
      <w:numFmt w:val="lowerRoman"/>
      <w:lvlText w:val="%3."/>
      <w:lvlJc w:val="right"/>
      <w:pPr>
        <w:ind w:left="2586" w:hanging="180"/>
      </w:pPr>
    </w:lvl>
    <w:lvl w:ilvl="3" w:tplc="968286BC" w:tentative="1">
      <w:start w:val="1"/>
      <w:numFmt w:val="decimal"/>
      <w:lvlText w:val="%4."/>
      <w:lvlJc w:val="left"/>
      <w:pPr>
        <w:ind w:left="3306" w:hanging="360"/>
      </w:pPr>
    </w:lvl>
    <w:lvl w:ilvl="4" w:tplc="4F3AD4C4" w:tentative="1">
      <w:start w:val="1"/>
      <w:numFmt w:val="lowerLetter"/>
      <w:lvlText w:val="%5."/>
      <w:lvlJc w:val="left"/>
      <w:pPr>
        <w:ind w:left="4026" w:hanging="360"/>
      </w:pPr>
    </w:lvl>
    <w:lvl w:ilvl="5" w:tplc="09B8509E" w:tentative="1">
      <w:start w:val="1"/>
      <w:numFmt w:val="lowerRoman"/>
      <w:lvlText w:val="%6."/>
      <w:lvlJc w:val="right"/>
      <w:pPr>
        <w:ind w:left="4746" w:hanging="180"/>
      </w:pPr>
    </w:lvl>
    <w:lvl w:ilvl="6" w:tplc="4B100132" w:tentative="1">
      <w:start w:val="1"/>
      <w:numFmt w:val="decimal"/>
      <w:lvlText w:val="%7."/>
      <w:lvlJc w:val="left"/>
      <w:pPr>
        <w:ind w:left="5466" w:hanging="360"/>
      </w:pPr>
    </w:lvl>
    <w:lvl w:ilvl="7" w:tplc="57EEC04E" w:tentative="1">
      <w:start w:val="1"/>
      <w:numFmt w:val="lowerLetter"/>
      <w:lvlText w:val="%8."/>
      <w:lvlJc w:val="left"/>
      <w:pPr>
        <w:ind w:left="6186" w:hanging="360"/>
      </w:pPr>
    </w:lvl>
    <w:lvl w:ilvl="8" w:tplc="0B3A019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56" w15:restartNumberingAfterBreak="0">
    <w:nsid w:val="1C03484C"/>
    <w:multiLevelType w:val="hybridMultilevel"/>
    <w:tmpl w:val="AE766B2E"/>
    <w:lvl w:ilvl="0" w:tplc="3C8E926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1C616ABA"/>
    <w:multiLevelType w:val="hybridMultilevel"/>
    <w:tmpl w:val="6B703E44"/>
    <w:name w:val="WW8Num472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9" w15:restartNumberingAfterBreak="0">
    <w:nsid w:val="1D2016C6"/>
    <w:multiLevelType w:val="hybridMultilevel"/>
    <w:tmpl w:val="C832CD78"/>
    <w:lvl w:ilvl="0" w:tplc="CD7A818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950682"/>
    <w:multiLevelType w:val="hybridMultilevel"/>
    <w:tmpl w:val="6AA0FE12"/>
    <w:lvl w:ilvl="0" w:tplc="01EC001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D27A17F4" w:tentative="1">
      <w:start w:val="1"/>
      <w:numFmt w:val="lowerLetter"/>
      <w:lvlText w:val="%2."/>
      <w:lvlJc w:val="left"/>
      <w:pPr>
        <w:ind w:left="2226" w:hanging="360"/>
      </w:pPr>
    </w:lvl>
    <w:lvl w:ilvl="2" w:tplc="4FFC1016" w:tentative="1">
      <w:start w:val="1"/>
      <w:numFmt w:val="lowerRoman"/>
      <w:lvlText w:val="%3."/>
      <w:lvlJc w:val="right"/>
      <w:pPr>
        <w:ind w:left="2946" w:hanging="180"/>
      </w:pPr>
    </w:lvl>
    <w:lvl w:ilvl="3" w:tplc="921E2E8E" w:tentative="1">
      <w:start w:val="1"/>
      <w:numFmt w:val="decimal"/>
      <w:lvlText w:val="%4."/>
      <w:lvlJc w:val="left"/>
      <w:pPr>
        <w:ind w:left="3666" w:hanging="360"/>
      </w:pPr>
    </w:lvl>
    <w:lvl w:ilvl="4" w:tplc="7C508B42" w:tentative="1">
      <w:start w:val="1"/>
      <w:numFmt w:val="lowerLetter"/>
      <w:lvlText w:val="%5."/>
      <w:lvlJc w:val="left"/>
      <w:pPr>
        <w:ind w:left="4386" w:hanging="360"/>
      </w:pPr>
    </w:lvl>
    <w:lvl w:ilvl="5" w:tplc="F31AE09C" w:tentative="1">
      <w:start w:val="1"/>
      <w:numFmt w:val="lowerRoman"/>
      <w:lvlText w:val="%6."/>
      <w:lvlJc w:val="right"/>
      <w:pPr>
        <w:ind w:left="5106" w:hanging="180"/>
      </w:pPr>
    </w:lvl>
    <w:lvl w:ilvl="6" w:tplc="4418DFE4" w:tentative="1">
      <w:start w:val="1"/>
      <w:numFmt w:val="decimal"/>
      <w:lvlText w:val="%7."/>
      <w:lvlJc w:val="left"/>
      <w:pPr>
        <w:ind w:left="5826" w:hanging="360"/>
      </w:pPr>
    </w:lvl>
    <w:lvl w:ilvl="7" w:tplc="F15E57BE" w:tentative="1">
      <w:start w:val="1"/>
      <w:numFmt w:val="lowerLetter"/>
      <w:lvlText w:val="%8."/>
      <w:lvlJc w:val="left"/>
      <w:pPr>
        <w:ind w:left="6546" w:hanging="360"/>
      </w:pPr>
    </w:lvl>
    <w:lvl w:ilvl="8" w:tplc="94D2B30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F05346A"/>
    <w:multiLevelType w:val="hybridMultilevel"/>
    <w:tmpl w:val="0624EC5E"/>
    <w:lvl w:ilvl="0" w:tplc="7A04768C">
      <w:start w:val="1"/>
      <w:numFmt w:val="lowerLetter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F83168"/>
    <w:multiLevelType w:val="multilevel"/>
    <w:tmpl w:val="0C7C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0132BD9"/>
    <w:multiLevelType w:val="hybridMultilevel"/>
    <w:tmpl w:val="871CD1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2018706B"/>
    <w:multiLevelType w:val="hybridMultilevel"/>
    <w:tmpl w:val="18B40436"/>
    <w:lvl w:ilvl="0" w:tplc="3E2A596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940AAE"/>
    <w:multiLevelType w:val="hybridMultilevel"/>
    <w:tmpl w:val="C08A29A8"/>
    <w:lvl w:ilvl="0" w:tplc="8BC23D66">
      <w:start w:val="4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D97ADB0C" w:tentative="1">
      <w:start w:val="1"/>
      <w:numFmt w:val="lowerLetter"/>
      <w:lvlText w:val="%2."/>
      <w:lvlJc w:val="left"/>
      <w:pPr>
        <w:ind w:left="1440" w:hanging="360"/>
      </w:pPr>
    </w:lvl>
    <w:lvl w:ilvl="2" w:tplc="DC845526" w:tentative="1">
      <w:start w:val="1"/>
      <w:numFmt w:val="lowerRoman"/>
      <w:lvlText w:val="%3."/>
      <w:lvlJc w:val="right"/>
      <w:pPr>
        <w:ind w:left="2160" w:hanging="180"/>
      </w:pPr>
    </w:lvl>
    <w:lvl w:ilvl="3" w:tplc="07943C4E" w:tentative="1">
      <w:start w:val="1"/>
      <w:numFmt w:val="decimal"/>
      <w:lvlText w:val="%4."/>
      <w:lvlJc w:val="left"/>
      <w:pPr>
        <w:ind w:left="2880" w:hanging="360"/>
      </w:pPr>
    </w:lvl>
    <w:lvl w:ilvl="4" w:tplc="0D746DFE" w:tentative="1">
      <w:start w:val="1"/>
      <w:numFmt w:val="lowerLetter"/>
      <w:lvlText w:val="%5."/>
      <w:lvlJc w:val="left"/>
      <w:pPr>
        <w:ind w:left="3600" w:hanging="360"/>
      </w:pPr>
    </w:lvl>
    <w:lvl w:ilvl="5" w:tplc="3558D840" w:tentative="1">
      <w:start w:val="1"/>
      <w:numFmt w:val="lowerRoman"/>
      <w:lvlText w:val="%6."/>
      <w:lvlJc w:val="right"/>
      <w:pPr>
        <w:ind w:left="4320" w:hanging="180"/>
      </w:pPr>
    </w:lvl>
    <w:lvl w:ilvl="6" w:tplc="B10E0978" w:tentative="1">
      <w:start w:val="1"/>
      <w:numFmt w:val="decimal"/>
      <w:lvlText w:val="%7."/>
      <w:lvlJc w:val="left"/>
      <w:pPr>
        <w:ind w:left="5040" w:hanging="360"/>
      </w:pPr>
    </w:lvl>
    <w:lvl w:ilvl="7" w:tplc="7D164AB8" w:tentative="1">
      <w:start w:val="1"/>
      <w:numFmt w:val="lowerLetter"/>
      <w:lvlText w:val="%8."/>
      <w:lvlJc w:val="left"/>
      <w:pPr>
        <w:ind w:left="5760" w:hanging="360"/>
      </w:pPr>
    </w:lvl>
    <w:lvl w:ilvl="8" w:tplc="08BC4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E65B3F"/>
    <w:multiLevelType w:val="hybridMultilevel"/>
    <w:tmpl w:val="77C64CFC"/>
    <w:lvl w:ilvl="0" w:tplc="858E36D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3E7910"/>
    <w:multiLevelType w:val="hybridMultilevel"/>
    <w:tmpl w:val="FC6079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4A45A57"/>
    <w:multiLevelType w:val="hybridMultilevel"/>
    <w:tmpl w:val="F6AA66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24A76656"/>
    <w:multiLevelType w:val="hybridMultilevel"/>
    <w:tmpl w:val="7E981A84"/>
    <w:lvl w:ilvl="0" w:tplc="1B6A0050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F67C41"/>
    <w:multiLevelType w:val="hybridMultilevel"/>
    <w:tmpl w:val="50B6AD38"/>
    <w:lvl w:ilvl="0" w:tplc="9FCE529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3A80BA" w:tentative="1">
      <w:start w:val="1"/>
      <w:numFmt w:val="lowerLetter"/>
      <w:lvlText w:val="%2."/>
      <w:lvlJc w:val="left"/>
      <w:pPr>
        <w:ind w:left="1440" w:hanging="360"/>
      </w:pPr>
    </w:lvl>
    <w:lvl w:ilvl="2" w:tplc="F83CCABE" w:tentative="1">
      <w:start w:val="1"/>
      <w:numFmt w:val="lowerRoman"/>
      <w:lvlText w:val="%3."/>
      <w:lvlJc w:val="right"/>
      <w:pPr>
        <w:ind w:left="2160" w:hanging="180"/>
      </w:pPr>
    </w:lvl>
    <w:lvl w:ilvl="3" w:tplc="65B40CAA" w:tentative="1">
      <w:start w:val="1"/>
      <w:numFmt w:val="decimal"/>
      <w:lvlText w:val="%4."/>
      <w:lvlJc w:val="left"/>
      <w:pPr>
        <w:ind w:left="2880" w:hanging="360"/>
      </w:pPr>
    </w:lvl>
    <w:lvl w:ilvl="4" w:tplc="581A4CB6" w:tentative="1">
      <w:start w:val="1"/>
      <w:numFmt w:val="lowerLetter"/>
      <w:lvlText w:val="%5."/>
      <w:lvlJc w:val="left"/>
      <w:pPr>
        <w:ind w:left="3600" w:hanging="360"/>
      </w:pPr>
    </w:lvl>
    <w:lvl w:ilvl="5" w:tplc="6BBA4180" w:tentative="1">
      <w:start w:val="1"/>
      <w:numFmt w:val="lowerRoman"/>
      <w:lvlText w:val="%6."/>
      <w:lvlJc w:val="right"/>
      <w:pPr>
        <w:ind w:left="4320" w:hanging="180"/>
      </w:pPr>
    </w:lvl>
    <w:lvl w:ilvl="6" w:tplc="5F3C1276" w:tentative="1">
      <w:start w:val="1"/>
      <w:numFmt w:val="decimal"/>
      <w:lvlText w:val="%7."/>
      <w:lvlJc w:val="left"/>
      <w:pPr>
        <w:ind w:left="5040" w:hanging="360"/>
      </w:pPr>
    </w:lvl>
    <w:lvl w:ilvl="7" w:tplc="A8707C28" w:tentative="1">
      <w:start w:val="1"/>
      <w:numFmt w:val="lowerLetter"/>
      <w:lvlText w:val="%8."/>
      <w:lvlJc w:val="left"/>
      <w:pPr>
        <w:ind w:left="5760" w:hanging="360"/>
      </w:pPr>
    </w:lvl>
    <w:lvl w:ilvl="8" w:tplc="6AE8A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17D76"/>
    <w:multiLevelType w:val="hybridMultilevel"/>
    <w:tmpl w:val="2A822CEC"/>
    <w:lvl w:ilvl="0" w:tplc="A162B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0CFB10" w:tentative="1">
      <w:start w:val="1"/>
      <w:numFmt w:val="lowerLetter"/>
      <w:lvlText w:val="%2."/>
      <w:lvlJc w:val="left"/>
      <w:pPr>
        <w:ind w:left="1440" w:hanging="360"/>
      </w:pPr>
    </w:lvl>
    <w:lvl w:ilvl="2" w:tplc="2C3C7092" w:tentative="1">
      <w:start w:val="1"/>
      <w:numFmt w:val="lowerRoman"/>
      <w:lvlText w:val="%3."/>
      <w:lvlJc w:val="right"/>
      <w:pPr>
        <w:ind w:left="2160" w:hanging="180"/>
      </w:pPr>
    </w:lvl>
    <w:lvl w:ilvl="3" w:tplc="0ED8BAB8" w:tentative="1">
      <w:start w:val="1"/>
      <w:numFmt w:val="decimal"/>
      <w:lvlText w:val="%4."/>
      <w:lvlJc w:val="left"/>
      <w:pPr>
        <w:ind w:left="2880" w:hanging="360"/>
      </w:pPr>
    </w:lvl>
    <w:lvl w:ilvl="4" w:tplc="DC8CA832" w:tentative="1">
      <w:start w:val="1"/>
      <w:numFmt w:val="lowerLetter"/>
      <w:lvlText w:val="%5."/>
      <w:lvlJc w:val="left"/>
      <w:pPr>
        <w:ind w:left="3600" w:hanging="360"/>
      </w:pPr>
    </w:lvl>
    <w:lvl w:ilvl="5" w:tplc="217CD378" w:tentative="1">
      <w:start w:val="1"/>
      <w:numFmt w:val="lowerRoman"/>
      <w:lvlText w:val="%6."/>
      <w:lvlJc w:val="right"/>
      <w:pPr>
        <w:ind w:left="4320" w:hanging="180"/>
      </w:pPr>
    </w:lvl>
    <w:lvl w:ilvl="6" w:tplc="413E641C" w:tentative="1">
      <w:start w:val="1"/>
      <w:numFmt w:val="decimal"/>
      <w:lvlText w:val="%7."/>
      <w:lvlJc w:val="left"/>
      <w:pPr>
        <w:ind w:left="5040" w:hanging="360"/>
      </w:pPr>
    </w:lvl>
    <w:lvl w:ilvl="7" w:tplc="E33C058C" w:tentative="1">
      <w:start w:val="1"/>
      <w:numFmt w:val="lowerLetter"/>
      <w:lvlText w:val="%8."/>
      <w:lvlJc w:val="left"/>
      <w:pPr>
        <w:ind w:left="5760" w:hanging="360"/>
      </w:pPr>
    </w:lvl>
    <w:lvl w:ilvl="8" w:tplc="2B002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916AD"/>
    <w:multiLevelType w:val="hybridMultilevel"/>
    <w:tmpl w:val="0CA8E9FE"/>
    <w:lvl w:ilvl="0" w:tplc="510C9D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278E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C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0D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6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0" w15:restartNumberingAfterBreak="0">
    <w:nsid w:val="26B536BD"/>
    <w:multiLevelType w:val="multilevel"/>
    <w:tmpl w:val="F1725C8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26D61232"/>
    <w:multiLevelType w:val="hybridMultilevel"/>
    <w:tmpl w:val="82E05330"/>
    <w:name w:val="WW8Num472242"/>
    <w:lvl w:ilvl="0" w:tplc="444EC67E">
      <w:start w:val="22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7F5290"/>
    <w:multiLevelType w:val="hybridMultilevel"/>
    <w:tmpl w:val="554A5CFE"/>
    <w:lvl w:ilvl="0" w:tplc="0FB60208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9EB4423"/>
    <w:multiLevelType w:val="hybridMultilevel"/>
    <w:tmpl w:val="C842374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2A2C076C"/>
    <w:multiLevelType w:val="hybridMultilevel"/>
    <w:tmpl w:val="83B2DEA6"/>
    <w:lvl w:ilvl="0" w:tplc="DF8EC4CE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A8C883C4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9566D8C2" w:tentative="1">
      <w:start w:val="1"/>
      <w:numFmt w:val="lowerRoman"/>
      <w:lvlText w:val="%3."/>
      <w:lvlJc w:val="right"/>
      <w:pPr>
        <w:ind w:left="2651" w:hanging="180"/>
      </w:pPr>
    </w:lvl>
    <w:lvl w:ilvl="3" w:tplc="1192512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D5386D94" w:tentative="1">
      <w:start w:val="1"/>
      <w:numFmt w:val="lowerLetter"/>
      <w:lvlText w:val="%5."/>
      <w:lvlJc w:val="left"/>
      <w:pPr>
        <w:ind w:left="4091" w:hanging="360"/>
      </w:pPr>
    </w:lvl>
    <w:lvl w:ilvl="5" w:tplc="497EB5B0" w:tentative="1">
      <w:start w:val="1"/>
      <w:numFmt w:val="lowerRoman"/>
      <w:lvlText w:val="%6."/>
      <w:lvlJc w:val="right"/>
      <w:pPr>
        <w:ind w:left="4811" w:hanging="180"/>
      </w:pPr>
    </w:lvl>
    <w:lvl w:ilvl="6" w:tplc="D3200D40" w:tentative="1">
      <w:start w:val="1"/>
      <w:numFmt w:val="decimal"/>
      <w:lvlText w:val="%7."/>
      <w:lvlJc w:val="left"/>
      <w:pPr>
        <w:ind w:left="5531" w:hanging="360"/>
      </w:pPr>
    </w:lvl>
    <w:lvl w:ilvl="7" w:tplc="98FC6FEE" w:tentative="1">
      <w:start w:val="1"/>
      <w:numFmt w:val="lowerLetter"/>
      <w:lvlText w:val="%8."/>
      <w:lvlJc w:val="left"/>
      <w:pPr>
        <w:ind w:left="6251" w:hanging="360"/>
      </w:pPr>
    </w:lvl>
    <w:lvl w:ilvl="8" w:tplc="9A32132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2B313188"/>
    <w:multiLevelType w:val="hybridMultilevel"/>
    <w:tmpl w:val="507AAFD6"/>
    <w:lvl w:ilvl="0" w:tplc="AC82A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2BF46420"/>
    <w:multiLevelType w:val="hybridMultilevel"/>
    <w:tmpl w:val="E10AE4A2"/>
    <w:lvl w:ilvl="0" w:tplc="86CA94EE">
      <w:start w:val="18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2B05F3"/>
    <w:multiLevelType w:val="hybridMultilevel"/>
    <w:tmpl w:val="E104EF2E"/>
    <w:lvl w:ilvl="0" w:tplc="74FC4BA4">
      <w:start w:val="2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9B55F8"/>
    <w:multiLevelType w:val="hybridMultilevel"/>
    <w:tmpl w:val="6002A5DA"/>
    <w:lvl w:ilvl="0" w:tplc="E328359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3C8E9268">
      <w:start w:val="3"/>
      <w:numFmt w:val="decimal"/>
      <w:lvlText w:val="%2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16C6043C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0" w15:restartNumberingAfterBreak="0">
    <w:nsid w:val="2D9C7DAB"/>
    <w:multiLevelType w:val="hybridMultilevel"/>
    <w:tmpl w:val="E1D8D754"/>
    <w:lvl w:ilvl="0" w:tplc="66B82BD0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2" w15:restartNumberingAfterBreak="0">
    <w:nsid w:val="2F2C5A96"/>
    <w:multiLevelType w:val="hybridMultilevel"/>
    <w:tmpl w:val="DC64705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430393"/>
    <w:multiLevelType w:val="hybridMultilevel"/>
    <w:tmpl w:val="89D6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536A2D"/>
    <w:multiLevelType w:val="multilevel"/>
    <w:tmpl w:val="B9B4E1C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7957DE"/>
    <w:multiLevelType w:val="hybridMultilevel"/>
    <w:tmpl w:val="49523562"/>
    <w:lvl w:ilvl="0" w:tplc="3FA4E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957BD6"/>
    <w:multiLevelType w:val="hybridMultilevel"/>
    <w:tmpl w:val="6C8E228A"/>
    <w:lvl w:ilvl="0" w:tplc="794CE14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D50C3B"/>
    <w:multiLevelType w:val="hybridMultilevel"/>
    <w:tmpl w:val="D438E74E"/>
    <w:lvl w:ilvl="0" w:tplc="009A53AC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063E0F"/>
    <w:multiLevelType w:val="hybridMultilevel"/>
    <w:tmpl w:val="AA423BC0"/>
    <w:lvl w:ilvl="0" w:tplc="AFF021B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E5C01A7"/>
    <w:multiLevelType w:val="multilevel"/>
    <w:tmpl w:val="1DC8CB54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4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5" w15:restartNumberingAfterBreak="0">
    <w:nsid w:val="414C46A1"/>
    <w:multiLevelType w:val="multilevel"/>
    <w:tmpl w:val="5E3EEA16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06" w15:restartNumberingAfterBreak="0">
    <w:nsid w:val="418A1DDD"/>
    <w:multiLevelType w:val="hybridMultilevel"/>
    <w:tmpl w:val="CDB8BF2A"/>
    <w:lvl w:ilvl="0" w:tplc="9A5AFDE2">
      <w:start w:val="6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77E12"/>
    <w:multiLevelType w:val="hybridMultilevel"/>
    <w:tmpl w:val="8A0A38B2"/>
    <w:name w:val="WW8Num26222234"/>
    <w:lvl w:ilvl="0" w:tplc="AD32066A">
      <w:start w:val="3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8" w15:restartNumberingAfterBreak="0">
    <w:nsid w:val="444C6B4F"/>
    <w:multiLevelType w:val="hybridMultilevel"/>
    <w:tmpl w:val="F98E48D4"/>
    <w:lvl w:ilvl="0" w:tplc="8ABCC4BA">
      <w:start w:val="6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95494B"/>
    <w:multiLevelType w:val="hybridMultilevel"/>
    <w:tmpl w:val="EFF67662"/>
    <w:lvl w:ilvl="0" w:tplc="1BDAED3A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9C4B43"/>
    <w:multiLevelType w:val="hybridMultilevel"/>
    <w:tmpl w:val="0770AB42"/>
    <w:lvl w:ilvl="0" w:tplc="2370DB60">
      <w:start w:val="4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17529B"/>
    <w:multiLevelType w:val="hybridMultilevel"/>
    <w:tmpl w:val="7D92EC2A"/>
    <w:lvl w:ilvl="0" w:tplc="E58E302E">
      <w:start w:val="7"/>
      <w:numFmt w:val="decimal"/>
      <w:lvlText w:val="%1.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B172F1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BC781B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423CE"/>
    <w:multiLevelType w:val="hybridMultilevel"/>
    <w:tmpl w:val="4D308814"/>
    <w:lvl w:ilvl="0" w:tplc="FE3E33A8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500F78"/>
    <w:multiLevelType w:val="hybridMultilevel"/>
    <w:tmpl w:val="F64ED8FE"/>
    <w:lvl w:ilvl="0" w:tplc="3AF65DE4">
      <w:start w:val="1"/>
      <w:numFmt w:val="decimal"/>
      <w:lvlText w:val="%1)"/>
      <w:lvlJc w:val="left"/>
      <w:pPr>
        <w:ind w:left="1146" w:hanging="360"/>
      </w:pPr>
    </w:lvl>
    <w:lvl w:ilvl="1" w:tplc="5510B6C8">
      <w:start w:val="1"/>
      <w:numFmt w:val="decimal"/>
      <w:lvlText w:val="%2)"/>
      <w:lvlJc w:val="left"/>
      <w:pPr>
        <w:ind w:left="1866" w:hanging="360"/>
      </w:pPr>
    </w:lvl>
    <w:lvl w:ilvl="2" w:tplc="96DAD244" w:tentative="1">
      <w:start w:val="1"/>
      <w:numFmt w:val="lowerRoman"/>
      <w:lvlText w:val="%3."/>
      <w:lvlJc w:val="right"/>
      <w:pPr>
        <w:ind w:left="2586" w:hanging="180"/>
      </w:pPr>
    </w:lvl>
    <w:lvl w:ilvl="3" w:tplc="15745438" w:tentative="1">
      <w:start w:val="1"/>
      <w:numFmt w:val="decimal"/>
      <w:lvlText w:val="%4."/>
      <w:lvlJc w:val="left"/>
      <w:pPr>
        <w:ind w:left="3306" w:hanging="360"/>
      </w:pPr>
    </w:lvl>
    <w:lvl w:ilvl="4" w:tplc="3BDA7D84" w:tentative="1">
      <w:start w:val="1"/>
      <w:numFmt w:val="lowerLetter"/>
      <w:lvlText w:val="%5."/>
      <w:lvlJc w:val="left"/>
      <w:pPr>
        <w:ind w:left="4026" w:hanging="360"/>
      </w:pPr>
    </w:lvl>
    <w:lvl w:ilvl="5" w:tplc="B97662B4" w:tentative="1">
      <w:start w:val="1"/>
      <w:numFmt w:val="lowerRoman"/>
      <w:lvlText w:val="%6."/>
      <w:lvlJc w:val="right"/>
      <w:pPr>
        <w:ind w:left="4746" w:hanging="180"/>
      </w:pPr>
    </w:lvl>
    <w:lvl w:ilvl="6" w:tplc="1A46614E" w:tentative="1">
      <w:start w:val="1"/>
      <w:numFmt w:val="decimal"/>
      <w:lvlText w:val="%7."/>
      <w:lvlJc w:val="left"/>
      <w:pPr>
        <w:ind w:left="5466" w:hanging="360"/>
      </w:pPr>
    </w:lvl>
    <w:lvl w:ilvl="7" w:tplc="77F2F7E0" w:tentative="1">
      <w:start w:val="1"/>
      <w:numFmt w:val="lowerLetter"/>
      <w:lvlText w:val="%8."/>
      <w:lvlJc w:val="left"/>
      <w:pPr>
        <w:ind w:left="6186" w:hanging="360"/>
      </w:pPr>
    </w:lvl>
    <w:lvl w:ilvl="8" w:tplc="ED4AE3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16" w15:restartNumberingAfterBreak="0">
    <w:nsid w:val="47D27A4A"/>
    <w:multiLevelType w:val="hybridMultilevel"/>
    <w:tmpl w:val="DC704664"/>
    <w:lvl w:ilvl="0" w:tplc="71902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A5731B7"/>
    <w:multiLevelType w:val="hybridMultilevel"/>
    <w:tmpl w:val="26E8E5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09622C"/>
    <w:multiLevelType w:val="hybridMultilevel"/>
    <w:tmpl w:val="25D6D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BB35905"/>
    <w:multiLevelType w:val="hybridMultilevel"/>
    <w:tmpl w:val="B454A370"/>
    <w:lvl w:ilvl="0" w:tplc="E9A2A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E2DDBE" w:tentative="1">
      <w:start w:val="1"/>
      <w:numFmt w:val="lowerLetter"/>
      <w:lvlText w:val="%2."/>
      <w:lvlJc w:val="left"/>
      <w:pPr>
        <w:ind w:left="1440" w:hanging="360"/>
      </w:pPr>
    </w:lvl>
    <w:lvl w:ilvl="2" w:tplc="5BCE6EC6" w:tentative="1">
      <w:start w:val="1"/>
      <w:numFmt w:val="lowerRoman"/>
      <w:lvlText w:val="%3."/>
      <w:lvlJc w:val="right"/>
      <w:pPr>
        <w:ind w:left="2160" w:hanging="180"/>
      </w:pPr>
    </w:lvl>
    <w:lvl w:ilvl="3" w:tplc="34809348" w:tentative="1">
      <w:start w:val="1"/>
      <w:numFmt w:val="decimal"/>
      <w:lvlText w:val="%4."/>
      <w:lvlJc w:val="left"/>
      <w:pPr>
        <w:ind w:left="2880" w:hanging="360"/>
      </w:pPr>
    </w:lvl>
    <w:lvl w:ilvl="4" w:tplc="D4C041DE" w:tentative="1">
      <w:start w:val="1"/>
      <w:numFmt w:val="lowerLetter"/>
      <w:lvlText w:val="%5."/>
      <w:lvlJc w:val="left"/>
      <w:pPr>
        <w:ind w:left="3600" w:hanging="360"/>
      </w:pPr>
    </w:lvl>
    <w:lvl w:ilvl="5" w:tplc="389E5F06" w:tentative="1">
      <w:start w:val="1"/>
      <w:numFmt w:val="lowerRoman"/>
      <w:lvlText w:val="%6."/>
      <w:lvlJc w:val="right"/>
      <w:pPr>
        <w:ind w:left="4320" w:hanging="180"/>
      </w:pPr>
    </w:lvl>
    <w:lvl w:ilvl="6" w:tplc="BFFEE4EC" w:tentative="1">
      <w:start w:val="1"/>
      <w:numFmt w:val="decimal"/>
      <w:lvlText w:val="%7."/>
      <w:lvlJc w:val="left"/>
      <w:pPr>
        <w:ind w:left="5040" w:hanging="360"/>
      </w:pPr>
    </w:lvl>
    <w:lvl w:ilvl="7" w:tplc="C082B122" w:tentative="1">
      <w:start w:val="1"/>
      <w:numFmt w:val="lowerLetter"/>
      <w:lvlText w:val="%8."/>
      <w:lvlJc w:val="left"/>
      <w:pPr>
        <w:ind w:left="5760" w:hanging="360"/>
      </w:pPr>
    </w:lvl>
    <w:lvl w:ilvl="8" w:tplc="0EF64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1" w15:restartNumberingAfterBreak="0">
    <w:nsid w:val="4CDF4483"/>
    <w:multiLevelType w:val="hybridMultilevel"/>
    <w:tmpl w:val="F6909AF6"/>
    <w:lvl w:ilvl="0" w:tplc="3DA2035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2" w15:restartNumberingAfterBreak="0">
    <w:nsid w:val="50005E69"/>
    <w:multiLevelType w:val="multilevel"/>
    <w:tmpl w:val="8C60C6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067553C"/>
    <w:multiLevelType w:val="hybridMultilevel"/>
    <w:tmpl w:val="35DA3F26"/>
    <w:lvl w:ilvl="0" w:tplc="E188A4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0907A5"/>
    <w:multiLevelType w:val="hybridMultilevel"/>
    <w:tmpl w:val="CDF0EDEC"/>
    <w:lvl w:ilvl="0" w:tplc="D69CC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F74CB1"/>
    <w:multiLevelType w:val="multilevel"/>
    <w:tmpl w:val="91226054"/>
    <w:lvl w:ilvl="0">
      <w:start w:val="1"/>
      <w:numFmt w:val="decimal"/>
      <w:lvlText w:val="%1)"/>
      <w:lvlJc w:val="left"/>
      <w:pPr>
        <w:ind w:left="37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127" w15:restartNumberingAfterBreak="0">
    <w:nsid w:val="560C4C1A"/>
    <w:multiLevelType w:val="hybridMultilevel"/>
    <w:tmpl w:val="8858056E"/>
    <w:name w:val="WW8Num472"/>
    <w:lvl w:ilvl="0" w:tplc="C7F6DDD0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054CE2"/>
    <w:multiLevelType w:val="hybridMultilevel"/>
    <w:tmpl w:val="357C67BA"/>
    <w:lvl w:ilvl="0" w:tplc="E88003A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6340B5"/>
    <w:multiLevelType w:val="hybridMultilevel"/>
    <w:tmpl w:val="5FB402B4"/>
    <w:lvl w:ilvl="0" w:tplc="C12C40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A7E4E48"/>
    <w:multiLevelType w:val="hybridMultilevel"/>
    <w:tmpl w:val="DB980AA0"/>
    <w:lvl w:ilvl="0" w:tplc="2444ABA6">
      <w:start w:val="4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C44843"/>
    <w:multiLevelType w:val="hybridMultilevel"/>
    <w:tmpl w:val="94D644D0"/>
    <w:lvl w:ilvl="0" w:tplc="C0E22A9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DAD7BBB"/>
    <w:multiLevelType w:val="hybridMultilevel"/>
    <w:tmpl w:val="F670ACB2"/>
    <w:lvl w:ilvl="0" w:tplc="6E868B7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035906"/>
    <w:multiLevelType w:val="hybridMultilevel"/>
    <w:tmpl w:val="F57C356E"/>
    <w:lvl w:ilvl="0" w:tplc="1BFE519C">
      <w:start w:val="17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28396D"/>
    <w:multiLevelType w:val="hybridMultilevel"/>
    <w:tmpl w:val="70AC04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0ED3AFD"/>
    <w:multiLevelType w:val="hybridMultilevel"/>
    <w:tmpl w:val="939EB808"/>
    <w:lvl w:ilvl="0" w:tplc="D80866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803370"/>
    <w:multiLevelType w:val="hybridMultilevel"/>
    <w:tmpl w:val="1BC480A6"/>
    <w:lvl w:ilvl="0" w:tplc="AABA534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27414D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F4587D"/>
    <w:multiLevelType w:val="multilevel"/>
    <w:tmpl w:val="C5B434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8401F2"/>
    <w:multiLevelType w:val="hybridMultilevel"/>
    <w:tmpl w:val="46E0707C"/>
    <w:lvl w:ilvl="0" w:tplc="04150017">
      <w:start w:val="6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8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50" w15:restartNumberingAfterBreak="0">
    <w:nsid w:val="6BFC79FF"/>
    <w:multiLevelType w:val="hybridMultilevel"/>
    <w:tmpl w:val="DE8C4F9E"/>
    <w:lvl w:ilvl="0" w:tplc="D9A64948">
      <w:start w:val="10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C802A1DE" w:tentative="1">
      <w:start w:val="1"/>
      <w:numFmt w:val="lowerLetter"/>
      <w:lvlText w:val="%2."/>
      <w:lvlJc w:val="left"/>
      <w:pPr>
        <w:ind w:left="1440" w:hanging="360"/>
      </w:pPr>
    </w:lvl>
    <w:lvl w:ilvl="2" w:tplc="6D32A20C" w:tentative="1">
      <w:start w:val="1"/>
      <w:numFmt w:val="lowerRoman"/>
      <w:lvlText w:val="%3."/>
      <w:lvlJc w:val="right"/>
      <w:pPr>
        <w:ind w:left="2160" w:hanging="180"/>
      </w:pPr>
    </w:lvl>
    <w:lvl w:ilvl="3" w:tplc="2E644028" w:tentative="1">
      <w:start w:val="1"/>
      <w:numFmt w:val="decimal"/>
      <w:lvlText w:val="%4."/>
      <w:lvlJc w:val="left"/>
      <w:pPr>
        <w:ind w:left="2880" w:hanging="360"/>
      </w:pPr>
    </w:lvl>
    <w:lvl w:ilvl="4" w:tplc="CB0C1546" w:tentative="1">
      <w:start w:val="1"/>
      <w:numFmt w:val="lowerLetter"/>
      <w:lvlText w:val="%5."/>
      <w:lvlJc w:val="left"/>
      <w:pPr>
        <w:ind w:left="3600" w:hanging="360"/>
      </w:pPr>
    </w:lvl>
    <w:lvl w:ilvl="5" w:tplc="67302630" w:tentative="1">
      <w:start w:val="1"/>
      <w:numFmt w:val="lowerRoman"/>
      <w:lvlText w:val="%6."/>
      <w:lvlJc w:val="right"/>
      <w:pPr>
        <w:ind w:left="4320" w:hanging="180"/>
      </w:pPr>
    </w:lvl>
    <w:lvl w:ilvl="6" w:tplc="6010A60E" w:tentative="1">
      <w:start w:val="1"/>
      <w:numFmt w:val="decimal"/>
      <w:lvlText w:val="%7."/>
      <w:lvlJc w:val="left"/>
      <w:pPr>
        <w:ind w:left="5040" w:hanging="360"/>
      </w:pPr>
    </w:lvl>
    <w:lvl w:ilvl="7" w:tplc="02A2454C" w:tentative="1">
      <w:start w:val="1"/>
      <w:numFmt w:val="lowerLetter"/>
      <w:lvlText w:val="%8."/>
      <w:lvlJc w:val="left"/>
      <w:pPr>
        <w:ind w:left="5760" w:hanging="360"/>
      </w:pPr>
    </w:lvl>
    <w:lvl w:ilvl="8" w:tplc="09EA9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881E16"/>
    <w:multiLevelType w:val="hybridMultilevel"/>
    <w:tmpl w:val="620AB6D2"/>
    <w:lvl w:ilvl="0" w:tplc="E8DCD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sz w:val="24"/>
        <w:szCs w:val="24"/>
      </w:rPr>
    </w:lvl>
    <w:lvl w:ilvl="1" w:tplc="EB7A29BC">
      <w:start w:val="1"/>
      <w:numFmt w:val="decimal"/>
      <w:lvlText w:val="%2)"/>
      <w:lvlJc w:val="left"/>
      <w:pPr>
        <w:tabs>
          <w:tab w:val="num" w:pos="1117"/>
        </w:tabs>
        <w:ind w:left="1097" w:hanging="340"/>
      </w:pPr>
      <w:rPr>
        <w:rFonts w:ascii="Arial" w:hAnsi="Arial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54" w15:restartNumberingAfterBreak="0">
    <w:nsid w:val="6F295300"/>
    <w:multiLevelType w:val="hybridMultilevel"/>
    <w:tmpl w:val="FE32503C"/>
    <w:lvl w:ilvl="0" w:tplc="0A582C40">
      <w:start w:val="4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6FA2279"/>
    <w:multiLevelType w:val="multilevel"/>
    <w:tmpl w:val="700632B0"/>
    <w:lvl w:ilvl="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160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2" w15:restartNumberingAfterBreak="0">
    <w:nsid w:val="789C3E90"/>
    <w:multiLevelType w:val="hybridMultilevel"/>
    <w:tmpl w:val="92BA8714"/>
    <w:lvl w:ilvl="0" w:tplc="1D8E387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1612B1"/>
    <w:multiLevelType w:val="hybridMultilevel"/>
    <w:tmpl w:val="868C2ABA"/>
    <w:lvl w:ilvl="0" w:tplc="836E9C18">
      <w:start w:val="21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5" w15:restartNumberingAfterBreak="0">
    <w:nsid w:val="79D0798E"/>
    <w:multiLevelType w:val="hybridMultilevel"/>
    <w:tmpl w:val="663A2136"/>
    <w:lvl w:ilvl="0" w:tplc="6D0CD7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7A6121C5"/>
    <w:multiLevelType w:val="hybridMultilevel"/>
    <w:tmpl w:val="74BE2A9A"/>
    <w:lvl w:ilvl="0" w:tplc="516E3F26">
      <w:start w:val="3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4A2863"/>
    <w:multiLevelType w:val="hybridMultilevel"/>
    <w:tmpl w:val="AC282BF6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D6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BCD37EB"/>
    <w:multiLevelType w:val="hybridMultilevel"/>
    <w:tmpl w:val="D2C42A1C"/>
    <w:lvl w:ilvl="0" w:tplc="6A6C1466">
      <w:start w:val="8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9D58CA"/>
    <w:multiLevelType w:val="hybridMultilevel"/>
    <w:tmpl w:val="FE9E958E"/>
    <w:name w:val="WW8Num2622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DE3622"/>
    <w:multiLevelType w:val="hybridMultilevel"/>
    <w:tmpl w:val="A262F8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0"/>
  </w:num>
  <w:num w:numId="2">
    <w:abstractNumId w:val="161"/>
  </w:num>
  <w:num w:numId="3">
    <w:abstractNumId w:val="149"/>
  </w:num>
  <w:num w:numId="4">
    <w:abstractNumId w:val="122"/>
  </w:num>
  <w:num w:numId="5">
    <w:abstractNumId w:val="118"/>
  </w:num>
  <w:num w:numId="6">
    <w:abstractNumId w:val="69"/>
  </w:num>
  <w:num w:numId="7">
    <w:abstractNumId w:val="44"/>
  </w:num>
  <w:num w:numId="8">
    <w:abstractNumId w:val="116"/>
  </w:num>
  <w:num w:numId="9">
    <w:abstractNumId w:val="40"/>
  </w:num>
  <w:num w:numId="10">
    <w:abstractNumId w:val="62"/>
  </w:num>
  <w:num w:numId="11">
    <w:abstractNumId w:val="38"/>
  </w:num>
  <w:num w:numId="12">
    <w:abstractNumId w:val="48"/>
  </w:num>
  <w:num w:numId="13">
    <w:abstractNumId w:val="124"/>
  </w:num>
  <w:num w:numId="14">
    <w:abstractNumId w:val="140"/>
  </w:num>
  <w:num w:numId="15">
    <w:abstractNumId w:val="37"/>
  </w:num>
  <w:num w:numId="16">
    <w:abstractNumId w:val="148"/>
  </w:num>
  <w:num w:numId="17">
    <w:abstractNumId w:val="26"/>
  </w:num>
  <w:num w:numId="18">
    <w:abstractNumId w:val="130"/>
  </w:num>
  <w:num w:numId="19">
    <w:abstractNumId w:val="83"/>
  </w:num>
  <w:num w:numId="20">
    <w:abstractNumId w:val="17"/>
  </w:num>
  <w:num w:numId="21">
    <w:abstractNumId w:val="92"/>
  </w:num>
  <w:num w:numId="22">
    <w:abstractNumId w:val="127"/>
  </w:num>
  <w:num w:numId="23">
    <w:abstractNumId w:val="72"/>
  </w:num>
  <w:num w:numId="24">
    <w:abstractNumId w:val="104"/>
  </w:num>
  <w:num w:numId="25">
    <w:abstractNumId w:val="171"/>
  </w:num>
  <w:num w:numId="26">
    <w:abstractNumId w:val="78"/>
  </w:num>
  <w:num w:numId="27">
    <w:abstractNumId w:val="1"/>
  </w:num>
  <w:num w:numId="28">
    <w:abstractNumId w:val="99"/>
  </w:num>
  <w:num w:numId="29">
    <w:abstractNumId w:val="100"/>
  </w:num>
  <w:num w:numId="30">
    <w:abstractNumId w:val="142"/>
  </w:num>
  <w:num w:numId="31">
    <w:abstractNumId w:val="34"/>
  </w:num>
  <w:num w:numId="32">
    <w:abstractNumId w:val="91"/>
  </w:num>
  <w:num w:numId="33">
    <w:abstractNumId w:val="154"/>
  </w:num>
  <w:num w:numId="34">
    <w:abstractNumId w:val="89"/>
  </w:num>
  <w:num w:numId="35">
    <w:abstractNumId w:val="168"/>
  </w:num>
  <w:num w:numId="36">
    <w:abstractNumId w:val="120"/>
  </w:num>
  <w:num w:numId="37">
    <w:abstractNumId w:val="15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</w:num>
  <w:num w:numId="40">
    <w:abstractNumId w:val="111"/>
  </w:num>
  <w:num w:numId="41">
    <w:abstractNumId w:val="136"/>
  </w:num>
  <w:num w:numId="42">
    <w:abstractNumId w:val="87"/>
  </w:num>
  <w:num w:numId="43">
    <w:abstractNumId w:val="97"/>
  </w:num>
  <w:num w:numId="44">
    <w:abstractNumId w:val="13"/>
  </w:num>
  <w:num w:numId="45">
    <w:abstractNumId w:val="164"/>
  </w:num>
  <w:num w:numId="46">
    <w:abstractNumId w:val="23"/>
  </w:num>
  <w:num w:numId="47">
    <w:abstractNumId w:val="156"/>
  </w:num>
  <w:num w:numId="48">
    <w:abstractNumId w:val="90"/>
  </w:num>
  <w:num w:numId="49">
    <w:abstractNumId w:val="172"/>
  </w:num>
  <w:num w:numId="50">
    <w:abstractNumId w:val="43"/>
  </w:num>
  <w:num w:numId="51">
    <w:abstractNumId w:val="150"/>
  </w:num>
  <w:num w:numId="52">
    <w:abstractNumId w:val="146"/>
  </w:num>
  <w:num w:numId="53">
    <w:abstractNumId w:val="67"/>
  </w:num>
  <w:num w:numId="54">
    <w:abstractNumId w:val="11"/>
  </w:num>
  <w:num w:numId="55">
    <w:abstractNumId w:val="63"/>
  </w:num>
  <w:num w:numId="56">
    <w:abstractNumId w:val="64"/>
  </w:num>
  <w:num w:numId="57">
    <w:abstractNumId w:val="73"/>
  </w:num>
  <w:num w:numId="58">
    <w:abstractNumId w:val="141"/>
  </w:num>
  <w:num w:numId="59">
    <w:abstractNumId w:val="0"/>
  </w:num>
  <w:num w:numId="60">
    <w:abstractNumId w:val="103"/>
  </w:num>
  <w:num w:numId="61">
    <w:abstractNumId w:val="134"/>
  </w:num>
  <w:num w:numId="62">
    <w:abstractNumId w:val="121"/>
  </w:num>
  <w:num w:numId="63">
    <w:abstractNumId w:val="76"/>
  </w:num>
  <w:num w:numId="64">
    <w:abstractNumId w:val="60"/>
  </w:num>
  <w:num w:numId="65">
    <w:abstractNumId w:val="4"/>
  </w:num>
  <w:num w:numId="66">
    <w:abstractNumId w:val="15"/>
  </w:num>
  <w:num w:numId="67">
    <w:abstractNumId w:val="9"/>
  </w:num>
  <w:num w:numId="68">
    <w:abstractNumId w:val="105"/>
  </w:num>
  <w:num w:numId="69">
    <w:abstractNumId w:val="53"/>
  </w:num>
  <w:num w:numId="70">
    <w:abstractNumId w:val="36"/>
  </w:num>
  <w:num w:numId="71">
    <w:abstractNumId w:val="50"/>
  </w:num>
  <w:num w:numId="72">
    <w:abstractNumId w:val="132"/>
  </w:num>
  <w:num w:numId="73">
    <w:abstractNumId w:val="61"/>
  </w:num>
  <w:num w:numId="74">
    <w:abstractNumId w:val="166"/>
  </w:num>
  <w:num w:numId="75">
    <w:abstractNumId w:val="128"/>
  </w:num>
  <w:num w:numId="76">
    <w:abstractNumId w:val="84"/>
  </w:num>
  <w:num w:numId="77">
    <w:abstractNumId w:val="46"/>
  </w:num>
  <w:num w:numId="78">
    <w:abstractNumId w:val="3"/>
  </w:num>
  <w:num w:numId="79">
    <w:abstractNumId w:val="12"/>
  </w:num>
  <w:num w:numId="80">
    <w:abstractNumId w:val="2"/>
  </w:num>
  <w:num w:numId="81">
    <w:abstractNumId w:val="119"/>
  </w:num>
  <w:num w:numId="82">
    <w:abstractNumId w:val="35"/>
  </w:num>
  <w:num w:numId="83">
    <w:abstractNumId w:val="77"/>
  </w:num>
  <w:num w:numId="84">
    <w:abstractNumId w:val="98"/>
  </w:num>
  <w:num w:numId="85">
    <w:abstractNumId w:val="165"/>
  </w:num>
  <w:num w:numId="86">
    <w:abstractNumId w:val="114"/>
  </w:num>
  <w:num w:numId="87">
    <w:abstractNumId w:val="162"/>
  </w:num>
  <w:num w:numId="88">
    <w:abstractNumId w:val="85"/>
  </w:num>
  <w:num w:numId="89">
    <w:abstractNumId w:val="155"/>
  </w:num>
  <w:num w:numId="90">
    <w:abstractNumId w:val="31"/>
  </w:num>
  <w:num w:numId="91">
    <w:abstractNumId w:val="86"/>
  </w:num>
  <w:num w:numId="92">
    <w:abstractNumId w:val="75"/>
  </w:num>
  <w:num w:numId="93">
    <w:abstractNumId w:val="117"/>
  </w:num>
  <w:num w:numId="94">
    <w:abstractNumId w:val="54"/>
  </w:num>
  <w:num w:numId="95">
    <w:abstractNumId w:val="95"/>
  </w:num>
  <w:num w:numId="96">
    <w:abstractNumId w:val="28"/>
  </w:num>
  <w:num w:numId="97">
    <w:abstractNumId w:val="163"/>
  </w:num>
  <w:num w:numId="98">
    <w:abstractNumId w:val="81"/>
  </w:num>
  <w:num w:numId="99">
    <w:abstractNumId w:val="125"/>
  </w:num>
  <w:num w:numId="100">
    <w:abstractNumId w:val="24"/>
  </w:num>
  <w:num w:numId="101">
    <w:abstractNumId w:val="80"/>
  </w:num>
  <w:num w:numId="102">
    <w:abstractNumId w:val="153"/>
  </w:num>
  <w:num w:numId="103">
    <w:abstractNumId w:val="108"/>
  </w:num>
  <w:num w:numId="104">
    <w:abstractNumId w:val="30"/>
  </w:num>
  <w:num w:numId="105">
    <w:abstractNumId w:val="32"/>
  </w:num>
  <w:num w:numId="106">
    <w:abstractNumId w:val="101"/>
  </w:num>
  <w:num w:numId="107">
    <w:abstractNumId w:val="135"/>
  </w:num>
  <w:num w:numId="108">
    <w:abstractNumId w:val="41"/>
  </w:num>
  <w:num w:numId="109">
    <w:abstractNumId w:val="45"/>
  </w:num>
  <w:num w:numId="110">
    <w:abstractNumId w:val="109"/>
  </w:num>
  <w:num w:numId="111">
    <w:abstractNumId w:val="94"/>
  </w:num>
  <w:num w:numId="112">
    <w:abstractNumId w:val="169"/>
  </w:num>
  <w:num w:numId="113">
    <w:abstractNumId w:val="107"/>
  </w:num>
  <w:num w:numId="114">
    <w:abstractNumId w:val="138"/>
  </w:num>
  <w:num w:numId="115">
    <w:abstractNumId w:val="74"/>
  </w:num>
  <w:num w:numId="116">
    <w:abstractNumId w:val="52"/>
  </w:num>
  <w:num w:numId="117">
    <w:abstractNumId w:val="65"/>
  </w:num>
  <w:num w:numId="118">
    <w:abstractNumId w:val="93"/>
  </w:num>
  <w:num w:numId="119">
    <w:abstractNumId w:val="68"/>
  </w:num>
  <w:num w:numId="120">
    <w:abstractNumId w:val="167"/>
  </w:num>
  <w:num w:numId="121">
    <w:abstractNumId w:val="33"/>
  </w:num>
  <w:num w:numId="122">
    <w:abstractNumId w:val="51"/>
  </w:num>
  <w:num w:numId="123">
    <w:abstractNumId w:val="88"/>
  </w:num>
  <w:num w:numId="124">
    <w:abstractNumId w:val="112"/>
  </w:num>
  <w:num w:numId="125">
    <w:abstractNumId w:val="113"/>
  </w:num>
  <w:num w:numId="126">
    <w:abstractNumId w:val="159"/>
  </w:num>
  <w:num w:numId="127">
    <w:abstractNumId w:val="126"/>
  </w:num>
  <w:num w:numId="128">
    <w:abstractNumId w:val="139"/>
  </w:num>
  <w:num w:numId="129">
    <w:abstractNumId w:val="42"/>
  </w:num>
  <w:num w:numId="130">
    <w:abstractNumId w:val="39"/>
  </w:num>
  <w:num w:numId="131">
    <w:abstractNumId w:val="66"/>
  </w:num>
  <w:num w:numId="132">
    <w:abstractNumId w:val="59"/>
  </w:num>
  <w:num w:numId="133">
    <w:abstractNumId w:val="131"/>
  </w:num>
  <w:num w:numId="134">
    <w:abstractNumId w:val="123"/>
  </w:num>
  <w:num w:numId="135">
    <w:abstractNumId w:val="110"/>
  </w:num>
  <w:num w:numId="136">
    <w:abstractNumId w:val="106"/>
  </w:num>
  <w:num w:numId="137">
    <w:abstractNumId w:val="47"/>
  </w:num>
  <w:num w:numId="138">
    <w:abstractNumId w:val="22"/>
  </w:num>
  <w:num w:numId="139">
    <w:abstractNumId w:val="137"/>
  </w:num>
  <w:num w:numId="140">
    <w:abstractNumId w:val="129"/>
  </w:num>
  <w:num w:numId="141">
    <w:abstractNumId w:val="56"/>
  </w:num>
  <w:num w:numId="142">
    <w:abstractNumId w:val="2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5"/>
    <w:rsid w:val="00001357"/>
    <w:rsid w:val="000042B0"/>
    <w:rsid w:val="00010564"/>
    <w:rsid w:val="0001067C"/>
    <w:rsid w:val="00010C44"/>
    <w:rsid w:val="00010FD4"/>
    <w:rsid w:val="00011C2D"/>
    <w:rsid w:val="000203E9"/>
    <w:rsid w:val="0002689F"/>
    <w:rsid w:val="00036E07"/>
    <w:rsid w:val="000375B0"/>
    <w:rsid w:val="00051DC0"/>
    <w:rsid w:val="00054A6A"/>
    <w:rsid w:val="000577B8"/>
    <w:rsid w:val="000607A4"/>
    <w:rsid w:val="0006201A"/>
    <w:rsid w:val="000623DF"/>
    <w:rsid w:val="000665FE"/>
    <w:rsid w:val="0007726E"/>
    <w:rsid w:val="00080E31"/>
    <w:rsid w:val="00081D10"/>
    <w:rsid w:val="00091B7B"/>
    <w:rsid w:val="000A0E00"/>
    <w:rsid w:val="000A46C2"/>
    <w:rsid w:val="000A5D60"/>
    <w:rsid w:val="000B384E"/>
    <w:rsid w:val="000B64A5"/>
    <w:rsid w:val="000B77D2"/>
    <w:rsid w:val="000C60C5"/>
    <w:rsid w:val="000C7E3F"/>
    <w:rsid w:val="000D360C"/>
    <w:rsid w:val="000D67E4"/>
    <w:rsid w:val="000F4195"/>
    <w:rsid w:val="00100120"/>
    <w:rsid w:val="001135BE"/>
    <w:rsid w:val="001279ED"/>
    <w:rsid w:val="00141B2C"/>
    <w:rsid w:val="00153115"/>
    <w:rsid w:val="0015393E"/>
    <w:rsid w:val="00162EF7"/>
    <w:rsid w:val="00164863"/>
    <w:rsid w:val="00165211"/>
    <w:rsid w:val="0016565B"/>
    <w:rsid w:val="0017149F"/>
    <w:rsid w:val="001813F4"/>
    <w:rsid w:val="00184E78"/>
    <w:rsid w:val="00186871"/>
    <w:rsid w:val="00197E1F"/>
    <w:rsid w:val="001A1A72"/>
    <w:rsid w:val="001A2EE4"/>
    <w:rsid w:val="001A5B87"/>
    <w:rsid w:val="001B7A27"/>
    <w:rsid w:val="001C2C51"/>
    <w:rsid w:val="001C7E0E"/>
    <w:rsid w:val="001D004E"/>
    <w:rsid w:val="00200D35"/>
    <w:rsid w:val="00202656"/>
    <w:rsid w:val="002047A0"/>
    <w:rsid w:val="00206AB1"/>
    <w:rsid w:val="00210AC7"/>
    <w:rsid w:val="00211B7D"/>
    <w:rsid w:val="00214FD0"/>
    <w:rsid w:val="00215053"/>
    <w:rsid w:val="00217F84"/>
    <w:rsid w:val="00220860"/>
    <w:rsid w:val="00220E32"/>
    <w:rsid w:val="00224DED"/>
    <w:rsid w:val="0022792C"/>
    <w:rsid w:val="00230448"/>
    <w:rsid w:val="00236D0F"/>
    <w:rsid w:val="00237EF1"/>
    <w:rsid w:val="00246DEB"/>
    <w:rsid w:val="0025288D"/>
    <w:rsid w:val="002556D0"/>
    <w:rsid w:val="00263F58"/>
    <w:rsid w:val="00265459"/>
    <w:rsid w:val="002656B8"/>
    <w:rsid w:val="002721FB"/>
    <w:rsid w:val="00275600"/>
    <w:rsid w:val="00292D0D"/>
    <w:rsid w:val="0029637E"/>
    <w:rsid w:val="00297E5E"/>
    <w:rsid w:val="002A1AF5"/>
    <w:rsid w:val="002A3DA0"/>
    <w:rsid w:val="002B3B94"/>
    <w:rsid w:val="002B4EE9"/>
    <w:rsid w:val="002B7705"/>
    <w:rsid w:val="002C7C36"/>
    <w:rsid w:val="002D100F"/>
    <w:rsid w:val="002D4A32"/>
    <w:rsid w:val="002D4D1A"/>
    <w:rsid w:val="002D62AB"/>
    <w:rsid w:val="002E3FCA"/>
    <w:rsid w:val="002E4635"/>
    <w:rsid w:val="0030739D"/>
    <w:rsid w:val="00311782"/>
    <w:rsid w:val="00323FDC"/>
    <w:rsid w:val="00325C3D"/>
    <w:rsid w:val="003266BA"/>
    <w:rsid w:val="00330E11"/>
    <w:rsid w:val="00331435"/>
    <w:rsid w:val="00333444"/>
    <w:rsid w:val="00333E5F"/>
    <w:rsid w:val="00350D8E"/>
    <w:rsid w:val="00351CB3"/>
    <w:rsid w:val="003530D6"/>
    <w:rsid w:val="00354A17"/>
    <w:rsid w:val="003610AE"/>
    <w:rsid w:val="00365697"/>
    <w:rsid w:val="003678A3"/>
    <w:rsid w:val="00371684"/>
    <w:rsid w:val="003744D9"/>
    <w:rsid w:val="00375BC0"/>
    <w:rsid w:val="00382B01"/>
    <w:rsid w:val="00392FEA"/>
    <w:rsid w:val="00395F4B"/>
    <w:rsid w:val="003D1D0C"/>
    <w:rsid w:val="003D2D25"/>
    <w:rsid w:val="003D65BA"/>
    <w:rsid w:val="003D6D44"/>
    <w:rsid w:val="003F0753"/>
    <w:rsid w:val="003F13B8"/>
    <w:rsid w:val="003F6698"/>
    <w:rsid w:val="0040246D"/>
    <w:rsid w:val="00405829"/>
    <w:rsid w:val="00413F1A"/>
    <w:rsid w:val="00414633"/>
    <w:rsid w:val="00421D17"/>
    <w:rsid w:val="004233CB"/>
    <w:rsid w:val="0044034A"/>
    <w:rsid w:val="00442C1E"/>
    <w:rsid w:val="004466FB"/>
    <w:rsid w:val="004477EA"/>
    <w:rsid w:val="004527C9"/>
    <w:rsid w:val="00452A9E"/>
    <w:rsid w:val="004547E8"/>
    <w:rsid w:val="00462096"/>
    <w:rsid w:val="00464A9D"/>
    <w:rsid w:val="00465C88"/>
    <w:rsid w:val="00474CF5"/>
    <w:rsid w:val="00474DC0"/>
    <w:rsid w:val="00487B31"/>
    <w:rsid w:val="0049323F"/>
    <w:rsid w:val="004957F8"/>
    <w:rsid w:val="004A4A37"/>
    <w:rsid w:val="004A7B77"/>
    <w:rsid w:val="004B1FC2"/>
    <w:rsid w:val="004B3C75"/>
    <w:rsid w:val="004B47E4"/>
    <w:rsid w:val="004B5CE7"/>
    <w:rsid w:val="004D0952"/>
    <w:rsid w:val="004D0CFC"/>
    <w:rsid w:val="004E0581"/>
    <w:rsid w:val="004E0767"/>
    <w:rsid w:val="004E1ED4"/>
    <w:rsid w:val="004F2D07"/>
    <w:rsid w:val="004F5F1F"/>
    <w:rsid w:val="005107E4"/>
    <w:rsid w:val="00514A8E"/>
    <w:rsid w:val="00517F8D"/>
    <w:rsid w:val="00534FA2"/>
    <w:rsid w:val="00536525"/>
    <w:rsid w:val="0054515C"/>
    <w:rsid w:val="005462F4"/>
    <w:rsid w:val="00552E2D"/>
    <w:rsid w:val="00554105"/>
    <w:rsid w:val="00560B20"/>
    <w:rsid w:val="00561372"/>
    <w:rsid w:val="005731A8"/>
    <w:rsid w:val="0057702F"/>
    <w:rsid w:val="00577611"/>
    <w:rsid w:val="005826EE"/>
    <w:rsid w:val="00582858"/>
    <w:rsid w:val="005866F8"/>
    <w:rsid w:val="005A5729"/>
    <w:rsid w:val="005B20FC"/>
    <w:rsid w:val="005B5572"/>
    <w:rsid w:val="005D2AD2"/>
    <w:rsid w:val="005E1DEC"/>
    <w:rsid w:val="005F3153"/>
    <w:rsid w:val="005F7A41"/>
    <w:rsid w:val="00606920"/>
    <w:rsid w:val="00611BBE"/>
    <w:rsid w:val="0061777B"/>
    <w:rsid w:val="006207E3"/>
    <w:rsid w:val="00623817"/>
    <w:rsid w:val="00624DA0"/>
    <w:rsid w:val="00631FFA"/>
    <w:rsid w:val="00634ACA"/>
    <w:rsid w:val="00635E5E"/>
    <w:rsid w:val="006362DC"/>
    <w:rsid w:val="00637D7F"/>
    <w:rsid w:val="0064322B"/>
    <w:rsid w:val="00647C7C"/>
    <w:rsid w:val="0065323C"/>
    <w:rsid w:val="0065456C"/>
    <w:rsid w:val="00656498"/>
    <w:rsid w:val="0067566E"/>
    <w:rsid w:val="00682343"/>
    <w:rsid w:val="0068532B"/>
    <w:rsid w:val="006859EC"/>
    <w:rsid w:val="00686703"/>
    <w:rsid w:val="00691A24"/>
    <w:rsid w:val="006A11EB"/>
    <w:rsid w:val="006A2C9D"/>
    <w:rsid w:val="006B1D1E"/>
    <w:rsid w:val="006B3C36"/>
    <w:rsid w:val="006B6CCE"/>
    <w:rsid w:val="006B7BC1"/>
    <w:rsid w:val="006C1957"/>
    <w:rsid w:val="006C430E"/>
    <w:rsid w:val="006C54BB"/>
    <w:rsid w:val="006C7458"/>
    <w:rsid w:val="006D2D1F"/>
    <w:rsid w:val="006E6D18"/>
    <w:rsid w:val="006F39C7"/>
    <w:rsid w:val="006F3C62"/>
    <w:rsid w:val="00701FF4"/>
    <w:rsid w:val="00702030"/>
    <w:rsid w:val="007059F8"/>
    <w:rsid w:val="00761EAE"/>
    <w:rsid w:val="00767ECC"/>
    <w:rsid w:val="007738C0"/>
    <w:rsid w:val="00775781"/>
    <w:rsid w:val="00792B4A"/>
    <w:rsid w:val="0079321F"/>
    <w:rsid w:val="007A30D6"/>
    <w:rsid w:val="007A6B3F"/>
    <w:rsid w:val="007A77C2"/>
    <w:rsid w:val="007B054C"/>
    <w:rsid w:val="007D2476"/>
    <w:rsid w:val="007D7263"/>
    <w:rsid w:val="007E281C"/>
    <w:rsid w:val="007E2CC5"/>
    <w:rsid w:val="007E3794"/>
    <w:rsid w:val="007F233B"/>
    <w:rsid w:val="007F259F"/>
    <w:rsid w:val="007F4591"/>
    <w:rsid w:val="007F4726"/>
    <w:rsid w:val="007F5ACA"/>
    <w:rsid w:val="007F69E2"/>
    <w:rsid w:val="007F6A7F"/>
    <w:rsid w:val="00800C77"/>
    <w:rsid w:val="00805F37"/>
    <w:rsid w:val="00812651"/>
    <w:rsid w:val="00817634"/>
    <w:rsid w:val="00820691"/>
    <w:rsid w:val="00821E8E"/>
    <w:rsid w:val="00833AF0"/>
    <w:rsid w:val="008534A0"/>
    <w:rsid w:val="00854BD0"/>
    <w:rsid w:val="00862199"/>
    <w:rsid w:val="0087451C"/>
    <w:rsid w:val="008779C2"/>
    <w:rsid w:val="00885BB9"/>
    <w:rsid w:val="00887B8A"/>
    <w:rsid w:val="00894ADC"/>
    <w:rsid w:val="00895857"/>
    <w:rsid w:val="008A61E9"/>
    <w:rsid w:val="008A636D"/>
    <w:rsid w:val="008A64DC"/>
    <w:rsid w:val="008B0EF9"/>
    <w:rsid w:val="008B0F26"/>
    <w:rsid w:val="008B3EEF"/>
    <w:rsid w:val="008B5DEF"/>
    <w:rsid w:val="008C750D"/>
    <w:rsid w:val="008D179B"/>
    <w:rsid w:val="008D4D66"/>
    <w:rsid w:val="008D61AC"/>
    <w:rsid w:val="008E3AAC"/>
    <w:rsid w:val="008E59F4"/>
    <w:rsid w:val="008F08E1"/>
    <w:rsid w:val="008F4D3A"/>
    <w:rsid w:val="008F4F07"/>
    <w:rsid w:val="008F4F37"/>
    <w:rsid w:val="009017A0"/>
    <w:rsid w:val="009047D3"/>
    <w:rsid w:val="00904C3B"/>
    <w:rsid w:val="00906934"/>
    <w:rsid w:val="00914FE9"/>
    <w:rsid w:val="009153E8"/>
    <w:rsid w:val="00915530"/>
    <w:rsid w:val="00920660"/>
    <w:rsid w:val="00922044"/>
    <w:rsid w:val="0092365B"/>
    <w:rsid w:val="00925793"/>
    <w:rsid w:val="00933DE7"/>
    <w:rsid w:val="00933ED9"/>
    <w:rsid w:val="00944C27"/>
    <w:rsid w:val="00951225"/>
    <w:rsid w:val="009564E8"/>
    <w:rsid w:val="009646D4"/>
    <w:rsid w:val="00974409"/>
    <w:rsid w:val="00976E94"/>
    <w:rsid w:val="00982944"/>
    <w:rsid w:val="00986203"/>
    <w:rsid w:val="009905F7"/>
    <w:rsid w:val="00991BB1"/>
    <w:rsid w:val="009A2236"/>
    <w:rsid w:val="009A662F"/>
    <w:rsid w:val="009A7E69"/>
    <w:rsid w:val="009B4402"/>
    <w:rsid w:val="009B7623"/>
    <w:rsid w:val="009C2E76"/>
    <w:rsid w:val="009C5E9B"/>
    <w:rsid w:val="009C7529"/>
    <w:rsid w:val="009D1CFB"/>
    <w:rsid w:val="009D31B7"/>
    <w:rsid w:val="009D42D8"/>
    <w:rsid w:val="009D7FDE"/>
    <w:rsid w:val="009F2588"/>
    <w:rsid w:val="009F28B5"/>
    <w:rsid w:val="009F5A5D"/>
    <w:rsid w:val="009F6F53"/>
    <w:rsid w:val="00A07B6C"/>
    <w:rsid w:val="00A23E4A"/>
    <w:rsid w:val="00A26C3E"/>
    <w:rsid w:val="00A30D39"/>
    <w:rsid w:val="00A30F65"/>
    <w:rsid w:val="00A32955"/>
    <w:rsid w:val="00A34C4A"/>
    <w:rsid w:val="00A35E02"/>
    <w:rsid w:val="00A408CE"/>
    <w:rsid w:val="00A430AE"/>
    <w:rsid w:val="00A638EC"/>
    <w:rsid w:val="00A70DA5"/>
    <w:rsid w:val="00A7334C"/>
    <w:rsid w:val="00A736EA"/>
    <w:rsid w:val="00A855E5"/>
    <w:rsid w:val="00A91ACB"/>
    <w:rsid w:val="00A93C67"/>
    <w:rsid w:val="00AC101A"/>
    <w:rsid w:val="00AC7D48"/>
    <w:rsid w:val="00AD1EAC"/>
    <w:rsid w:val="00AD30DC"/>
    <w:rsid w:val="00AE0210"/>
    <w:rsid w:val="00AE0956"/>
    <w:rsid w:val="00AE3B35"/>
    <w:rsid w:val="00AF1F86"/>
    <w:rsid w:val="00AF441C"/>
    <w:rsid w:val="00AF4BB2"/>
    <w:rsid w:val="00B02A85"/>
    <w:rsid w:val="00B066DB"/>
    <w:rsid w:val="00B23E69"/>
    <w:rsid w:val="00B26EEE"/>
    <w:rsid w:val="00B3175A"/>
    <w:rsid w:val="00B32DEB"/>
    <w:rsid w:val="00B34238"/>
    <w:rsid w:val="00B41246"/>
    <w:rsid w:val="00B44D23"/>
    <w:rsid w:val="00B51788"/>
    <w:rsid w:val="00B62091"/>
    <w:rsid w:val="00B67C31"/>
    <w:rsid w:val="00B76357"/>
    <w:rsid w:val="00B9052C"/>
    <w:rsid w:val="00B933CF"/>
    <w:rsid w:val="00BA0E24"/>
    <w:rsid w:val="00BA14E5"/>
    <w:rsid w:val="00BA1FD8"/>
    <w:rsid w:val="00BA296E"/>
    <w:rsid w:val="00BB09D6"/>
    <w:rsid w:val="00BB1F95"/>
    <w:rsid w:val="00BB3D78"/>
    <w:rsid w:val="00BC2770"/>
    <w:rsid w:val="00BC776A"/>
    <w:rsid w:val="00BD1408"/>
    <w:rsid w:val="00BD7506"/>
    <w:rsid w:val="00BD770D"/>
    <w:rsid w:val="00BD7E6B"/>
    <w:rsid w:val="00BE06E0"/>
    <w:rsid w:val="00BE27FD"/>
    <w:rsid w:val="00BE6143"/>
    <w:rsid w:val="00BE6611"/>
    <w:rsid w:val="00BE6835"/>
    <w:rsid w:val="00BE6FB6"/>
    <w:rsid w:val="00BF1B17"/>
    <w:rsid w:val="00BF1D5C"/>
    <w:rsid w:val="00BF2863"/>
    <w:rsid w:val="00C0139A"/>
    <w:rsid w:val="00C02711"/>
    <w:rsid w:val="00C20A46"/>
    <w:rsid w:val="00C22C5D"/>
    <w:rsid w:val="00C33309"/>
    <w:rsid w:val="00C33C28"/>
    <w:rsid w:val="00C35F2E"/>
    <w:rsid w:val="00C36177"/>
    <w:rsid w:val="00C575CA"/>
    <w:rsid w:val="00C701B5"/>
    <w:rsid w:val="00C70FE6"/>
    <w:rsid w:val="00C77009"/>
    <w:rsid w:val="00C832E1"/>
    <w:rsid w:val="00C84D25"/>
    <w:rsid w:val="00CA5EE4"/>
    <w:rsid w:val="00CB0018"/>
    <w:rsid w:val="00CB272E"/>
    <w:rsid w:val="00CB7E95"/>
    <w:rsid w:val="00CC156D"/>
    <w:rsid w:val="00CC3DC2"/>
    <w:rsid w:val="00CC5E81"/>
    <w:rsid w:val="00CD0650"/>
    <w:rsid w:val="00CF7A77"/>
    <w:rsid w:val="00D0302B"/>
    <w:rsid w:val="00D17590"/>
    <w:rsid w:val="00D24BE1"/>
    <w:rsid w:val="00D36DA9"/>
    <w:rsid w:val="00D41E9F"/>
    <w:rsid w:val="00D463F6"/>
    <w:rsid w:val="00D553D5"/>
    <w:rsid w:val="00D639E1"/>
    <w:rsid w:val="00D654A3"/>
    <w:rsid w:val="00D66FF3"/>
    <w:rsid w:val="00D74A83"/>
    <w:rsid w:val="00D74E9A"/>
    <w:rsid w:val="00D74F16"/>
    <w:rsid w:val="00D751BE"/>
    <w:rsid w:val="00D75406"/>
    <w:rsid w:val="00D8174A"/>
    <w:rsid w:val="00D84066"/>
    <w:rsid w:val="00DA32B3"/>
    <w:rsid w:val="00DB60B2"/>
    <w:rsid w:val="00DB74FE"/>
    <w:rsid w:val="00DE08CC"/>
    <w:rsid w:val="00DF0037"/>
    <w:rsid w:val="00DF2362"/>
    <w:rsid w:val="00DF43C7"/>
    <w:rsid w:val="00E0430F"/>
    <w:rsid w:val="00E11CED"/>
    <w:rsid w:val="00E12374"/>
    <w:rsid w:val="00E12B6B"/>
    <w:rsid w:val="00E16532"/>
    <w:rsid w:val="00E175CB"/>
    <w:rsid w:val="00E21DD7"/>
    <w:rsid w:val="00E26CB3"/>
    <w:rsid w:val="00E312B1"/>
    <w:rsid w:val="00E50DA1"/>
    <w:rsid w:val="00E55001"/>
    <w:rsid w:val="00E55D1E"/>
    <w:rsid w:val="00E56102"/>
    <w:rsid w:val="00E70FA6"/>
    <w:rsid w:val="00E733D6"/>
    <w:rsid w:val="00E73CE6"/>
    <w:rsid w:val="00E73D20"/>
    <w:rsid w:val="00E808F5"/>
    <w:rsid w:val="00E80E44"/>
    <w:rsid w:val="00E933D1"/>
    <w:rsid w:val="00EA3502"/>
    <w:rsid w:val="00EA5D4E"/>
    <w:rsid w:val="00EC1D3C"/>
    <w:rsid w:val="00ED7CA8"/>
    <w:rsid w:val="00EF40B4"/>
    <w:rsid w:val="00EF4190"/>
    <w:rsid w:val="00EF715F"/>
    <w:rsid w:val="00F04214"/>
    <w:rsid w:val="00F0452E"/>
    <w:rsid w:val="00F12B05"/>
    <w:rsid w:val="00F13AB1"/>
    <w:rsid w:val="00F228CD"/>
    <w:rsid w:val="00F23645"/>
    <w:rsid w:val="00F315CB"/>
    <w:rsid w:val="00F371B3"/>
    <w:rsid w:val="00F40B11"/>
    <w:rsid w:val="00F454AE"/>
    <w:rsid w:val="00F5344E"/>
    <w:rsid w:val="00F542CF"/>
    <w:rsid w:val="00F76CB1"/>
    <w:rsid w:val="00F84229"/>
    <w:rsid w:val="00F86DA3"/>
    <w:rsid w:val="00F90F2C"/>
    <w:rsid w:val="00F91E75"/>
    <w:rsid w:val="00F93181"/>
    <w:rsid w:val="00FC0024"/>
    <w:rsid w:val="00FC01A6"/>
    <w:rsid w:val="00FC2D10"/>
    <w:rsid w:val="00FC5927"/>
    <w:rsid w:val="00FC6AD0"/>
    <w:rsid w:val="00FD4788"/>
    <w:rsid w:val="00FD694E"/>
    <w:rsid w:val="00FE31C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5CF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2C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442C1E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FontStyle113">
    <w:name w:val="Font Style113"/>
    <w:rsid w:val="005107E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A52A-DD0D-438D-B5E1-794D4B94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3633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MZL</cp:lastModifiedBy>
  <cp:revision>4</cp:revision>
  <cp:lastPrinted>2020-06-05T11:25:00Z</cp:lastPrinted>
  <dcterms:created xsi:type="dcterms:W3CDTF">2020-06-08T10:59:00Z</dcterms:created>
  <dcterms:modified xsi:type="dcterms:W3CDTF">2020-06-19T12:11:00Z</dcterms:modified>
</cp:coreProperties>
</file>