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FBE8" w14:textId="77777777" w:rsidR="00CF479D" w:rsidRPr="00554105" w:rsidRDefault="00CF479D" w:rsidP="00CF479D">
      <w:pPr>
        <w:shd w:val="clear" w:color="auto" w:fill="FFFFFF"/>
        <w:spacing w:after="120" w:line="360" w:lineRule="auto"/>
        <w:ind w:left="284"/>
        <w:jc w:val="center"/>
        <w:rPr>
          <w:rFonts w:ascii="Arial" w:hAnsi="Arial" w:cs="Arial"/>
          <w:b/>
          <w:color w:val="000000"/>
        </w:rPr>
      </w:pPr>
    </w:p>
    <w:p w14:paraId="0FD038E7" w14:textId="77777777" w:rsidR="008E016C" w:rsidRPr="004833BD" w:rsidRDefault="008E016C" w:rsidP="004833BD">
      <w:pPr>
        <w:pStyle w:val="Akapitzlist"/>
        <w:spacing w:after="120"/>
        <w:ind w:left="1069"/>
        <w:rPr>
          <w:rFonts w:ascii="Arial" w:hAnsi="Arial" w:cs="Arial"/>
          <w:sz w:val="22"/>
          <w:szCs w:val="22"/>
        </w:rPr>
      </w:pPr>
    </w:p>
    <w:p w14:paraId="4223AB91" w14:textId="77777777" w:rsidR="00685F8E" w:rsidRPr="009F7DA5" w:rsidRDefault="00685F8E" w:rsidP="00685F8E">
      <w:pPr>
        <w:pStyle w:val="Nagwek1"/>
        <w:tabs>
          <w:tab w:val="left" w:pos="585"/>
          <w:tab w:val="right" w:pos="9072"/>
        </w:tabs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9F7DA5">
        <w:rPr>
          <w:rFonts w:ascii="Times New Roman" w:hAnsi="Times New Roman"/>
          <w:color w:val="auto"/>
          <w:sz w:val="24"/>
          <w:szCs w:val="24"/>
        </w:rPr>
        <w:t xml:space="preserve">Załącznik nr 1 </w:t>
      </w:r>
      <w:r w:rsidRPr="009F7DA5">
        <w:rPr>
          <w:rFonts w:ascii="Times New Roman" w:hAnsi="Times New Roman"/>
          <w:bCs/>
          <w:color w:val="auto"/>
          <w:sz w:val="24"/>
          <w:szCs w:val="24"/>
        </w:rPr>
        <w:t>do SIWZ</w:t>
      </w:r>
    </w:p>
    <w:p w14:paraId="6D79B59C" w14:textId="77777777" w:rsidR="00685F8E" w:rsidRPr="007F6928" w:rsidRDefault="00685F8E" w:rsidP="00685F8E">
      <w:pPr>
        <w:tabs>
          <w:tab w:val="left" w:pos="6450"/>
          <w:tab w:val="right" w:pos="9690"/>
        </w:tabs>
        <w:jc w:val="right"/>
        <w:rPr>
          <w:b/>
          <w:color w:val="000000"/>
        </w:rPr>
      </w:pPr>
    </w:p>
    <w:p w14:paraId="71391D00" w14:textId="77777777" w:rsidR="00685F8E" w:rsidRPr="007F6928" w:rsidRDefault="00685F8E" w:rsidP="00685F8E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Nazwa Wykonawcy/Wykonawców w przypadku oferty wspólnej: </w:t>
      </w:r>
    </w:p>
    <w:p w14:paraId="371A889B" w14:textId="77777777" w:rsidR="00685F8E" w:rsidRPr="007F6928" w:rsidRDefault="00685F8E" w:rsidP="00685F8E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………………………………………………………………..……</w:t>
      </w:r>
    </w:p>
    <w:p w14:paraId="0FF762AD" w14:textId="77777777" w:rsidR="00685F8E" w:rsidRPr="007F6928" w:rsidRDefault="00685F8E" w:rsidP="00685F8E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14:paraId="20913B73" w14:textId="77777777" w:rsidR="00685F8E" w:rsidRPr="007F6928" w:rsidRDefault="00685F8E" w:rsidP="00685F8E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Adres: ..................................................................................</w:t>
      </w:r>
    </w:p>
    <w:p w14:paraId="7EA271E1" w14:textId="77777777" w:rsidR="00685F8E" w:rsidRDefault="00685F8E" w:rsidP="00685F8E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TEL.: .........…………................………</w:t>
      </w:r>
    </w:p>
    <w:p w14:paraId="38F7D367" w14:textId="77777777" w:rsidR="00685F8E" w:rsidRDefault="00685F8E" w:rsidP="00685F8E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REGON: …………………..................</w:t>
      </w:r>
    </w:p>
    <w:p w14:paraId="1675EA44" w14:textId="77777777" w:rsidR="00685F8E" w:rsidRDefault="00685F8E" w:rsidP="00685F8E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NIP: …………………………………....</w:t>
      </w:r>
    </w:p>
    <w:p w14:paraId="44A8EFFF" w14:textId="77777777" w:rsidR="00685F8E" w:rsidRDefault="00685F8E" w:rsidP="00685F8E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C44CD">
        <w:rPr>
          <w:rFonts w:ascii="Times New Roman" w:hAnsi="Times New Roman" w:cs="Times New Roman"/>
          <w:b/>
          <w:sz w:val="24"/>
          <w:szCs w:val="24"/>
          <w:lang w:val="pl-PL"/>
        </w:rPr>
        <w:t>Mail, na który zamawiający ma przesyłać korespondencję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</w:t>
      </w:r>
    </w:p>
    <w:p w14:paraId="200BD372" w14:textId="77777777" w:rsidR="00685F8E" w:rsidRDefault="00685F8E" w:rsidP="00685F8E">
      <w:pPr>
        <w:pStyle w:val="Tekstpodstawowywcity"/>
        <w:jc w:val="both"/>
      </w:pPr>
    </w:p>
    <w:p w14:paraId="00BB6CAC" w14:textId="77777777" w:rsidR="00C52317" w:rsidRDefault="00C52317" w:rsidP="00685F8E">
      <w:pPr>
        <w:pStyle w:val="Tekstpodstawowywcity"/>
        <w:jc w:val="both"/>
      </w:pPr>
    </w:p>
    <w:p w14:paraId="3144B510" w14:textId="77777777" w:rsidR="00C52317" w:rsidRDefault="00C52317" w:rsidP="00685F8E">
      <w:pPr>
        <w:pStyle w:val="Tekstpodstawowywcity"/>
        <w:jc w:val="both"/>
      </w:pPr>
    </w:p>
    <w:p w14:paraId="33E2F198" w14:textId="77777777" w:rsidR="00C52317" w:rsidRDefault="00C52317" w:rsidP="00685F8E">
      <w:pPr>
        <w:pStyle w:val="Tekstpodstawowywcity"/>
        <w:jc w:val="both"/>
      </w:pPr>
    </w:p>
    <w:p w14:paraId="245B1DD6" w14:textId="77777777" w:rsidR="00685F8E" w:rsidRDefault="00685F8E" w:rsidP="00685F8E">
      <w:pPr>
        <w:pStyle w:val="Tekstpodstawowywcity"/>
        <w:jc w:val="both"/>
      </w:pPr>
    </w:p>
    <w:p w14:paraId="5694731E" w14:textId="77777777" w:rsidR="00685F8E" w:rsidRPr="00E16D38" w:rsidRDefault="00685F8E" w:rsidP="00685F8E">
      <w:pPr>
        <w:pStyle w:val="Tekstpodstawowywcity"/>
        <w:jc w:val="center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>FORMULARZ OFERTY</w:t>
      </w:r>
    </w:p>
    <w:p w14:paraId="18113C53" w14:textId="77777777" w:rsidR="00685F8E" w:rsidRPr="00E16D38" w:rsidRDefault="00685F8E" w:rsidP="00685F8E">
      <w:pPr>
        <w:spacing w:line="360" w:lineRule="auto"/>
        <w:jc w:val="center"/>
        <w:rPr>
          <w:rFonts w:ascii="Arial Narrow" w:hAnsi="Arial Narrow"/>
          <w:b/>
        </w:rPr>
      </w:pPr>
    </w:p>
    <w:p w14:paraId="68440608" w14:textId="77777777" w:rsidR="00685F8E" w:rsidRPr="00E16D38" w:rsidRDefault="00685F8E" w:rsidP="00685F8E">
      <w:pPr>
        <w:spacing w:line="360" w:lineRule="auto"/>
        <w:jc w:val="center"/>
        <w:rPr>
          <w:rFonts w:ascii="Arial Narrow" w:hAnsi="Arial Narrow"/>
        </w:rPr>
      </w:pPr>
      <w:r w:rsidRPr="00E16D38">
        <w:rPr>
          <w:rFonts w:ascii="Arial Narrow" w:hAnsi="Arial Narrow"/>
        </w:rPr>
        <w:t>Nawiązując do ogłoszenia o przetargu nieograniczonym pn.:</w:t>
      </w:r>
    </w:p>
    <w:p w14:paraId="14A83E7F" w14:textId="77777777" w:rsidR="00685F8E" w:rsidRPr="00E16D38" w:rsidRDefault="00685F8E" w:rsidP="00685F8E">
      <w:pPr>
        <w:jc w:val="center"/>
        <w:rPr>
          <w:rFonts w:ascii="Arial Narrow" w:hAnsi="Arial Narrow"/>
          <w:b/>
          <w:sz w:val="28"/>
          <w:szCs w:val="28"/>
          <w:lang w:val="x-none"/>
        </w:rPr>
      </w:pPr>
      <w:r w:rsidRPr="00E16D38">
        <w:rPr>
          <w:rFonts w:ascii="Arial Narrow" w:hAnsi="Arial Narrow" w:cs="Arial"/>
          <w:b/>
          <w:kern w:val="22"/>
        </w:rPr>
        <w:t>„Kompleksowa dostawa gazu ziemnego obejmująca sprzedaż i dystrybucję do obiektów Zamawiającego”.</w:t>
      </w:r>
    </w:p>
    <w:p w14:paraId="15723C98" w14:textId="77777777" w:rsidR="00685F8E" w:rsidRPr="00E16D38" w:rsidRDefault="00685F8E" w:rsidP="00685F8E">
      <w:pPr>
        <w:spacing w:line="360" w:lineRule="auto"/>
        <w:ind w:left="540" w:hanging="540"/>
        <w:jc w:val="both"/>
        <w:rPr>
          <w:rFonts w:ascii="Arial Narrow" w:hAnsi="Arial Narrow"/>
          <w:b/>
        </w:rPr>
      </w:pPr>
    </w:p>
    <w:p w14:paraId="5A8B5E5F" w14:textId="77777777" w:rsidR="00685F8E" w:rsidRPr="00E16D38" w:rsidRDefault="00685F8E" w:rsidP="00685F8E">
      <w:pPr>
        <w:spacing w:line="360" w:lineRule="auto"/>
        <w:ind w:left="540" w:hanging="540"/>
        <w:jc w:val="both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 xml:space="preserve">1. </w:t>
      </w:r>
      <w:r w:rsidRPr="00E16D38">
        <w:rPr>
          <w:rFonts w:ascii="Arial Narrow" w:hAnsi="Arial Narrow"/>
          <w:b/>
        </w:rPr>
        <w:tab/>
        <w:t>Oferujemy wykonanie przedmiotu zamówienia na następujących warunkach:</w:t>
      </w:r>
    </w:p>
    <w:p w14:paraId="2FB04378" w14:textId="77777777" w:rsidR="00685F8E" w:rsidRPr="00E16D38" w:rsidRDefault="00685F8E" w:rsidP="00685F8E">
      <w:pPr>
        <w:spacing w:line="360" w:lineRule="auto"/>
        <w:jc w:val="both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 xml:space="preserve">Cena oferty z uwzględnieniem prawa opcji (+ 30% zamówienia podstawowego)  wraz z podatkiem od towarów i usług w ustawowej wysokości (suma z </w:t>
      </w:r>
      <w:r w:rsidR="00B13E6F">
        <w:rPr>
          <w:rFonts w:ascii="Arial Narrow" w:hAnsi="Arial Narrow"/>
          <w:b/>
        </w:rPr>
        <w:t xml:space="preserve">ostatniej pozycji </w:t>
      </w:r>
      <w:r w:rsidRPr="00E16D38">
        <w:rPr>
          <w:rFonts w:ascii="Arial Narrow" w:hAnsi="Arial Narrow"/>
          <w:b/>
        </w:rPr>
        <w:t>Tabeli</w:t>
      </w:r>
      <w:r w:rsidR="00B13E6F">
        <w:rPr>
          <w:rFonts w:ascii="Arial Narrow" w:hAnsi="Arial Narrow"/>
          <w:b/>
        </w:rPr>
        <w:t xml:space="preserve"> formularza cenowego</w:t>
      </w:r>
      <w:r w:rsidRPr="00E16D38">
        <w:rPr>
          <w:rFonts w:ascii="Arial Narrow" w:hAnsi="Arial Narrow"/>
          <w:b/>
        </w:rPr>
        <w:t>):</w:t>
      </w:r>
    </w:p>
    <w:p w14:paraId="18192E15" w14:textId="77777777" w:rsidR="00685F8E" w:rsidRPr="00B2436E" w:rsidRDefault="00685F8E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1909AD27" w14:textId="77777777" w:rsidR="00685F8E" w:rsidRPr="00E16D38" w:rsidRDefault="00685F8E" w:rsidP="00685F8E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 w:rsidRPr="00E16D38">
        <w:rPr>
          <w:rFonts w:ascii="Arial Narrow" w:hAnsi="Arial Narrow"/>
        </w:rPr>
        <w:t>...................................................................................................................................... zł brutto</w:t>
      </w:r>
    </w:p>
    <w:p w14:paraId="23447C9F" w14:textId="77777777" w:rsidR="00685F8E" w:rsidRPr="00E16D38" w:rsidRDefault="00685F8E" w:rsidP="00685F8E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</w:p>
    <w:p w14:paraId="156DB63B" w14:textId="77777777" w:rsidR="00685F8E" w:rsidRDefault="00685F8E" w:rsidP="00685F8E">
      <w:pPr>
        <w:tabs>
          <w:tab w:val="left" w:pos="540"/>
        </w:tabs>
        <w:spacing w:line="360" w:lineRule="auto"/>
        <w:jc w:val="both"/>
      </w:pPr>
      <w:r w:rsidRPr="00E16D38">
        <w:rPr>
          <w:rFonts w:ascii="Arial Narrow" w:hAnsi="Arial Narrow"/>
        </w:rPr>
        <w:t>słownie:..........................................................................................................</w:t>
      </w:r>
      <w:r w:rsidR="00E16D3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</w:t>
      </w:r>
      <w:r w:rsidRPr="00E16D38">
        <w:rPr>
          <w:rFonts w:ascii="Arial Narrow" w:hAnsi="Arial Narrow"/>
        </w:rPr>
        <w:t>..................</w:t>
      </w:r>
      <w:r w:rsidRPr="00B2436E">
        <w:t>.............</w:t>
      </w:r>
    </w:p>
    <w:p w14:paraId="2CF4C070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4875BB5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17D6127C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0A8FEFD3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EF01DC9" w14:textId="77777777" w:rsidR="00685F8E" w:rsidRPr="0091042A" w:rsidRDefault="00685F8E" w:rsidP="00685F8E">
      <w:pPr>
        <w:tabs>
          <w:tab w:val="left" w:pos="540"/>
        </w:tabs>
        <w:spacing w:line="360" w:lineRule="auto"/>
        <w:jc w:val="both"/>
      </w:pPr>
      <w:r>
        <w:rPr>
          <w:b/>
        </w:rPr>
        <w:t>Formularz cenowy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53"/>
        <w:gridCol w:w="662"/>
        <w:gridCol w:w="46"/>
        <w:gridCol w:w="1418"/>
        <w:gridCol w:w="82"/>
        <w:gridCol w:w="52"/>
        <w:gridCol w:w="1142"/>
        <w:gridCol w:w="33"/>
        <w:gridCol w:w="52"/>
        <w:gridCol w:w="1332"/>
        <w:gridCol w:w="851"/>
        <w:gridCol w:w="53"/>
        <w:gridCol w:w="1790"/>
      </w:tblGrid>
      <w:tr w:rsidR="00685F8E" w14:paraId="3D758780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8155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TARYFY PSG </w:t>
            </w:r>
          </w:p>
        </w:tc>
      </w:tr>
      <w:tr w:rsidR="00685F8E" w14:paraId="0388DB7A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097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4635358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opłat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5D9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Ilość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ppg</w:t>
            </w:r>
            <w:proofErr w:type="spellEnd"/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399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jednostek – wielkość w okresie trwania umowy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CE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jednostkowa netto </w:t>
            </w:r>
            <w:r w:rsidR="004F42A7" w:rsidRPr="00DB264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AC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netto (kol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kol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x kol 4)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D78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4A3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 (kol 5 + kol 5 x kol 6. tj. 1,23)</w:t>
            </w:r>
            <w:r w:rsidR="004F42A7" w:rsidRPr="00DB264F">
              <w:rPr>
                <w:b/>
                <w:sz w:val="18"/>
                <w:szCs w:val="18"/>
              </w:rPr>
              <w:t xml:space="preserve"> ***</w:t>
            </w:r>
          </w:p>
        </w:tc>
      </w:tr>
      <w:tr w:rsidR="00685F8E" w14:paraId="6BE28FAB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93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370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A9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8B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9B7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CF0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9B6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85F8E" w14:paraId="5AD5A5AA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829D" w14:textId="77777777" w:rsidR="00685F8E" w:rsidRDefault="00611230" w:rsidP="00611230">
            <w:pPr>
              <w:widowControl/>
              <w:tabs>
                <w:tab w:val="left" w:pos="709"/>
              </w:tabs>
              <w:suppressAutoHyphens w:val="0"/>
              <w:spacing w:after="40" w:line="276" w:lineRule="auto"/>
              <w:ind w:left="3295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>Tabela 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W-5</w:t>
            </w:r>
            <w:r w:rsidR="00B77C89" w:rsidRPr="00570221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>ZWOLNIENIE Z PODATKU AKCYZOWEGO</w:t>
            </w:r>
          </w:p>
        </w:tc>
      </w:tr>
      <w:tr w:rsidR="00685F8E" w14:paraId="403F1B1C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28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F6E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C910" w14:textId="77777777" w:rsidR="00685F8E" w:rsidRPr="000C44CD" w:rsidRDefault="004225A2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2 615 000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4E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504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814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06DD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45274291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DE4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4E13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EC6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6x12=</w:t>
            </w:r>
            <w:r w:rsidRPr="000C44CD">
              <w:rPr>
                <w:rFonts w:eastAsia="Calibri"/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A39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556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6AA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F9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62157727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84D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04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8A9E" w14:textId="77777777" w:rsidR="00685F8E" w:rsidRDefault="004225A2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2 615 000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BA05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DDD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1E4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5F3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14EF4DA3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F985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219 kWh/h (ilość jednostek = ilość godzin w trakcie trwania umowy x moc umowna) (87</w:t>
            </w:r>
            <w:r w:rsidR="007B7767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x 219).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41CD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3142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5x1</w:t>
            </w:r>
            <w:r w:rsidR="007B7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7B7767">
              <w:rPr>
                <w:sz w:val="20"/>
                <w:szCs w:val="20"/>
              </w:rPr>
              <w:t>23 696</w:t>
            </w:r>
            <w:r>
              <w:rPr>
                <w:sz w:val="20"/>
                <w:szCs w:val="20"/>
              </w:rPr>
              <w:t xml:space="preserve"> =          9</w:t>
            </w:r>
            <w:r w:rsidR="007B7767">
              <w:rPr>
                <w:sz w:val="20"/>
                <w:szCs w:val="20"/>
              </w:rPr>
              <w:t> 618 480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E6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3D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CD6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FE9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193E9E17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2B13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440 kWh/h (ilość jednostek = ilość godzin w trakcie trwania umowy x moc umowna) (87</w:t>
            </w:r>
            <w:r w:rsidR="007B7767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x 440)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4EF9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5C7B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</w:t>
            </w:r>
            <w:r w:rsidR="004225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4 </w:t>
            </w:r>
            <w:r w:rsidR="004225A2">
              <w:rPr>
                <w:sz w:val="20"/>
                <w:szCs w:val="20"/>
              </w:rPr>
              <w:t>960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B31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ACC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5C2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E5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120380DD" w14:textId="77777777" w:rsidTr="004E7F7D">
        <w:trPr>
          <w:trHeight w:val="240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4385D7" w14:textId="77777777" w:rsidR="00685F8E" w:rsidRDefault="009C4826" w:rsidP="00B13E6F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Suma kolumny 7 Tabeli nr</w:t>
            </w:r>
            <w:r w:rsidR="00B13E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1                                              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</w:t>
            </w:r>
            <w:r w:rsidR="00B13E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2466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0198DD14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34E8A" w14:textId="77777777" w:rsidR="00685F8E" w:rsidRDefault="00611230" w:rsidP="0061123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2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 xml:space="preserve">.      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W-4 </w:t>
            </w:r>
            <w:r w:rsidR="00685F8E" w:rsidRPr="006160DC">
              <w:rPr>
                <w:rFonts w:eastAsia="Calibri"/>
                <w:b/>
                <w:sz w:val="20"/>
                <w:szCs w:val="20"/>
                <w:lang w:eastAsia="en-US"/>
              </w:rPr>
              <w:t>ZWOLNIENIE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 xml:space="preserve"> Z PODATKU AKCYZOWEGO</w:t>
            </w:r>
          </w:p>
        </w:tc>
      </w:tr>
      <w:tr w:rsidR="00685F8E" w14:paraId="5DCCAD35" w14:textId="77777777" w:rsidTr="004E7F7D">
        <w:trPr>
          <w:trHeight w:val="3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ECA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B3B1" w14:textId="77777777" w:rsidR="00685F8E" w:rsidRDefault="004225A2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627F" w14:textId="77777777" w:rsidR="00685F8E" w:rsidRPr="000C44CD" w:rsidRDefault="004225A2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400</w:t>
            </w:r>
            <w:r w:rsidR="00685F8E"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E69C5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76EB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F2BB" w14:textId="77777777" w:rsidR="00685F8E" w:rsidRDefault="00685F8E" w:rsidP="004E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D635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</w:tr>
      <w:tr w:rsidR="00685F8E" w14:paraId="28EFFDE3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DB12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27E3" w14:textId="77777777" w:rsidR="00685F8E" w:rsidRDefault="004225A2" w:rsidP="004E7F7D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414B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12x</w:t>
            </w:r>
            <w:r w:rsidR="00872C3F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=</w:t>
            </w:r>
            <w:r w:rsidR="00872C3F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B359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5080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F904" w14:textId="77777777" w:rsidR="00685F8E" w:rsidRDefault="00685F8E" w:rsidP="004E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0956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</w:tr>
      <w:tr w:rsidR="00685F8E" w14:paraId="0185FEF8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BB88C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867D" w14:textId="77777777" w:rsidR="00685F8E" w:rsidRDefault="004225A2" w:rsidP="004E7F7D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22A8" w14:textId="77777777" w:rsidR="00685F8E" w:rsidRDefault="004225A2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400</w:t>
            </w:r>
            <w:r w:rsidR="00685F8E"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582E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C2B0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BC06" w14:textId="77777777" w:rsidR="00685F8E" w:rsidRDefault="00685F8E" w:rsidP="004E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DCD1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</w:tr>
      <w:tr w:rsidR="00685F8E" w14:paraId="4DEA5FA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316B0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A0B75" w14:textId="77777777" w:rsidR="00685F8E" w:rsidRDefault="004225A2" w:rsidP="004E7F7D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4478" w14:textId="77777777" w:rsidR="00685F8E" w:rsidRDefault="00685F8E" w:rsidP="004E7F7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12x</w:t>
            </w:r>
            <w:r w:rsidR="00872C3F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=</w:t>
            </w:r>
            <w:r w:rsidR="00872C3F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7C7C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625A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C27F" w14:textId="77777777" w:rsidR="00685F8E" w:rsidRDefault="00685F8E" w:rsidP="004E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C28EA" w14:textId="77777777" w:rsidR="00685F8E" w:rsidRDefault="00685F8E" w:rsidP="004E7F7D">
            <w:pPr>
              <w:rPr>
                <w:sz w:val="20"/>
                <w:szCs w:val="20"/>
              </w:rPr>
            </w:pPr>
          </w:p>
        </w:tc>
      </w:tr>
      <w:tr w:rsidR="009C4826" w14:paraId="0AD21234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6388AE" w14:textId="77777777" w:rsidR="009C4826" w:rsidRDefault="009C4826" w:rsidP="009C4826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2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F4DA3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4826" w14:paraId="7E5008C7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0F9E8" w14:textId="77777777" w:rsidR="009C4826" w:rsidRPr="00C64861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 xml:space="preserve">Tabela </w:t>
            </w:r>
            <w:r w:rsidR="00570221" w:rsidRPr="00C64861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>.      W-</w:t>
            </w:r>
            <w:r w:rsidR="00570221" w:rsidRPr="00C64861">
              <w:rPr>
                <w:rFonts w:eastAsia="Calibri"/>
                <w:b/>
                <w:sz w:val="20"/>
                <w:szCs w:val="20"/>
                <w:lang w:eastAsia="en-US"/>
              </w:rPr>
              <w:t>2.1</w:t>
            </w: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 xml:space="preserve"> ZWOLNIENIE Z PODATKU AKCYZOWEGO</w:t>
            </w:r>
          </w:p>
        </w:tc>
      </w:tr>
      <w:tr w:rsidR="009C4826" w14:paraId="333EF2B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DAFC7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5E4E" w14:textId="77777777" w:rsidR="009C4826" w:rsidRDefault="009C4826" w:rsidP="009C482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79739" w14:textId="77777777" w:rsidR="009C4826" w:rsidRPr="000C44CD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8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4B16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A5B9D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80F5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18A2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0FFA397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14340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A4A7" w14:textId="77777777" w:rsidR="009C4826" w:rsidRDefault="009C4826" w:rsidP="009C482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4933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FBA6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EC24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F1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778D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1BEE6922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2FAB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6C85" w14:textId="77777777" w:rsidR="009C4826" w:rsidRDefault="009C4826" w:rsidP="009C482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E30B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8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BD5D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849B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16C3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F269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02B5CAD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40E0D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BD440" w14:textId="77777777" w:rsidR="009C4826" w:rsidRDefault="009C4826" w:rsidP="009C482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78AF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BED3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51B0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86C9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892F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58C0D0F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322F0F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3   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40D59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C4826" w14:paraId="5E16F81D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D986D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26D81BD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4.      W-1.1 ZWOLNIONY Z PODATKU AKCYZOWEGO</w:t>
            </w:r>
          </w:p>
        </w:tc>
      </w:tr>
      <w:tr w:rsidR="009C4826" w14:paraId="43DB7CD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9632D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8BBD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BC10" w14:textId="77777777" w:rsidR="009C4826" w:rsidRPr="000C44CD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1 800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6298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1E36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D1E9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BEBE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6088D226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A9E1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06E9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013E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C973D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2F8B3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901F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A55E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6D774279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F52F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5162B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04077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1 800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150F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B5A4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4293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CDC0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5F89D69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E0263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4F21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E838C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9748A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28B483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1F264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C8FEA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2F20B52C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F9CC0C" w14:textId="77777777" w:rsidR="009C4826" w:rsidRPr="006424C6" w:rsidRDefault="009C4826" w:rsidP="009C482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4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B15D1DC" w14:textId="77777777" w:rsidR="009C4826" w:rsidRPr="006424C6" w:rsidRDefault="009C4826" w:rsidP="009C482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C4826" w14:paraId="02A858FA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2111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 5.      W-3.6 ZWOLNIONY Z PODATKU AKCYZOWEGO</w:t>
            </w:r>
          </w:p>
        </w:tc>
      </w:tr>
      <w:tr w:rsidR="009C4826" w14:paraId="6CF4311C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3375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4D1AA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C6684" w14:textId="77777777" w:rsidR="009C4826" w:rsidRPr="000C44CD" w:rsidRDefault="00872C3F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62 000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7DE4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B668E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0E15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13D1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73F680DE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CE67F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828E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7B80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7EEB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D7A8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4383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3DF9D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7ECAF1ED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C826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2B40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12119" w14:textId="77777777" w:rsidR="009C4826" w:rsidRDefault="00872C3F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96AB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0F1C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A214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AB4F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6771D96A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01798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5FDDB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89A05" w14:textId="77777777" w:rsidR="009C4826" w:rsidRDefault="009C4826" w:rsidP="009C482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7507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64C3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50CC" w14:textId="77777777" w:rsidR="009C4826" w:rsidRDefault="009C4826" w:rsidP="009C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98A6" w14:textId="77777777" w:rsidR="009C4826" w:rsidRDefault="009C4826" w:rsidP="009C4826">
            <w:pPr>
              <w:rPr>
                <w:sz w:val="20"/>
                <w:szCs w:val="20"/>
              </w:rPr>
            </w:pPr>
          </w:p>
        </w:tc>
      </w:tr>
      <w:tr w:rsidR="009C4826" w14:paraId="70B37B6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AEB1CB" w14:textId="77777777" w:rsidR="009C4826" w:rsidRDefault="00CA1281" w:rsidP="009C4826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5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77D01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C4826" w14:paraId="2B93F6B6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24223" w14:textId="77777777" w:rsidR="009C4826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SUMA  TABEL  OD NR 1 DO NR 5</w:t>
            </w:r>
            <w:r w:rsidR="00CA1281">
              <w:rPr>
                <w:rFonts w:eastAsia="Calibri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="00CA1281"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 w:rsidR="00CA1281">
              <w:rPr>
                <w:sz w:val="20"/>
                <w:szCs w:val="20"/>
              </w:rPr>
              <w:t xml:space="preserve"> 1+</w:t>
            </w:r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="00CA1281"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 w:rsidR="00CA1281">
              <w:rPr>
                <w:sz w:val="20"/>
                <w:szCs w:val="20"/>
              </w:rPr>
              <w:t xml:space="preserve"> 2+</w:t>
            </w:r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="00CA1281"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 w:rsidR="00CA1281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 w:rsidR="00CA1281">
              <w:rPr>
                <w:sz w:val="20"/>
                <w:szCs w:val="20"/>
              </w:rPr>
              <w:t>+</w:t>
            </w:r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="00CA1281"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 w:rsidR="00CA1281">
              <w:rPr>
                <w:sz w:val="20"/>
                <w:szCs w:val="20"/>
              </w:rPr>
              <w:t xml:space="preserve"> 4+</w:t>
            </w:r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="00CA1281"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="00CA1281"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 w:rsidR="00CA1281">
              <w:rPr>
                <w:sz w:val="20"/>
                <w:szCs w:val="20"/>
              </w:rPr>
              <w:t xml:space="preserve"> 5)</w:t>
            </w:r>
            <w:r w:rsidR="00CA128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DB264F">
              <w:rPr>
                <w:b/>
                <w:sz w:val="18"/>
                <w:szCs w:val="18"/>
              </w:rPr>
              <w:t>****</w:t>
            </w:r>
          </w:p>
          <w:p w14:paraId="76000E34" w14:textId="77777777" w:rsidR="00CA1281" w:rsidRDefault="00CA1281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DEAC1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C4826" w14:paraId="1C76725D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C5CB0" w14:textId="77777777" w:rsidR="00CA1281" w:rsidRDefault="00CA1281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2CAB18" w14:textId="77777777" w:rsidR="009C4826" w:rsidRPr="003E65AA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E65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UWZGLĘDNIAJĄCA PRAWO OPCJI ( do przeniesienia do formularza oferty) </w:t>
            </w:r>
          </w:p>
          <w:p w14:paraId="5AACABC8" w14:textId="77777777" w:rsidR="009C4826" w:rsidRPr="003E65AA" w:rsidRDefault="009C4826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E65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Kwota z pozycji  kolumny 7 </w:t>
            </w:r>
            <w:r w:rsidRPr="003E65A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wiersza powyżej  x 1,3)</w:t>
            </w:r>
          </w:p>
          <w:p w14:paraId="2D46FF5C" w14:textId="77777777" w:rsidR="00CA1281" w:rsidRDefault="00CA1281" w:rsidP="009C482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F2EE3" w14:textId="77777777" w:rsidR="009C4826" w:rsidRDefault="009C4826" w:rsidP="009C4826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070E2099" w14:textId="77777777" w:rsidR="00DB264F" w:rsidRDefault="00DB264F" w:rsidP="00556DE8">
      <w:pPr>
        <w:pStyle w:val="Tekstpodstawowy"/>
        <w:rPr>
          <w:b w:val="0"/>
          <w:sz w:val="18"/>
          <w:szCs w:val="18"/>
        </w:rPr>
      </w:pPr>
    </w:p>
    <w:p w14:paraId="440533A5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 Ceny jednostkowe muszą być wyrażone z dokładnością 1/100000</w:t>
      </w:r>
    </w:p>
    <w:p w14:paraId="169B2546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***Wartości razem zaokrąglamy z dokładnością 1/100</w:t>
      </w:r>
    </w:p>
    <w:p w14:paraId="58F1AA39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 xml:space="preserve">****Na podstawie art. 31b ust. 1-4 ustawy o podatku akcyzowym cenę paliwa gazowego należy naliczyć ze stawką podatku akcyzowego </w:t>
      </w:r>
      <w:r w:rsidRPr="002748C4">
        <w:rPr>
          <w:sz w:val="20"/>
        </w:rPr>
        <w:t>„zwolnione z akcyzy</w:t>
      </w:r>
      <w:r w:rsidRPr="002748C4">
        <w:rPr>
          <w:b w:val="0"/>
          <w:sz w:val="20"/>
        </w:rPr>
        <w:t>”. Po wyborze oferty i zawarciu umowy Zamawiający (Odbiorca) złoży Wykonawcy (Sprzedawcy) odpowiednie oświadczenie o przeznaczeniu paliwa gazowego na potrzeby naliczania podatku akcyzowego</w:t>
      </w:r>
    </w:p>
    <w:p w14:paraId="4A1C2499" w14:textId="77777777" w:rsidR="00556DE8" w:rsidRPr="00407868" w:rsidRDefault="00556DE8" w:rsidP="00DB264F">
      <w:pPr>
        <w:pStyle w:val="Tekstpodstawowy"/>
        <w:tabs>
          <w:tab w:val="clear" w:pos="567"/>
          <w:tab w:val="left" w:pos="0"/>
        </w:tabs>
        <w:rPr>
          <w:sz w:val="24"/>
          <w:szCs w:val="24"/>
        </w:rPr>
      </w:pPr>
    </w:p>
    <w:p w14:paraId="34B4DDE5" w14:textId="77777777" w:rsidR="00685F8E" w:rsidRPr="00762270" w:rsidRDefault="00685F8E" w:rsidP="00DB264F">
      <w:pPr>
        <w:spacing w:line="360" w:lineRule="auto"/>
        <w:ind w:left="-142" w:hanging="425"/>
        <w:jc w:val="both"/>
        <w:rPr>
          <w:rFonts w:ascii="Arial" w:hAnsi="Arial" w:cs="Arial"/>
          <w:b/>
          <w:sz w:val="22"/>
          <w:szCs w:val="22"/>
        </w:rPr>
      </w:pPr>
      <w:r w:rsidRPr="00AC669C">
        <w:rPr>
          <w:b/>
        </w:rPr>
        <w:t>2</w:t>
      </w:r>
      <w:r w:rsidRPr="00762270">
        <w:rPr>
          <w:rFonts w:ascii="Arial" w:hAnsi="Arial" w:cs="Arial"/>
          <w:b/>
          <w:sz w:val="22"/>
          <w:szCs w:val="22"/>
        </w:rPr>
        <w:t>.   Oświadczamy, że:</w:t>
      </w:r>
    </w:p>
    <w:p w14:paraId="19B16BA4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Zapoznaliśmy się z SIWZ i nie wnosimy do niej zastrzeżeń oraz zdobyliśmy wszelkie informacje potrzebne do właściwego opracowania oferty.</w:t>
      </w:r>
    </w:p>
    <w:p w14:paraId="467B3710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  <w:tab w:val="left" w:pos="709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Poniesiemy wszystkie koszty niezbędne do zrealizowania przedmiotu zamówienia   w sposób kompletny i zdatny do realizacji celu, któremu ma on służyć.</w:t>
      </w:r>
    </w:p>
    <w:p w14:paraId="7FFC3B66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Zamówienie zostanie wykonane w terminie od dnia 01.0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>.20</w:t>
      </w:r>
      <w:r w:rsidR="00240BAD">
        <w:rPr>
          <w:rFonts w:ascii="Arial" w:hAnsi="Arial" w:cs="Arial"/>
          <w:sz w:val="22"/>
          <w:szCs w:val="22"/>
        </w:rPr>
        <w:t>2</w:t>
      </w:r>
      <w:r w:rsidR="003E65AA">
        <w:rPr>
          <w:rFonts w:ascii="Arial" w:hAnsi="Arial" w:cs="Arial"/>
          <w:sz w:val="22"/>
          <w:szCs w:val="22"/>
        </w:rPr>
        <w:t>1</w:t>
      </w:r>
      <w:r w:rsidRPr="00762270">
        <w:rPr>
          <w:rFonts w:ascii="Arial" w:hAnsi="Arial" w:cs="Arial"/>
          <w:sz w:val="22"/>
          <w:szCs w:val="22"/>
        </w:rPr>
        <w:t xml:space="preserve"> r. do dnia </w:t>
      </w:r>
      <w:r w:rsidR="00762270" w:rsidRPr="00762270">
        <w:rPr>
          <w:rFonts w:ascii="Arial" w:hAnsi="Arial" w:cs="Arial"/>
          <w:sz w:val="22"/>
          <w:szCs w:val="22"/>
        </w:rPr>
        <w:t>31.01</w:t>
      </w:r>
      <w:r w:rsidRPr="00762270">
        <w:rPr>
          <w:rFonts w:ascii="Arial" w:hAnsi="Arial" w:cs="Arial"/>
          <w:sz w:val="22"/>
          <w:szCs w:val="22"/>
        </w:rPr>
        <w:t>.20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="003E65AA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 xml:space="preserve"> </w:t>
      </w:r>
      <w:r w:rsidR="00964469" w:rsidRPr="00762270">
        <w:rPr>
          <w:rFonts w:ascii="Arial" w:hAnsi="Arial" w:cs="Arial"/>
          <w:sz w:val="22"/>
          <w:szCs w:val="22"/>
        </w:rPr>
        <w:t xml:space="preserve">r., po rozwiązaniu dotychczasowych </w:t>
      </w:r>
      <w:r w:rsidR="004E7F7D" w:rsidRPr="00762270">
        <w:rPr>
          <w:rFonts w:ascii="Arial" w:hAnsi="Arial" w:cs="Arial"/>
          <w:sz w:val="22"/>
          <w:szCs w:val="22"/>
        </w:rPr>
        <w:t>umów na kompleksową dostawę gazu ziemnego oraz skutecznym przeprowadzeniu procedury zmiany Sprzedawcy.</w:t>
      </w:r>
    </w:p>
    <w:p w14:paraId="0A7FA90D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Uważamy się za związanych z ofertą przez okres wskazany w SIWZ.</w:t>
      </w:r>
    </w:p>
    <w:p w14:paraId="5E8507E6" w14:textId="5A67F2CF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 xml:space="preserve">Zobowiązujemy się, w przypadku wyboru naszej oferty, do zawarcia umowy  na warunkach </w:t>
      </w:r>
      <w:r w:rsidR="002210D0">
        <w:rPr>
          <w:rFonts w:ascii="Arial" w:hAnsi="Arial" w:cs="Arial"/>
          <w:sz w:val="22"/>
          <w:szCs w:val="22"/>
        </w:rPr>
        <w:t xml:space="preserve">               </w:t>
      </w:r>
      <w:r w:rsidRPr="00762270">
        <w:rPr>
          <w:rFonts w:ascii="Arial" w:hAnsi="Arial" w:cs="Arial"/>
          <w:sz w:val="22"/>
          <w:szCs w:val="22"/>
        </w:rPr>
        <w:t>w niej określonych, w miejscu i terminie wyznaczonym przez Zamawiającego.</w:t>
      </w:r>
    </w:p>
    <w:p w14:paraId="308CFAE4" w14:textId="56F4D38B" w:rsidR="00685F8E" w:rsidRPr="00762270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line="360" w:lineRule="auto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Płatność za fakturę zostanie dokonana w terminie 30 dni od daty wystawienia faktury</w:t>
      </w:r>
      <w:r w:rsidRPr="00762270">
        <w:rPr>
          <w:rFonts w:ascii="Arial" w:hAnsi="Arial" w:cs="Arial"/>
          <w:bCs/>
          <w:sz w:val="22"/>
          <w:szCs w:val="22"/>
        </w:rPr>
        <w:t xml:space="preserve">, </w:t>
      </w:r>
      <w:r w:rsidR="002210D0">
        <w:rPr>
          <w:rFonts w:ascii="Arial" w:hAnsi="Arial" w:cs="Arial"/>
          <w:bCs/>
          <w:sz w:val="22"/>
          <w:szCs w:val="22"/>
        </w:rPr>
        <w:t xml:space="preserve">                        </w:t>
      </w:r>
      <w:bookmarkStart w:id="0" w:name="_GoBack"/>
      <w:bookmarkEnd w:id="0"/>
      <w:r w:rsidRPr="00762270">
        <w:rPr>
          <w:rFonts w:ascii="Arial" w:hAnsi="Arial" w:cs="Arial"/>
          <w:bCs/>
          <w:sz w:val="22"/>
          <w:szCs w:val="22"/>
        </w:rPr>
        <w:t>z zastrzeżeniem, że faktura zostanie dostarczona do Odbiorcy nie później niż na 10 dni roboczych przed terminem płatności. W przypadku nie dochowania terminu dostarczenia faktury, termin płatności ulega automatycznemu przedłużeniu o czas opóźnienia.</w:t>
      </w:r>
      <w:r w:rsidRPr="00762270">
        <w:rPr>
          <w:rFonts w:ascii="Arial" w:hAnsi="Arial" w:cs="Arial"/>
          <w:sz w:val="22"/>
          <w:szCs w:val="22"/>
        </w:rPr>
        <w:t xml:space="preserve">. </w:t>
      </w:r>
    </w:p>
    <w:p w14:paraId="2B81CBBB" w14:textId="77777777" w:rsidR="00685F8E" w:rsidRPr="00762270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after="120" w:line="264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b/>
          <w:sz w:val="22"/>
          <w:szCs w:val="22"/>
        </w:rPr>
        <w:t xml:space="preserve">zamówienie zamierzamy / nie zamierzamy </w:t>
      </w:r>
      <w:r w:rsidRPr="00762270">
        <w:rPr>
          <w:rFonts w:ascii="Arial" w:hAnsi="Arial" w:cs="Arial"/>
          <w:sz w:val="22"/>
          <w:szCs w:val="22"/>
          <w:vertAlign w:val="superscript"/>
        </w:rPr>
        <w:t>1</w:t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Pr="00762270">
        <w:rPr>
          <w:rFonts w:ascii="Arial" w:hAnsi="Arial" w:cs="Arial"/>
          <w:sz w:val="22"/>
          <w:szCs w:val="22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685F8E" w:rsidRPr="00762270" w14:paraId="4DD88994" w14:textId="77777777" w:rsidTr="004E7F7D">
        <w:trPr>
          <w:cantSplit/>
        </w:trPr>
        <w:tc>
          <w:tcPr>
            <w:tcW w:w="567" w:type="dxa"/>
            <w:vAlign w:val="center"/>
          </w:tcPr>
          <w:p w14:paraId="2D7182AD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6AEF419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Nazwa podwykonawcy</w:t>
            </w:r>
          </w:p>
        </w:tc>
        <w:tc>
          <w:tcPr>
            <w:tcW w:w="5103" w:type="dxa"/>
          </w:tcPr>
          <w:p w14:paraId="30D74756" w14:textId="77777777" w:rsidR="00685F8E" w:rsidRPr="00762270" w:rsidRDefault="00685F8E" w:rsidP="004E7F7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Zakres/część zamówienia przewidziany do wykonania przez podwykonawcę </w:t>
            </w:r>
          </w:p>
        </w:tc>
      </w:tr>
      <w:tr w:rsidR="00685F8E" w:rsidRPr="00762270" w14:paraId="568CAE39" w14:textId="77777777" w:rsidTr="004E7F7D">
        <w:trPr>
          <w:cantSplit/>
          <w:trHeight w:val="902"/>
        </w:trPr>
        <w:tc>
          <w:tcPr>
            <w:tcW w:w="567" w:type="dxa"/>
          </w:tcPr>
          <w:p w14:paraId="0722DCB8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7A2C2C" w14:textId="77777777" w:rsidR="00685F8E" w:rsidRPr="00762270" w:rsidRDefault="00685F8E" w:rsidP="00DB264F">
            <w:pPr>
              <w:tabs>
                <w:tab w:val="left" w:pos="540"/>
              </w:tabs>
              <w:spacing w:line="480" w:lineRule="auto"/>
              <w:ind w:left="-5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FD9010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96A6" w14:textId="77777777" w:rsidR="00DB264F" w:rsidRPr="00DB264F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142"/>
        </w:tabs>
        <w:spacing w:line="360" w:lineRule="auto"/>
        <w:ind w:left="0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 xml:space="preserve">Wybór </w:t>
      </w:r>
      <w:r w:rsidR="00F47E08" w:rsidRPr="00762270">
        <w:rPr>
          <w:rFonts w:ascii="Arial" w:hAnsi="Arial" w:cs="Arial"/>
          <w:sz w:val="22"/>
          <w:szCs w:val="22"/>
        </w:rPr>
        <w:t>niniejszej</w:t>
      </w:r>
      <w:r w:rsidRPr="00762270">
        <w:rPr>
          <w:rFonts w:ascii="Arial" w:hAnsi="Arial" w:cs="Arial"/>
          <w:sz w:val="22"/>
          <w:szCs w:val="22"/>
        </w:rPr>
        <w:t xml:space="preserve"> oferty będzie prowadził do powstania u Zamawiającego obowiązku podatkowego zgodnie z przepisami o podatku od towarów i usług – TAK/NIE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Pr="00762270">
        <w:rPr>
          <w:rFonts w:ascii="Arial" w:hAnsi="Arial" w:cs="Arial"/>
          <w:sz w:val="22"/>
          <w:szCs w:val="22"/>
        </w:rPr>
        <w:t xml:space="preserve">. Jeśli tak </w:t>
      </w:r>
      <w:r w:rsidRPr="00762270">
        <w:rPr>
          <w:rFonts w:ascii="Arial" w:hAnsi="Arial" w:cs="Arial"/>
          <w:sz w:val="22"/>
          <w:szCs w:val="22"/>
        </w:rPr>
        <w:lastRenderedPageBreak/>
        <w:t xml:space="preserve">obowiązek ten będzie dotyczył ………… (nazwa/rodzaj towaru usług), a ich wartość netto będzie wynosiła ……….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2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</w:p>
    <w:p w14:paraId="41144542" w14:textId="77777777" w:rsidR="00D05765" w:rsidRDefault="00D05765" w:rsidP="00F77E5D">
      <w:pPr>
        <w:pStyle w:val="NormalnyWeb"/>
        <w:numPr>
          <w:ilvl w:val="1"/>
          <w:numId w:val="34"/>
        </w:numPr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7C6F08">
        <w:rPr>
          <w:rFonts w:ascii="Arial" w:hAnsi="Arial" w:cs="Arial"/>
          <w:color w:val="000000"/>
          <w:sz w:val="22"/>
          <w:szCs w:val="22"/>
        </w:rPr>
        <w:t>w</w:t>
      </w:r>
      <w:r w:rsidRPr="00D05765">
        <w:rPr>
          <w:rFonts w:ascii="Arial" w:hAnsi="Arial" w:cs="Arial"/>
          <w:color w:val="000000"/>
          <w:sz w:val="22"/>
          <w:szCs w:val="22"/>
        </w:rPr>
        <w:t>ypełniłem/wypełniliśmy obowiązki informacyjne przewidziane w art. 13 lub art. 14 RODO</w:t>
      </w:r>
      <w:r w:rsidR="00EC0372">
        <w:rPr>
          <w:rFonts w:ascii="Arial" w:hAnsi="Arial" w:cs="Arial"/>
          <w:color w:val="000000"/>
          <w:sz w:val="22"/>
          <w:szCs w:val="22"/>
        </w:rPr>
        <w:t>*</w:t>
      </w:r>
      <w:r w:rsidRPr="00D0576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D0576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0576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0576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05765">
        <w:rPr>
          <w:rFonts w:ascii="Arial" w:hAnsi="Arial" w:cs="Arial"/>
          <w:sz w:val="22"/>
          <w:szCs w:val="22"/>
        </w:rPr>
        <w:t>.</w:t>
      </w:r>
      <w:r w:rsidR="009F7DA5">
        <w:rPr>
          <w:rFonts w:ascii="Arial" w:hAnsi="Arial" w:cs="Arial"/>
          <w:sz w:val="22"/>
          <w:szCs w:val="22"/>
        </w:rPr>
        <w:t>*</w:t>
      </w:r>
      <w:r w:rsidRPr="00D05765">
        <w:rPr>
          <w:rFonts w:ascii="Arial" w:hAnsi="Arial" w:cs="Arial"/>
          <w:sz w:val="22"/>
          <w:szCs w:val="22"/>
        </w:rPr>
        <w:t>*</w:t>
      </w:r>
      <w:r w:rsidR="00CD1927">
        <w:rPr>
          <w:rFonts w:ascii="Arial" w:hAnsi="Arial" w:cs="Arial"/>
          <w:sz w:val="22"/>
          <w:szCs w:val="22"/>
          <w:vertAlign w:val="superscript"/>
        </w:rPr>
        <w:t>)</w:t>
      </w:r>
    </w:p>
    <w:p w14:paraId="41B1BEA2" w14:textId="77777777" w:rsidR="007C6F08" w:rsidRPr="00D05765" w:rsidRDefault="007C6F08" w:rsidP="007C6F08">
      <w:pPr>
        <w:pStyle w:val="NormalnyWeb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EB158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3.  Ofertę niniejszą składamy na kolejno ponumerowanych stronach.</w:t>
      </w:r>
    </w:p>
    <w:p w14:paraId="07A5E39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4.</w:t>
      </w:r>
      <w:r w:rsidRPr="00762270">
        <w:rPr>
          <w:rFonts w:ascii="Arial" w:hAnsi="Arial" w:cs="Arial"/>
          <w:b/>
          <w:sz w:val="22"/>
          <w:szCs w:val="22"/>
        </w:rPr>
        <w:t xml:space="preserve"> </w:t>
      </w:r>
      <w:r w:rsidRPr="00762270">
        <w:rPr>
          <w:rFonts w:ascii="Arial" w:hAnsi="Arial" w:cs="Arial"/>
          <w:sz w:val="22"/>
          <w:szCs w:val="22"/>
        </w:rPr>
        <w:t xml:space="preserve"> Załącznikami do niniejszego formularza stanowiącymi integralną część oferty są:</w:t>
      </w:r>
    </w:p>
    <w:p w14:paraId="0218E1E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</w:t>
      </w:r>
    </w:p>
    <w:p w14:paraId="0F9E86A0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</w:t>
      </w:r>
    </w:p>
    <w:p w14:paraId="4F9F74B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.......................................................................................................................................</w:t>
      </w:r>
    </w:p>
    <w:p w14:paraId="334D004C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......................................................................................................................................</w:t>
      </w:r>
    </w:p>
    <w:p w14:paraId="2C113475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5)…....................................................................................................................................</w:t>
      </w:r>
    </w:p>
    <w:p w14:paraId="2B1645F8" w14:textId="77777777" w:rsidR="00685F8E" w:rsidRPr="00762270" w:rsidRDefault="00685F8E" w:rsidP="00685F8E">
      <w:pPr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Miejsce i data ……………………</w:t>
      </w:r>
    </w:p>
    <w:p w14:paraId="1087104A" w14:textId="77777777" w:rsidR="00685F8E" w:rsidRPr="00762270" w:rsidRDefault="00685F8E" w:rsidP="00685F8E">
      <w:pPr>
        <w:rPr>
          <w:rFonts w:ascii="Arial" w:hAnsi="Arial" w:cs="Arial"/>
          <w:b/>
          <w:bCs/>
          <w:sz w:val="22"/>
          <w:szCs w:val="22"/>
        </w:rPr>
      </w:pPr>
    </w:p>
    <w:p w14:paraId="2888AE84" w14:textId="77777777" w:rsidR="00685F8E" w:rsidRPr="00762270" w:rsidRDefault="00685F8E" w:rsidP="00685F8E">
      <w:pPr>
        <w:rPr>
          <w:rFonts w:ascii="Arial" w:hAnsi="Arial" w:cs="Arial"/>
          <w:i/>
          <w:sz w:val="22"/>
          <w:szCs w:val="22"/>
          <w:u w:val="single"/>
        </w:rPr>
      </w:pPr>
      <w:r w:rsidRPr="00762270">
        <w:rPr>
          <w:rFonts w:ascii="Arial" w:hAnsi="Arial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1E9BCA4F" w14:textId="77777777" w:rsidR="00685F8E" w:rsidRPr="00762270" w:rsidRDefault="00685F8E" w:rsidP="00685F8E">
      <w:pPr>
        <w:rPr>
          <w:rFonts w:ascii="Arial" w:hAnsi="Arial" w:cs="Arial"/>
          <w:i/>
          <w:sz w:val="22"/>
          <w:szCs w:val="22"/>
          <w:u w:val="single"/>
        </w:rPr>
      </w:pPr>
    </w:p>
    <w:p w14:paraId="59ACEFB2" w14:textId="77777777" w:rsidR="00685F8E" w:rsidRPr="00762270" w:rsidRDefault="00685F8E" w:rsidP="00685F8E">
      <w:pPr>
        <w:rPr>
          <w:rFonts w:ascii="Arial" w:hAnsi="Arial" w:cs="Arial"/>
          <w:i/>
          <w:sz w:val="22"/>
          <w:szCs w:val="22"/>
          <w:u w:val="single"/>
        </w:rPr>
      </w:pPr>
    </w:p>
    <w:p w14:paraId="5A7465F1" w14:textId="77777777" w:rsidR="00685F8E" w:rsidRPr="00762270" w:rsidRDefault="00685F8E" w:rsidP="00685F8E">
      <w:pPr>
        <w:rPr>
          <w:rFonts w:ascii="Arial" w:hAnsi="Arial" w:cs="Arial"/>
          <w:i/>
          <w:sz w:val="22"/>
          <w:szCs w:val="22"/>
          <w:u w:val="single"/>
        </w:rPr>
      </w:pPr>
    </w:p>
    <w:p w14:paraId="3E77A611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0F2ABA03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52EC4C7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1E3FEF45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15CAEFFA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25650F5B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310ADF1D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091E3933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67850EF3" w14:textId="77777777" w:rsidR="00D05765" w:rsidRDefault="00D05765">
      <w:pPr>
        <w:widowControl/>
        <w:pBdr>
          <w:bottom w:val="single" w:sz="6" w:space="1" w:color="auto"/>
        </w:pBd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69B6DAB" w14:textId="77777777" w:rsidR="007C6F08" w:rsidRPr="00EF5476" w:rsidRDefault="007C6F08" w:rsidP="007C6F08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9F7DA5">
        <w:rPr>
          <w:color w:val="000000"/>
          <w:sz w:val="18"/>
          <w:szCs w:val="18"/>
        </w:rPr>
        <w:t>*</w:t>
      </w:r>
      <w:r w:rsidR="00CD1927">
        <w:rPr>
          <w:color w:val="000000"/>
          <w:sz w:val="18"/>
          <w:szCs w:val="18"/>
          <w:vertAlign w:val="superscript"/>
        </w:rPr>
        <w:t>)</w:t>
      </w:r>
      <w:r w:rsidRPr="00EF54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 przypadku gdy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ykonawca </w:t>
      </w:r>
      <w:r w:rsidRPr="00EF5476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B40D1" w14:textId="77777777" w:rsidR="007C6F08" w:rsidRPr="00EF5476" w:rsidRDefault="009F7DA5" w:rsidP="007C6F08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="007C6F08" w:rsidRPr="00EF5476">
        <w:rPr>
          <w:color w:val="000000"/>
          <w:sz w:val="18"/>
          <w:szCs w:val="18"/>
          <w:vertAlign w:val="superscript"/>
        </w:rPr>
        <w:t xml:space="preserve">) </w:t>
      </w:r>
      <w:r w:rsidR="007C6F08">
        <w:rPr>
          <w:color w:val="000000"/>
          <w:sz w:val="18"/>
          <w:szCs w:val="18"/>
        </w:rPr>
        <w:t xml:space="preserve">RODO - </w:t>
      </w:r>
      <w:r w:rsidR="007C6F08" w:rsidRPr="00EF5476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8269F7" w14:textId="77777777" w:rsidR="006610F3" w:rsidRDefault="006610F3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2812FB" w14:textId="77777777" w:rsidR="00D05765" w:rsidRDefault="00D0576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496CF063" w14:textId="77777777" w:rsidR="008E016C" w:rsidRDefault="008E016C" w:rsidP="008E016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14:paraId="734EF18F" w14:textId="77777777" w:rsidR="008E016C" w:rsidRDefault="008E016C" w:rsidP="008E016C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3695F4DC" w14:textId="77777777" w:rsidR="008E016C" w:rsidRDefault="008E016C" w:rsidP="008E016C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31DF63C8" w14:textId="77777777" w:rsidR="008E016C" w:rsidRDefault="008E016C" w:rsidP="008E016C">
      <w:pPr>
        <w:rPr>
          <w:rFonts w:ascii="Arial" w:hAnsi="Arial" w:cs="Arial"/>
          <w:sz w:val="22"/>
          <w:szCs w:val="22"/>
        </w:rPr>
      </w:pPr>
    </w:p>
    <w:p w14:paraId="6203AA8C" w14:textId="77777777" w:rsidR="008E016C" w:rsidRDefault="008E016C" w:rsidP="008E016C">
      <w:pPr>
        <w:rPr>
          <w:rFonts w:ascii="Arial" w:hAnsi="Arial" w:cs="Arial"/>
          <w:sz w:val="22"/>
          <w:szCs w:val="22"/>
        </w:rPr>
      </w:pPr>
    </w:p>
    <w:p w14:paraId="41B2B438" w14:textId="77777777" w:rsidR="008E016C" w:rsidRDefault="008E016C" w:rsidP="008E016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FB8AFBE" w14:textId="77777777" w:rsidR="008E016C" w:rsidRDefault="008E016C" w:rsidP="008E01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6B3AFF56" w14:textId="77777777" w:rsidR="008E016C" w:rsidRDefault="008E016C" w:rsidP="008E01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5162750F" w14:textId="77777777" w:rsidR="008E016C" w:rsidRDefault="008E016C" w:rsidP="008E016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931B32A" w14:textId="77777777" w:rsidR="008E016C" w:rsidRDefault="008E016C" w:rsidP="008E016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2B32F9F" w14:textId="77777777" w:rsidR="008E016C" w:rsidRPr="007423C3" w:rsidRDefault="008E016C" w:rsidP="008E01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23C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7423C3">
        <w:rPr>
          <w:rFonts w:ascii="Arial" w:hAnsi="Arial" w:cs="Arial"/>
          <w:b/>
          <w:sz w:val="22"/>
          <w:szCs w:val="22"/>
        </w:rPr>
        <w:t>„</w:t>
      </w:r>
      <w:r w:rsidR="00224EBF" w:rsidRPr="00CF479D">
        <w:rPr>
          <w:rFonts w:ascii="Arial" w:hAnsi="Arial" w:cs="Arial"/>
          <w:b/>
          <w:kern w:val="22"/>
        </w:rPr>
        <w:t>Kompleksowa dostawa gazu ziemnego obejmująca sprzedaż i dystrybucję do obiektów Zamawiającego</w:t>
      </w:r>
      <w:r w:rsidRPr="007423C3">
        <w:rPr>
          <w:rFonts w:ascii="Arial" w:hAnsi="Arial" w:cs="Arial"/>
          <w:b/>
          <w:sz w:val="22"/>
          <w:szCs w:val="22"/>
        </w:rPr>
        <w:t xml:space="preserve">”, </w:t>
      </w:r>
      <w:r w:rsidRPr="007423C3">
        <w:rPr>
          <w:rFonts w:ascii="Arial" w:hAnsi="Arial" w:cs="Arial"/>
          <w:sz w:val="22"/>
          <w:szCs w:val="22"/>
        </w:rPr>
        <w:t>prowadzonego przez Miejski Zarząd Lokalami w Radomiu</w:t>
      </w:r>
      <w:r w:rsidRPr="007423C3">
        <w:rPr>
          <w:rFonts w:ascii="Arial" w:hAnsi="Arial" w:cs="Arial"/>
          <w:i/>
          <w:sz w:val="22"/>
          <w:szCs w:val="22"/>
        </w:rPr>
        <w:t xml:space="preserve">, </w:t>
      </w:r>
      <w:r w:rsidRPr="007423C3">
        <w:rPr>
          <w:rFonts w:ascii="Arial" w:hAnsi="Arial" w:cs="Arial"/>
          <w:sz w:val="22"/>
          <w:szCs w:val="22"/>
        </w:rPr>
        <w:t>oświadczam, co następuje:</w:t>
      </w:r>
    </w:p>
    <w:p w14:paraId="7F36A6AC" w14:textId="77777777" w:rsidR="008E016C" w:rsidRDefault="008E016C" w:rsidP="008E016C">
      <w:pPr>
        <w:jc w:val="both"/>
        <w:rPr>
          <w:rFonts w:ascii="Arial" w:hAnsi="Arial" w:cs="Arial"/>
          <w:sz w:val="22"/>
          <w:szCs w:val="22"/>
        </w:rPr>
      </w:pPr>
    </w:p>
    <w:p w14:paraId="6EA5125D" w14:textId="77777777" w:rsidR="008E016C" w:rsidRDefault="008E016C" w:rsidP="008E016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4DBE599E" w14:textId="77777777" w:rsidR="008E016C" w:rsidRDefault="008E016C" w:rsidP="008E016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</w:t>
      </w:r>
      <w:r>
        <w:rPr>
          <w:rFonts w:ascii="Arial" w:hAnsi="Arial" w:cs="Arial"/>
          <w:sz w:val="20"/>
          <w:szCs w:val="20"/>
        </w:rPr>
        <w:t>*)</w:t>
      </w:r>
      <w:r>
        <w:rPr>
          <w:rFonts w:ascii="Arial" w:hAnsi="Arial" w:cs="Arial"/>
          <w:b/>
        </w:rPr>
        <w:t>:</w:t>
      </w:r>
    </w:p>
    <w:p w14:paraId="1A80E887" w14:textId="77777777" w:rsidR="008E016C" w:rsidRDefault="008E016C" w:rsidP="008E016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5E654C9F" w14:textId="77777777" w:rsidR="008E016C" w:rsidRDefault="008E016C" w:rsidP="008E016C">
      <w:p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4692">
        <w:rPr>
          <w:rFonts w:ascii="Arial" w:hAnsi="Arial" w:cs="Arial"/>
          <w:i/>
          <w:sz w:val="28"/>
          <w:szCs w:val="28"/>
        </w:rPr>
        <w:t>□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ust. 1 pkt 12) – 22) oraz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1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3957D6" w14:textId="77777777" w:rsidR="008E016C" w:rsidRDefault="008E016C" w:rsidP="008E016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5EB920D" w14:textId="77777777" w:rsidR="008E016C" w:rsidRDefault="008E016C" w:rsidP="008E016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  <w:t>…………………………….......………</w:t>
      </w:r>
    </w:p>
    <w:p w14:paraId="394EA004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85D8223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56563388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4403D8CC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62A0F5A1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3FC146D" w14:textId="77777777" w:rsidR="008E016C" w:rsidRDefault="008E016C" w:rsidP="008E016C">
      <w:p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4692">
        <w:rPr>
          <w:rFonts w:ascii="Arial" w:hAnsi="Arial" w:cs="Arial"/>
          <w:i/>
          <w:sz w:val="28"/>
          <w:szCs w:val="28"/>
        </w:rPr>
        <w:t>□</w:t>
      </w:r>
      <w:r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13) – 14), 16) – 20 lub art. 24 ust. 5 pkt 1)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8A88BDE" w14:textId="77777777" w:rsidR="008E016C" w:rsidRDefault="008E016C" w:rsidP="008E016C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450A7733" w14:textId="77777777" w:rsidR="008E016C" w:rsidRDefault="008E016C" w:rsidP="008E016C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3D8BB82B" w14:textId="77777777" w:rsidR="008E016C" w:rsidRDefault="008E016C" w:rsidP="008E016C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34251EE4" w14:textId="77777777" w:rsidR="008E016C" w:rsidRDefault="008E016C" w:rsidP="008E016C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F1EDF6E" w14:textId="77777777" w:rsidR="008E016C" w:rsidRDefault="008E016C" w:rsidP="008E01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  <w:r>
        <w:rPr>
          <w:rFonts w:ascii="Arial" w:hAnsi="Arial" w:cs="Arial"/>
          <w:sz w:val="20"/>
          <w:szCs w:val="20"/>
        </w:rPr>
        <w:tab/>
        <w:t>……………......………………………………</w:t>
      </w:r>
    </w:p>
    <w:p w14:paraId="2E6E4731" w14:textId="77777777" w:rsidR="008E016C" w:rsidRDefault="008E016C" w:rsidP="008E016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57AE0089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49576A86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399E7FF4" w14:textId="77777777" w:rsidR="008E016C" w:rsidRDefault="008E016C" w:rsidP="008E016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– zaznaczyć właściwe</w:t>
      </w:r>
      <w:r w:rsidR="00F47E08">
        <w:rPr>
          <w:rFonts w:ascii="Arial" w:hAnsi="Arial" w:cs="Arial"/>
          <w:sz w:val="20"/>
          <w:szCs w:val="20"/>
        </w:rPr>
        <w:t>; wypełnić, jeśli dotyczy</w:t>
      </w:r>
    </w:p>
    <w:p w14:paraId="109F955A" w14:textId="77777777" w:rsidR="008E016C" w:rsidRDefault="008E016C" w:rsidP="008E016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314BC6" w14:textId="77777777" w:rsidR="008E016C" w:rsidRDefault="008E016C" w:rsidP="008E016C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F34DFF7" w14:textId="77777777" w:rsidR="00044A27" w:rsidRDefault="00044A27" w:rsidP="00044A27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0A80FC4C" w14:textId="77777777" w:rsidR="008E016C" w:rsidRDefault="008E016C" w:rsidP="008E016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15BA2DD" w14:textId="77777777" w:rsidR="008E016C" w:rsidRDefault="008E016C" w:rsidP="008E016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83B50E" w14:textId="77777777" w:rsidR="008E016C" w:rsidRPr="00164692" w:rsidRDefault="008E016C" w:rsidP="008E01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692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224EBF" w:rsidRPr="00CF479D">
        <w:rPr>
          <w:rFonts w:ascii="Arial" w:hAnsi="Arial" w:cs="Arial"/>
          <w:b/>
          <w:kern w:val="22"/>
        </w:rPr>
        <w:t>Kompleksowa dostawa gazu ziemnego obejmująca sprzedaż i dystrybucję do obiektów Zamawiającego</w:t>
      </w:r>
      <w:r w:rsidRPr="00164692">
        <w:rPr>
          <w:rFonts w:ascii="Arial" w:hAnsi="Arial" w:cs="Arial"/>
          <w:b/>
          <w:sz w:val="22"/>
          <w:szCs w:val="22"/>
        </w:rPr>
        <w:t xml:space="preserve">”, </w:t>
      </w:r>
      <w:r w:rsidRPr="00164692">
        <w:rPr>
          <w:rFonts w:ascii="Arial" w:hAnsi="Arial" w:cs="Arial"/>
          <w:sz w:val="22"/>
          <w:szCs w:val="22"/>
        </w:rPr>
        <w:t>prowadzonego przez Miejski Zarząd Lokalami w Radomiu</w:t>
      </w:r>
      <w:r w:rsidRPr="00164692">
        <w:rPr>
          <w:rFonts w:ascii="Arial" w:hAnsi="Arial" w:cs="Arial"/>
          <w:i/>
          <w:sz w:val="22"/>
          <w:szCs w:val="22"/>
        </w:rPr>
        <w:t xml:space="preserve">, </w:t>
      </w:r>
      <w:r w:rsidRPr="00164692">
        <w:rPr>
          <w:rFonts w:ascii="Arial" w:hAnsi="Arial" w:cs="Arial"/>
          <w:sz w:val="22"/>
          <w:szCs w:val="22"/>
        </w:rPr>
        <w:t>oświadczam, co następuje:</w:t>
      </w:r>
    </w:p>
    <w:p w14:paraId="6EC59979" w14:textId="77777777" w:rsidR="008E016C" w:rsidRDefault="008E016C" w:rsidP="008E016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2D9DAA6C" w14:textId="77777777" w:rsidR="008E016C" w:rsidRDefault="008E016C" w:rsidP="008E016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149FC7A1" w14:textId="77777777" w:rsidR="008E016C" w:rsidRDefault="008E016C" w:rsidP="008E016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50BA2F86" w14:textId="77777777" w:rsidR="008E016C" w:rsidRDefault="008E016C" w:rsidP="008E016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  w ogłoszeniu o zamówieniu i </w:t>
      </w:r>
      <w:r w:rsidRPr="00820691">
        <w:rPr>
          <w:rFonts w:ascii="Arial" w:hAnsi="Arial" w:cs="Arial"/>
          <w:sz w:val="22"/>
          <w:szCs w:val="22"/>
        </w:rPr>
        <w:t>rozdziale V</w:t>
      </w:r>
      <w:r>
        <w:rPr>
          <w:rFonts w:ascii="Arial" w:hAnsi="Arial" w:cs="Arial"/>
          <w:sz w:val="22"/>
          <w:szCs w:val="22"/>
        </w:rPr>
        <w:t xml:space="preserve"> Specyfikacji Istotnych Warunków Zamówienia </w:t>
      </w:r>
    </w:p>
    <w:p w14:paraId="11BDFED3" w14:textId="77777777" w:rsidR="008E016C" w:rsidRDefault="008E016C" w:rsidP="008E01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0E5A1A5" w14:textId="77777777" w:rsidR="008E016C" w:rsidRPr="00CC4C14" w:rsidRDefault="008E016C" w:rsidP="008E016C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44770B3C" w14:textId="77777777" w:rsidR="008E016C" w:rsidRPr="00BE6143" w:rsidRDefault="008E016C" w:rsidP="008E016C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BE6143">
        <w:rPr>
          <w:rFonts w:ascii="Arial" w:hAnsi="Arial" w:cs="Arial"/>
          <w:sz w:val="16"/>
          <w:szCs w:val="16"/>
        </w:rPr>
        <w:t>miejscowość</w:t>
      </w:r>
    </w:p>
    <w:p w14:paraId="25F6E3E6" w14:textId="77777777" w:rsidR="008E016C" w:rsidRPr="00CC4C14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0B91C600" w14:textId="77777777" w:rsidR="008E016C" w:rsidRPr="00CC4C14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7265A080" w14:textId="77777777" w:rsidR="008E016C" w:rsidRPr="00CC4C14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3FCB38AC" w14:textId="77777777" w:rsidR="008E016C" w:rsidRDefault="008E016C" w:rsidP="008E016C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</w:p>
    <w:p w14:paraId="724A0728" w14:textId="77777777" w:rsidR="00224EBF" w:rsidRDefault="008E016C" w:rsidP="00224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224EBF" w:rsidRPr="00224EBF">
        <w:rPr>
          <w:rFonts w:ascii="Arial" w:hAnsi="Arial" w:cs="Arial"/>
          <w:b/>
          <w:sz w:val="22"/>
          <w:szCs w:val="22"/>
        </w:rPr>
        <w:t xml:space="preserve"> </w:t>
      </w:r>
    </w:p>
    <w:p w14:paraId="1D018038" w14:textId="77777777" w:rsidR="00224EBF" w:rsidRDefault="00224EBF" w:rsidP="00224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DA0B364" w14:textId="77777777" w:rsidR="00224EBF" w:rsidRDefault="00224EBF" w:rsidP="00224EBF">
      <w:pPr>
        <w:rPr>
          <w:rFonts w:ascii="Arial" w:hAnsi="Arial" w:cs="Arial"/>
          <w:b/>
          <w:sz w:val="22"/>
          <w:szCs w:val="22"/>
        </w:rPr>
      </w:pPr>
    </w:p>
    <w:p w14:paraId="790EF55E" w14:textId="77777777" w:rsidR="00224EBF" w:rsidRDefault="00224EBF" w:rsidP="00224EB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E80285" w14:textId="77777777" w:rsidR="00224EBF" w:rsidRDefault="00224EBF" w:rsidP="00224E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B58D65" w14:textId="77777777" w:rsidR="00224EBF" w:rsidRDefault="00224EBF" w:rsidP="00224E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FE36CE" w14:textId="77777777" w:rsidR="00224EBF" w:rsidRPr="00CC4C14" w:rsidRDefault="00224EBF" w:rsidP="00224EBF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7E8951E0" w14:textId="77777777" w:rsidR="00224EBF" w:rsidRPr="00CC4C14" w:rsidRDefault="00224EBF" w:rsidP="00224EBF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751704CB" w14:textId="77777777" w:rsidR="00224EBF" w:rsidRPr="00CC4C14" w:rsidRDefault="00224EBF" w:rsidP="00224EBF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0F1FDADB" w14:textId="77777777" w:rsidR="00224EBF" w:rsidRPr="00CC4C14" w:rsidRDefault="00224EBF" w:rsidP="00224EBF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541BC7D1" w14:textId="77777777" w:rsidR="00224EBF" w:rsidRDefault="00224EBF" w:rsidP="00224EB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48CD88F9" w14:textId="77777777" w:rsidR="008E016C" w:rsidRDefault="008E016C" w:rsidP="008E016C">
      <w:pPr>
        <w:jc w:val="both"/>
        <w:rPr>
          <w:rFonts w:ascii="Arial" w:hAnsi="Arial" w:cs="Arial"/>
          <w:b/>
          <w:sz w:val="22"/>
          <w:szCs w:val="22"/>
        </w:rPr>
      </w:pPr>
    </w:p>
    <w:p w14:paraId="100C8F74" w14:textId="77777777" w:rsidR="00224EBF" w:rsidRDefault="00224EBF" w:rsidP="008E016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CE80432" w14:textId="77777777" w:rsidR="00224EBF" w:rsidRPr="0039295F" w:rsidRDefault="00224EBF" w:rsidP="007345DB">
      <w:pPr>
        <w:pStyle w:val="Akapitzlist"/>
        <w:widowControl/>
        <w:numPr>
          <w:ilvl w:val="0"/>
          <w:numId w:val="14"/>
        </w:numPr>
        <w:suppressAutoHyphens w:val="0"/>
        <w:spacing w:after="120" w:line="360" w:lineRule="auto"/>
        <w:ind w:left="85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295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BF5CEB2" w14:textId="77777777" w:rsidR="00224EBF" w:rsidRPr="007345DB" w:rsidRDefault="00224EBF" w:rsidP="00224EB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 xml:space="preserve">Jeżeli dokumenty, o których mowa w </w:t>
      </w:r>
      <w:r w:rsidRPr="007345DB">
        <w:rPr>
          <w:rFonts w:ascii="Arial" w:hAnsi="Arial" w:cs="Arial"/>
          <w:b/>
          <w:sz w:val="22"/>
          <w:szCs w:val="22"/>
        </w:rPr>
        <w:t>SIWZ Rozdział</w:t>
      </w:r>
      <w:r w:rsidRPr="007345DB">
        <w:rPr>
          <w:rFonts w:ascii="Arial" w:hAnsi="Arial" w:cs="Arial"/>
          <w:sz w:val="22"/>
          <w:szCs w:val="22"/>
        </w:rPr>
        <w:t xml:space="preserve"> </w:t>
      </w:r>
      <w:r w:rsidRPr="007345DB">
        <w:rPr>
          <w:rFonts w:ascii="Arial" w:hAnsi="Arial" w:cs="Arial"/>
          <w:b/>
          <w:sz w:val="22"/>
          <w:szCs w:val="22"/>
        </w:rPr>
        <w:t>VI ust.</w:t>
      </w:r>
      <w:r w:rsidR="001F6FC4">
        <w:rPr>
          <w:rFonts w:ascii="Arial" w:hAnsi="Arial" w:cs="Arial"/>
          <w:b/>
          <w:sz w:val="22"/>
          <w:szCs w:val="22"/>
        </w:rPr>
        <w:t xml:space="preserve"> 3</w:t>
      </w:r>
      <w:r w:rsidRPr="007345DB">
        <w:rPr>
          <w:rFonts w:ascii="Arial" w:hAnsi="Arial" w:cs="Arial"/>
          <w:sz w:val="22"/>
          <w:szCs w:val="22"/>
        </w:rPr>
        <w:t xml:space="preserve"> dostępne są w formie elektronicznej proszę wskazać: (adres internetowy, wydający urząd lub organ, dokładne dane referencyjne dokumentacji):</w:t>
      </w:r>
    </w:p>
    <w:p w14:paraId="20078F62" w14:textId="77777777" w:rsidR="00224EBF" w:rsidRPr="007345DB" w:rsidRDefault="00224EBF" w:rsidP="00831A7E">
      <w:pPr>
        <w:pStyle w:val="Akapitzlist"/>
        <w:widowControl/>
        <w:numPr>
          <w:ilvl w:val="0"/>
          <w:numId w:val="13"/>
        </w:numPr>
        <w:suppressAutoHyphens w:val="0"/>
        <w:spacing w:before="120" w:line="360" w:lineRule="auto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D145ADF" w14:textId="77777777" w:rsidR="00224EBF" w:rsidRPr="007345DB" w:rsidRDefault="00224EBF" w:rsidP="00831A7E">
      <w:pPr>
        <w:pStyle w:val="Akapitzlist"/>
        <w:widowControl/>
        <w:numPr>
          <w:ilvl w:val="0"/>
          <w:numId w:val="13"/>
        </w:numPr>
        <w:suppressAutoHyphens w:val="0"/>
        <w:spacing w:before="120" w:line="360" w:lineRule="auto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0EF06A8" w14:textId="77777777" w:rsidR="00224EBF" w:rsidRPr="007345DB" w:rsidRDefault="00224EBF" w:rsidP="00224EB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CDF5F95" w14:textId="77777777" w:rsidR="00224EBF" w:rsidRPr="007345DB" w:rsidRDefault="00224EBF" w:rsidP="003929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 xml:space="preserve">…………….……. </w:t>
      </w:r>
      <w:r w:rsidRPr="007345DB">
        <w:rPr>
          <w:rFonts w:ascii="Arial" w:hAnsi="Arial" w:cs="Arial"/>
          <w:i/>
          <w:sz w:val="22"/>
          <w:szCs w:val="22"/>
        </w:rPr>
        <w:t xml:space="preserve">(miejscowość), </w:t>
      </w:r>
      <w:r w:rsidRPr="007345DB">
        <w:rPr>
          <w:rFonts w:ascii="Arial" w:hAnsi="Arial" w:cs="Arial"/>
          <w:sz w:val="22"/>
          <w:szCs w:val="22"/>
        </w:rPr>
        <w:t xml:space="preserve">dnia ………….……. r. </w:t>
      </w:r>
    </w:p>
    <w:p w14:paraId="4062970B" w14:textId="77777777" w:rsidR="00224EBF" w:rsidRPr="007345DB" w:rsidRDefault="00224EBF" w:rsidP="00224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495884" w14:textId="77777777" w:rsidR="00224EBF" w:rsidRPr="007345DB" w:rsidRDefault="00224EBF" w:rsidP="00224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ab/>
      </w:r>
      <w:r w:rsidRPr="007345DB">
        <w:rPr>
          <w:rFonts w:ascii="Arial" w:hAnsi="Arial" w:cs="Arial"/>
          <w:sz w:val="22"/>
          <w:szCs w:val="22"/>
        </w:rPr>
        <w:tab/>
      </w:r>
      <w:r w:rsidRPr="007345DB">
        <w:rPr>
          <w:rFonts w:ascii="Arial" w:hAnsi="Arial" w:cs="Arial"/>
          <w:sz w:val="22"/>
          <w:szCs w:val="22"/>
        </w:rPr>
        <w:tab/>
      </w:r>
      <w:r w:rsidRPr="007345DB">
        <w:rPr>
          <w:rFonts w:ascii="Arial" w:hAnsi="Arial" w:cs="Arial"/>
          <w:sz w:val="22"/>
          <w:szCs w:val="22"/>
        </w:rPr>
        <w:tab/>
      </w:r>
      <w:r w:rsidRPr="007345DB">
        <w:rPr>
          <w:rFonts w:ascii="Arial" w:hAnsi="Arial" w:cs="Arial"/>
          <w:sz w:val="22"/>
          <w:szCs w:val="22"/>
        </w:rPr>
        <w:tab/>
      </w:r>
      <w:r w:rsidRPr="007345DB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15D5796D" w14:textId="77777777" w:rsidR="00224EBF" w:rsidRPr="007345DB" w:rsidRDefault="00224EBF" w:rsidP="00224EBF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345DB">
        <w:rPr>
          <w:rFonts w:ascii="Arial" w:hAnsi="Arial" w:cs="Arial"/>
          <w:sz w:val="20"/>
          <w:szCs w:val="20"/>
        </w:rPr>
        <w:lastRenderedPageBreak/>
        <w:t>(podpis osoby uprawionej do reprezentowania)</w:t>
      </w:r>
    </w:p>
    <w:p w14:paraId="39A00A4A" w14:textId="77777777" w:rsidR="00224EBF" w:rsidRPr="007345DB" w:rsidRDefault="00224EBF" w:rsidP="00831A7E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45DB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4BB77B7E" w14:textId="77777777" w:rsidR="00224EBF" w:rsidRPr="007345DB" w:rsidRDefault="00224EBF" w:rsidP="00224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>Czy Wykonawca jest mikroprzedsiębiorstwem bądź małym lub średnim przedsiębiorstwem:</w:t>
      </w:r>
    </w:p>
    <w:p w14:paraId="59097CF8" w14:textId="77777777" w:rsidR="0039295F" w:rsidRDefault="00224EBF" w:rsidP="00224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5DB">
        <w:rPr>
          <w:rFonts w:ascii="Arial" w:hAnsi="Arial" w:cs="Arial"/>
          <w:sz w:val="22"/>
          <w:szCs w:val="22"/>
        </w:rPr>
        <w:t>TAK/NIE</w:t>
      </w:r>
      <w:r w:rsidRPr="007345DB">
        <w:rPr>
          <w:rStyle w:val="Odwoanieprzypisukocowego"/>
          <w:rFonts w:ascii="Arial" w:hAnsi="Arial" w:cs="Arial"/>
          <w:sz w:val="22"/>
          <w:szCs w:val="22"/>
        </w:rPr>
        <w:endnoteReference w:id="1"/>
      </w:r>
    </w:p>
    <w:p w14:paraId="5C0C1B05" w14:textId="77777777" w:rsidR="0039295F" w:rsidRDefault="0039295F" w:rsidP="0039295F">
      <w:pPr>
        <w:spacing w:line="360" w:lineRule="auto"/>
        <w:ind w:left="3540" w:firstLine="708"/>
        <w:jc w:val="both"/>
      </w:pPr>
      <w:r>
        <w:t>……</w:t>
      </w:r>
      <w:r w:rsidRPr="00F06727">
        <w:t>…………………………………………</w:t>
      </w:r>
    </w:p>
    <w:p w14:paraId="5775825B" w14:textId="77777777" w:rsidR="0039295F" w:rsidRPr="007345DB" w:rsidRDefault="0039295F" w:rsidP="0039295F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345DB">
        <w:rPr>
          <w:rFonts w:ascii="Arial" w:hAnsi="Arial" w:cs="Arial"/>
          <w:sz w:val="20"/>
          <w:szCs w:val="20"/>
        </w:rPr>
        <w:t>(podpis osoby uprawionej do reprezentowania)</w:t>
      </w:r>
    </w:p>
    <w:p w14:paraId="5216BA58" w14:textId="77777777" w:rsidR="0039295F" w:rsidRDefault="0039295F" w:rsidP="00224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7A147" w14:textId="77777777" w:rsidR="0039295F" w:rsidRDefault="0039295F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F2FC6E" w14:textId="77777777" w:rsidR="001F6FC4" w:rsidRDefault="001F6FC4" w:rsidP="001F6FC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 do SIWZ</w:t>
      </w:r>
    </w:p>
    <w:p w14:paraId="4ECAE76B" w14:textId="77777777" w:rsidR="001F6FC4" w:rsidRDefault="001F6FC4" w:rsidP="001F6FC4">
      <w:pPr>
        <w:ind w:right="5954"/>
        <w:jc w:val="right"/>
        <w:rPr>
          <w:rFonts w:ascii="Arial" w:hAnsi="Arial" w:cs="Arial"/>
          <w:sz w:val="20"/>
          <w:szCs w:val="20"/>
        </w:rPr>
      </w:pPr>
    </w:p>
    <w:p w14:paraId="591CDD72" w14:textId="77777777" w:rsidR="001F6FC4" w:rsidRDefault="001F6FC4" w:rsidP="001F6FC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436835A1" w14:textId="77777777" w:rsidR="001F6FC4" w:rsidRPr="00A058AD" w:rsidRDefault="001F6FC4" w:rsidP="001F6FC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0FDE4BD1" w14:textId="77777777" w:rsidR="001F6FC4" w:rsidRPr="000A25D0" w:rsidRDefault="001F6FC4" w:rsidP="001F6FC4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5E0F3ABC" w14:textId="77777777" w:rsidR="001F6FC4" w:rsidRDefault="001F6FC4" w:rsidP="001F6FC4">
      <w:pPr>
        <w:jc w:val="right"/>
        <w:rPr>
          <w:rFonts w:ascii="Arial" w:hAnsi="Arial" w:cs="Arial"/>
          <w:b/>
        </w:rPr>
      </w:pPr>
    </w:p>
    <w:p w14:paraId="094D25C7" w14:textId="77777777" w:rsidR="001F6FC4" w:rsidRPr="00CC4C14" w:rsidRDefault="001F6FC4" w:rsidP="001F6FC4">
      <w:pPr>
        <w:ind w:hanging="284"/>
        <w:jc w:val="right"/>
        <w:rPr>
          <w:rFonts w:ascii="Arial" w:hAnsi="Arial" w:cs="Arial"/>
          <w:b/>
          <w:iCs/>
          <w:color w:val="000000"/>
        </w:rPr>
      </w:pPr>
    </w:p>
    <w:p w14:paraId="6FAEF0D9" w14:textId="77777777" w:rsidR="001F6FC4" w:rsidRPr="00CC4C14" w:rsidRDefault="001F6FC4" w:rsidP="001F6FC4">
      <w:pPr>
        <w:ind w:firstLine="142"/>
        <w:jc w:val="center"/>
        <w:rPr>
          <w:rFonts w:ascii="Arial" w:hAnsi="Arial" w:cs="Arial"/>
          <w:sz w:val="19"/>
        </w:rPr>
      </w:pPr>
    </w:p>
    <w:p w14:paraId="255A9F75" w14:textId="77777777" w:rsidR="001F6FC4" w:rsidRPr="00991221" w:rsidRDefault="001F6FC4" w:rsidP="001F6FC4">
      <w:pPr>
        <w:pStyle w:val="Nagwek3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91221">
        <w:rPr>
          <w:rFonts w:ascii="Arial" w:hAnsi="Arial" w:cs="Arial"/>
          <w:color w:val="000000"/>
          <w:sz w:val="22"/>
          <w:szCs w:val="22"/>
        </w:rPr>
        <w:t>OŚWIADCZENIE WYKONAWCY DOTYCZĄCE PRZYNALEŻNOŚCI LUB BRAKU PRZYNALEŻNOŚCI DO TEJ SAMEJ DO GRUPY KAPITAŁOWEJ</w:t>
      </w:r>
    </w:p>
    <w:p w14:paraId="20A41144" w14:textId="77777777" w:rsidR="001F6FC4" w:rsidRPr="000F7874" w:rsidRDefault="001F6FC4" w:rsidP="001F6FC4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7874">
        <w:rPr>
          <w:rFonts w:ascii="Arial" w:hAnsi="Arial" w:cs="Arial"/>
          <w:color w:val="000000"/>
          <w:sz w:val="22"/>
          <w:szCs w:val="22"/>
        </w:rPr>
        <w:t>Działając na podstawie art. 24 ust. 11 ustawy z dnia 29 stycznia 2004 r. Prawo zamówień publicznych (Dz. U. z 201</w:t>
      </w:r>
      <w:r w:rsidR="0005305F">
        <w:rPr>
          <w:rFonts w:ascii="Arial" w:hAnsi="Arial" w:cs="Arial"/>
          <w:color w:val="000000"/>
          <w:sz w:val="22"/>
          <w:szCs w:val="22"/>
        </w:rPr>
        <w:t>9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FE0EF6">
        <w:rPr>
          <w:rFonts w:ascii="Arial" w:hAnsi="Arial" w:cs="Arial"/>
          <w:color w:val="000000"/>
          <w:sz w:val="22"/>
          <w:szCs w:val="22"/>
        </w:rPr>
        <w:t>1</w:t>
      </w:r>
      <w:r w:rsidR="0005305F">
        <w:rPr>
          <w:rFonts w:ascii="Arial" w:hAnsi="Arial" w:cs="Arial"/>
          <w:color w:val="000000"/>
          <w:sz w:val="22"/>
          <w:szCs w:val="22"/>
        </w:rPr>
        <w:t>843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ze zm. - dalej jako: ustawa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), w związku                               z zamieszczeniem przez Zamawiającego na stronie internetowej informacji, o której mowa                     w art. 86 ust. 5 ustawy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, dotyczącej postępowania 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nr </w:t>
      </w:r>
      <w:r>
        <w:rPr>
          <w:rFonts w:ascii="Arial" w:hAnsi="Arial" w:cs="Arial"/>
          <w:b/>
          <w:color w:val="0000FF"/>
          <w:sz w:val="22"/>
          <w:szCs w:val="22"/>
        </w:rPr>
        <w:t>PN/001/</w:t>
      </w:r>
      <w:r w:rsidR="00762270">
        <w:rPr>
          <w:rFonts w:ascii="Arial" w:hAnsi="Arial" w:cs="Arial"/>
          <w:b/>
          <w:color w:val="0000FF"/>
          <w:sz w:val="22"/>
          <w:szCs w:val="22"/>
        </w:rPr>
        <w:t>1</w:t>
      </w:r>
      <w:r w:rsidR="00240BAD">
        <w:rPr>
          <w:rFonts w:ascii="Arial" w:hAnsi="Arial" w:cs="Arial"/>
          <w:b/>
          <w:color w:val="0000FF"/>
          <w:sz w:val="22"/>
          <w:szCs w:val="22"/>
        </w:rPr>
        <w:t>0</w:t>
      </w:r>
      <w:r>
        <w:rPr>
          <w:rFonts w:ascii="Arial" w:hAnsi="Arial" w:cs="Arial"/>
          <w:b/>
          <w:color w:val="0000FF"/>
          <w:sz w:val="22"/>
          <w:szCs w:val="22"/>
        </w:rPr>
        <w:t>/</w:t>
      </w:r>
      <w:r w:rsidR="003E65AA">
        <w:rPr>
          <w:rFonts w:ascii="Arial" w:hAnsi="Arial" w:cs="Arial"/>
          <w:b/>
          <w:color w:val="0000FF"/>
          <w:sz w:val="22"/>
          <w:szCs w:val="22"/>
        </w:rPr>
        <w:t>20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31565">
        <w:rPr>
          <w:rFonts w:ascii="Arial" w:hAnsi="Arial" w:cs="Arial"/>
          <w:b/>
          <w:color w:val="0000FF"/>
          <w:sz w:val="22"/>
          <w:szCs w:val="22"/>
        </w:rPr>
        <w:br/>
        <w:t xml:space="preserve">pn.  </w:t>
      </w:r>
      <w:r>
        <w:rPr>
          <w:rFonts w:ascii="Arial" w:hAnsi="Arial" w:cs="Arial"/>
          <w:sz w:val="22"/>
          <w:szCs w:val="22"/>
        </w:rPr>
        <w:t>„</w:t>
      </w:r>
      <w:r w:rsidRPr="001F6FC4">
        <w:rPr>
          <w:rFonts w:ascii="Arial" w:hAnsi="Arial" w:cs="Arial"/>
          <w:kern w:val="22"/>
          <w:sz w:val="22"/>
          <w:szCs w:val="22"/>
        </w:rPr>
        <w:t>Kompleksowa dostawa gazu ziemnego obejmująca sprzedaż i dystrybucję do obiektów Zamawiającego</w:t>
      </w:r>
      <w:r>
        <w:rPr>
          <w:rFonts w:ascii="Arial" w:eastAsia="Times New Roman" w:hAnsi="Arial" w:cs="Arial"/>
        </w:rPr>
        <w:t>”</w:t>
      </w:r>
    </w:p>
    <w:p w14:paraId="5137154D" w14:textId="77777777" w:rsidR="001F6FC4" w:rsidRPr="00157172" w:rsidRDefault="001F6FC4" w:rsidP="001F6FC4">
      <w:pPr>
        <w:pStyle w:val="Nagwek"/>
        <w:tabs>
          <w:tab w:val="clear" w:pos="453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38FC45" w14:textId="0F36F17B" w:rsidR="001F6FC4" w:rsidRDefault="001F6FC4" w:rsidP="00F77E5D">
      <w:pPr>
        <w:pStyle w:val="Nagwek"/>
        <w:widowControl/>
        <w:numPr>
          <w:ilvl w:val="0"/>
          <w:numId w:val="40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7172">
        <w:rPr>
          <w:rFonts w:ascii="Arial" w:hAnsi="Arial" w:cs="Arial"/>
          <w:b/>
          <w:sz w:val="22"/>
          <w:szCs w:val="22"/>
        </w:rPr>
        <w:t>oś</w:t>
      </w:r>
      <w:r w:rsidRPr="00157172">
        <w:rPr>
          <w:rFonts w:ascii="Arial" w:hAnsi="Arial" w:cs="Arial"/>
          <w:b/>
          <w:color w:val="000000"/>
          <w:sz w:val="22"/>
          <w:szCs w:val="22"/>
        </w:rPr>
        <w:t>wiadczam, że nie przynależę*)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  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</w:t>
      </w:r>
      <w:r w:rsidR="000F5590">
        <w:rPr>
          <w:rFonts w:ascii="Arial" w:hAnsi="Arial" w:cs="Arial"/>
          <w:color w:val="000000"/>
          <w:sz w:val="22"/>
          <w:szCs w:val="22"/>
        </w:rPr>
        <w:t>Dz. U. 20</w:t>
      </w:r>
      <w:r w:rsidR="00C42F8F">
        <w:rPr>
          <w:rFonts w:ascii="Arial" w:hAnsi="Arial" w:cs="Arial"/>
          <w:color w:val="000000"/>
          <w:sz w:val="22"/>
          <w:szCs w:val="22"/>
        </w:rPr>
        <w:t>20</w:t>
      </w:r>
      <w:r w:rsidR="000F5590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D3842">
        <w:rPr>
          <w:rFonts w:ascii="Arial" w:hAnsi="Arial" w:cs="Arial"/>
          <w:color w:val="000000"/>
          <w:sz w:val="22"/>
          <w:szCs w:val="22"/>
        </w:rPr>
        <w:t>1076</w:t>
      </w:r>
      <w:r w:rsidR="000F5590">
        <w:rPr>
          <w:rFonts w:ascii="Arial" w:hAnsi="Arial" w:cs="Arial"/>
          <w:color w:val="000000"/>
          <w:sz w:val="22"/>
          <w:szCs w:val="22"/>
        </w:rPr>
        <w:t xml:space="preserve"> ze zm</w:t>
      </w:r>
      <w:r w:rsidRPr="00991221"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z żadnym z Wykonawców, którzy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A32BFFB" w14:textId="77777777" w:rsidR="001F6FC4" w:rsidRDefault="001F6FC4" w:rsidP="001F6FC4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7FBBCA6" w14:textId="41EEBB21" w:rsidR="001F6FC4" w:rsidRDefault="001F6FC4" w:rsidP="00F77E5D">
      <w:pPr>
        <w:pStyle w:val="Nagwek"/>
        <w:widowControl/>
        <w:numPr>
          <w:ilvl w:val="0"/>
          <w:numId w:val="40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E350A">
        <w:rPr>
          <w:rFonts w:ascii="Arial" w:hAnsi="Arial" w:cs="Arial"/>
          <w:b/>
          <w:sz w:val="22"/>
          <w:szCs w:val="22"/>
        </w:rPr>
        <w:t>oś</w:t>
      </w:r>
      <w:r w:rsidRPr="006E350A">
        <w:rPr>
          <w:rFonts w:ascii="Arial" w:hAnsi="Arial" w:cs="Arial"/>
          <w:b/>
          <w:color w:val="000000"/>
          <w:sz w:val="22"/>
          <w:szCs w:val="22"/>
        </w:rPr>
        <w:t>wiadczam, że przynależę</w:t>
      </w:r>
      <w:r w:rsidRPr="009912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*)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</w:t>
      </w:r>
      <w:r w:rsidR="00093C9B">
        <w:rPr>
          <w:rFonts w:ascii="Arial" w:hAnsi="Arial" w:cs="Arial"/>
          <w:color w:val="000000"/>
          <w:sz w:val="22"/>
          <w:szCs w:val="22"/>
        </w:rPr>
        <w:t>Dz. U. 20</w:t>
      </w:r>
      <w:r w:rsidR="00EE54C4">
        <w:rPr>
          <w:rFonts w:ascii="Arial" w:hAnsi="Arial" w:cs="Arial"/>
          <w:color w:val="000000"/>
          <w:sz w:val="22"/>
          <w:szCs w:val="22"/>
        </w:rPr>
        <w:t>20</w:t>
      </w:r>
      <w:r w:rsidR="00093C9B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D3842">
        <w:rPr>
          <w:rFonts w:ascii="Arial" w:hAnsi="Arial" w:cs="Arial"/>
          <w:color w:val="000000"/>
          <w:sz w:val="22"/>
          <w:szCs w:val="22"/>
        </w:rPr>
        <w:t>1076</w:t>
      </w:r>
      <w:r w:rsidR="00093C9B">
        <w:rPr>
          <w:rFonts w:ascii="Arial" w:hAnsi="Arial" w:cs="Arial"/>
          <w:color w:val="000000"/>
          <w:sz w:val="22"/>
          <w:szCs w:val="22"/>
        </w:rPr>
        <w:t xml:space="preserve"> ze zm</w:t>
      </w:r>
      <w:r w:rsidRPr="00991221">
        <w:rPr>
          <w:rFonts w:ascii="Arial" w:hAnsi="Arial" w:cs="Arial"/>
          <w:color w:val="000000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0F811C8D" w14:textId="77777777" w:rsidR="001F6FC4" w:rsidRDefault="001F6FC4" w:rsidP="001F6FC4">
      <w:pPr>
        <w:pStyle w:val="Nagwek"/>
        <w:tabs>
          <w:tab w:val="clear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z następującymi Wykonawcami, k</w:t>
      </w:r>
      <w:r w:rsidRPr="00157172">
        <w:rPr>
          <w:rFonts w:ascii="Arial" w:hAnsi="Arial" w:cs="Arial"/>
          <w:b/>
          <w:color w:val="000000"/>
          <w:sz w:val="22"/>
          <w:szCs w:val="22"/>
        </w:rPr>
        <w:t>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7310498" w14:textId="77777777" w:rsidR="001F6FC4" w:rsidRDefault="001F6FC4" w:rsidP="001F6FC4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E8A1DF9" w14:textId="77777777" w:rsidR="001F6FC4" w:rsidRDefault="001F6FC4" w:rsidP="00F77E5D">
      <w:pPr>
        <w:pStyle w:val="Nagwek"/>
        <w:widowControl/>
        <w:numPr>
          <w:ilvl w:val="0"/>
          <w:numId w:val="39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73ACC2BA" w14:textId="77777777" w:rsidR="001F6FC4" w:rsidRDefault="001F6FC4" w:rsidP="001F6FC4">
      <w:pPr>
        <w:pStyle w:val="Nagwek"/>
        <w:tabs>
          <w:tab w:val="clear" w:pos="4536"/>
        </w:tabs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45B761A4" w14:textId="77777777" w:rsidR="001F6FC4" w:rsidRDefault="001F6FC4" w:rsidP="00F77E5D">
      <w:pPr>
        <w:pStyle w:val="Nagwek"/>
        <w:widowControl/>
        <w:numPr>
          <w:ilvl w:val="0"/>
          <w:numId w:val="39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2729A506" w14:textId="77777777" w:rsidR="001F6FC4" w:rsidRDefault="001F6FC4" w:rsidP="001F6FC4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91221">
        <w:rPr>
          <w:rFonts w:ascii="Arial" w:hAnsi="Arial" w:cs="Arial"/>
          <w:i/>
          <w:color w:val="000000"/>
          <w:sz w:val="22"/>
          <w:szCs w:val="22"/>
        </w:rPr>
        <w:t xml:space="preserve">(wypełnić tylko w przypadku, gdy Wykonawca oświadczył, że </w:t>
      </w:r>
      <w:r>
        <w:rPr>
          <w:rFonts w:ascii="Arial" w:hAnsi="Arial" w:cs="Arial"/>
          <w:i/>
          <w:color w:val="000000"/>
          <w:sz w:val="22"/>
          <w:szCs w:val="22"/>
        </w:rPr>
        <w:t>przy</w:t>
      </w:r>
      <w:r w:rsidRPr="00991221">
        <w:rPr>
          <w:rFonts w:ascii="Arial" w:hAnsi="Arial" w:cs="Arial"/>
          <w:i/>
          <w:color w:val="000000"/>
          <w:sz w:val="22"/>
          <w:szCs w:val="22"/>
        </w:rPr>
        <w:t>należy do grupy kapitałowej).</w:t>
      </w:r>
    </w:p>
    <w:p w14:paraId="03ACA5DC" w14:textId="77777777" w:rsidR="001F6FC4" w:rsidRDefault="001F6FC4" w:rsidP="001F6FC4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16391C3" w14:textId="77777777" w:rsidR="001F6FC4" w:rsidRDefault="001F6FC4" w:rsidP="001F6FC4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33DB9918" w14:textId="77777777" w:rsidR="001F6FC4" w:rsidRDefault="001F6FC4" w:rsidP="001F6FC4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0A8CEA7D" w14:textId="77777777" w:rsidR="001F6FC4" w:rsidRPr="006E350A" w:rsidRDefault="001F6FC4" w:rsidP="001F6FC4">
      <w:pPr>
        <w:pStyle w:val="Tekstpodstawowy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50A">
        <w:rPr>
          <w:rFonts w:ascii="Arial" w:hAnsi="Arial" w:cs="Arial"/>
          <w:b/>
          <w:color w:val="000000"/>
          <w:sz w:val="22"/>
          <w:szCs w:val="22"/>
        </w:rPr>
        <w:t>Prawdziwość powyższych danych potwierdzam własnoręcznym podpisem, świadom odpowiedzialności karnej z art. 297 kodeksu karnego.</w:t>
      </w:r>
    </w:p>
    <w:p w14:paraId="5B0C7CCC" w14:textId="77777777" w:rsidR="001F6FC4" w:rsidRDefault="001F6FC4" w:rsidP="001F6FC4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091C9194" w14:textId="77777777" w:rsidR="001F6FC4" w:rsidRDefault="001F6FC4" w:rsidP="001F6FC4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28098AB9" w14:textId="77777777" w:rsidR="001F6FC4" w:rsidRPr="00CC4C14" w:rsidRDefault="001F6FC4" w:rsidP="001F6FC4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111B9847" w14:textId="77777777" w:rsidR="001F6FC4" w:rsidRPr="00C037EE" w:rsidRDefault="001F6FC4" w:rsidP="001F6FC4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22"/>
          <w:szCs w:val="22"/>
        </w:rPr>
      </w:pPr>
      <w:r w:rsidRPr="00C037EE">
        <w:rPr>
          <w:rFonts w:ascii="Arial" w:hAnsi="Arial" w:cs="Arial"/>
          <w:sz w:val="22"/>
          <w:szCs w:val="22"/>
        </w:rPr>
        <w:t xml:space="preserve">................................... dn. ..................           </w:t>
      </w:r>
      <w:r>
        <w:rPr>
          <w:rFonts w:ascii="Arial" w:hAnsi="Arial" w:cs="Arial"/>
          <w:sz w:val="22"/>
          <w:szCs w:val="22"/>
        </w:rPr>
        <w:tab/>
      </w:r>
      <w:r w:rsidRPr="00C037EE">
        <w:rPr>
          <w:rFonts w:ascii="Arial" w:hAnsi="Arial" w:cs="Arial"/>
          <w:sz w:val="22"/>
          <w:szCs w:val="22"/>
        </w:rPr>
        <w:t xml:space="preserve">……………………………………………...                                                            </w:t>
      </w:r>
    </w:p>
    <w:p w14:paraId="6AAD90B1" w14:textId="77777777" w:rsidR="001F6FC4" w:rsidRPr="006E350A" w:rsidRDefault="001F6FC4" w:rsidP="001F6FC4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 xml:space="preserve">                 miejscowość</w:t>
      </w:r>
    </w:p>
    <w:p w14:paraId="1F94B949" w14:textId="77777777" w:rsidR="001F6FC4" w:rsidRPr="006E350A" w:rsidRDefault="001F6FC4" w:rsidP="001F6FC4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2794D6F9" w14:textId="77777777" w:rsidR="001F6FC4" w:rsidRPr="006E350A" w:rsidRDefault="001F6FC4" w:rsidP="001F6FC4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1407E3CE" w14:textId="77777777" w:rsidR="001F6FC4" w:rsidRDefault="001F6FC4" w:rsidP="001F6FC4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w imieniu Wykonawcy</w:t>
      </w:r>
    </w:p>
    <w:p w14:paraId="0DBB050B" w14:textId="77777777" w:rsidR="001F6FC4" w:rsidRPr="002972AA" w:rsidRDefault="001F6FC4" w:rsidP="001F6FC4">
      <w:pPr>
        <w:pStyle w:val="Nagwek"/>
        <w:tabs>
          <w:tab w:val="clear" w:pos="4536"/>
          <w:tab w:val="left" w:pos="5400"/>
        </w:tabs>
        <w:ind w:left="5400"/>
        <w:rPr>
          <w:rFonts w:ascii="Arial" w:hAnsi="Arial" w:cs="Arial"/>
          <w:b/>
          <w:i/>
          <w:sz w:val="16"/>
          <w:szCs w:val="16"/>
        </w:rPr>
      </w:pPr>
    </w:p>
    <w:p w14:paraId="5ABD3B1B" w14:textId="77777777" w:rsidR="001F6FC4" w:rsidRPr="00D75406" w:rsidRDefault="001F6FC4" w:rsidP="001F6FC4">
      <w:pPr>
        <w:pStyle w:val="Nagwek"/>
        <w:tabs>
          <w:tab w:val="clear" w:pos="4536"/>
        </w:tabs>
        <w:ind w:firstLine="1"/>
        <w:jc w:val="both"/>
        <w:rPr>
          <w:rFonts w:ascii="Arial" w:hAnsi="Arial" w:cs="Arial"/>
          <w:b/>
          <w:i/>
          <w:sz w:val="18"/>
          <w:szCs w:val="18"/>
        </w:rPr>
      </w:pPr>
      <w:r w:rsidRPr="00D75406">
        <w:rPr>
          <w:rFonts w:ascii="Arial" w:hAnsi="Arial" w:cs="Arial"/>
          <w:b/>
          <w:i/>
          <w:sz w:val="18"/>
          <w:szCs w:val="18"/>
        </w:rPr>
        <w:t xml:space="preserve">Oświadczenie należy </w:t>
      </w:r>
      <w:r w:rsidRPr="00D75406"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 xml:space="preserve">przekazać Zamawiającemu w terminie 3 dni od zamieszczeniu na stronie internetowej 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>informacji z otwarcia ofert.</w:t>
      </w:r>
    </w:p>
    <w:p w14:paraId="289158EC" w14:textId="77777777" w:rsidR="001F6FC4" w:rsidRPr="002972AA" w:rsidRDefault="001F6FC4" w:rsidP="001F6FC4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</w:p>
    <w:p w14:paraId="5D53D56F" w14:textId="77777777" w:rsidR="00224EBF" w:rsidRPr="00754D9C" w:rsidRDefault="00224EBF" w:rsidP="002210D0">
      <w:pPr>
        <w:rPr>
          <w:rFonts w:ascii="Arial Narrow" w:hAnsi="Arial Narrow" w:cs="Arial"/>
        </w:rPr>
      </w:pPr>
    </w:p>
    <w:sectPr w:rsidR="00224EBF" w:rsidRPr="00754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5857" w14:textId="77777777" w:rsidR="00BE267D" w:rsidRDefault="00BE267D" w:rsidP="00224EBF">
      <w:r>
        <w:separator/>
      </w:r>
    </w:p>
  </w:endnote>
  <w:endnote w:type="continuationSeparator" w:id="0">
    <w:p w14:paraId="00AAC907" w14:textId="77777777" w:rsidR="00BE267D" w:rsidRDefault="00BE267D" w:rsidP="00224EBF">
      <w:r>
        <w:continuationSeparator/>
      </w:r>
    </w:p>
  </w:endnote>
  <w:endnote w:id="1">
    <w:p w14:paraId="426EAE9E" w14:textId="77777777" w:rsidR="00BE267D" w:rsidRDefault="00BE267D" w:rsidP="00224EBF">
      <w:pPr>
        <w:pStyle w:val="Tekstprzypisukocowego"/>
      </w:pPr>
    </w:p>
    <w:p w14:paraId="2B2DBFC9" w14:textId="77777777" w:rsidR="00BE267D" w:rsidRDefault="00BE267D" w:rsidP="00224EBF">
      <w:pPr>
        <w:pStyle w:val="Tekstprzypisukocowego"/>
      </w:pPr>
    </w:p>
    <w:p w14:paraId="15235A70" w14:textId="77777777" w:rsidR="00BE267D" w:rsidRDefault="00BE267D" w:rsidP="00224EBF">
      <w:pPr>
        <w:pStyle w:val="Tekstprzypisukocowego"/>
      </w:pPr>
    </w:p>
    <w:p w14:paraId="08513B0E" w14:textId="77777777" w:rsidR="00BE267D" w:rsidRDefault="00BE267D" w:rsidP="00224EBF">
      <w:pPr>
        <w:pStyle w:val="Tekstprzypisukocowego"/>
      </w:pPr>
    </w:p>
    <w:p w14:paraId="2F533CB0" w14:textId="77777777" w:rsidR="00BE267D" w:rsidRDefault="00BE267D" w:rsidP="00224EBF">
      <w:pPr>
        <w:pStyle w:val="Tekstprzypisukocowego"/>
      </w:pPr>
    </w:p>
    <w:p w14:paraId="274BF30C" w14:textId="77777777" w:rsidR="00BE267D" w:rsidRDefault="00BE267D" w:rsidP="00224EBF">
      <w:pPr>
        <w:pStyle w:val="Tekstprzypisukocowego"/>
      </w:pPr>
    </w:p>
    <w:p w14:paraId="27B7D54C" w14:textId="77777777" w:rsidR="00BE267D" w:rsidRDefault="00BE267D" w:rsidP="00224EBF">
      <w:pPr>
        <w:pStyle w:val="Tekstprzypisukocowego"/>
      </w:pPr>
    </w:p>
    <w:p w14:paraId="527E9874" w14:textId="77777777" w:rsidR="00BE267D" w:rsidRDefault="00BE267D" w:rsidP="00224EBF">
      <w:pPr>
        <w:pStyle w:val="Tekstprzypisukocowego"/>
      </w:pPr>
    </w:p>
    <w:p w14:paraId="5DAB7DCB" w14:textId="77777777" w:rsidR="00BE267D" w:rsidRDefault="00BE267D" w:rsidP="00224EBF">
      <w:pPr>
        <w:pStyle w:val="Tekstprzypisukocowego"/>
      </w:pPr>
    </w:p>
    <w:p w14:paraId="1705C4EB" w14:textId="77777777" w:rsidR="00BE267D" w:rsidRDefault="00BE267D" w:rsidP="00224EBF">
      <w:pPr>
        <w:pStyle w:val="Tekstprzypisukocowego"/>
      </w:pPr>
    </w:p>
    <w:p w14:paraId="53601BA0" w14:textId="77777777" w:rsidR="00BE267D" w:rsidRDefault="00BE267D" w:rsidP="00224EBF">
      <w:pPr>
        <w:pStyle w:val="Tekstprzypisukocowego"/>
      </w:pPr>
    </w:p>
    <w:p w14:paraId="2910A211" w14:textId="77777777" w:rsidR="00BE267D" w:rsidRDefault="00BE267D" w:rsidP="00224EBF">
      <w:pPr>
        <w:pStyle w:val="Tekstprzypisukocowego"/>
      </w:pPr>
    </w:p>
    <w:p w14:paraId="7E2630F3" w14:textId="77777777" w:rsidR="00BE267D" w:rsidRDefault="00BE267D" w:rsidP="00224EBF">
      <w:pPr>
        <w:pStyle w:val="Tekstprzypisukocowego"/>
      </w:pPr>
    </w:p>
    <w:p w14:paraId="1A30E51F" w14:textId="77777777" w:rsidR="00BE267D" w:rsidRDefault="00BE267D" w:rsidP="00224EBF">
      <w:pPr>
        <w:pStyle w:val="Tekstprzypisukocowego"/>
      </w:pPr>
    </w:p>
    <w:p w14:paraId="60D2A010" w14:textId="77777777" w:rsidR="00BE267D" w:rsidRDefault="00BE267D" w:rsidP="00224EBF">
      <w:pPr>
        <w:pStyle w:val="Tekstprzypisukocowego"/>
      </w:pPr>
    </w:p>
    <w:p w14:paraId="0B5382CC" w14:textId="77777777" w:rsidR="00BE267D" w:rsidRDefault="00BE267D" w:rsidP="00224EBF">
      <w:pPr>
        <w:pStyle w:val="Tekstprzypisukocowego"/>
      </w:pPr>
    </w:p>
    <w:p w14:paraId="1DCD7EB0" w14:textId="77777777" w:rsidR="00BE267D" w:rsidRDefault="00BE267D" w:rsidP="00224EBF">
      <w:pPr>
        <w:pStyle w:val="Tekstprzypisukocowego"/>
      </w:pPr>
    </w:p>
    <w:p w14:paraId="6F81F0B7" w14:textId="77777777" w:rsidR="00BE267D" w:rsidRDefault="00BE267D" w:rsidP="00224EBF">
      <w:pPr>
        <w:pStyle w:val="Tekstprzypisukocowego"/>
      </w:pPr>
    </w:p>
    <w:p w14:paraId="66FC80F5" w14:textId="77777777" w:rsidR="00BE267D" w:rsidRDefault="00BE267D" w:rsidP="00224EBF">
      <w:pPr>
        <w:pStyle w:val="Tekstprzypisukocowego"/>
      </w:pPr>
    </w:p>
    <w:p w14:paraId="7FEC272B" w14:textId="77777777" w:rsidR="00BE267D" w:rsidRDefault="00BE267D" w:rsidP="00224EBF">
      <w:pPr>
        <w:pStyle w:val="Tekstprzypisukocowego"/>
      </w:pPr>
    </w:p>
    <w:p w14:paraId="21A7999B" w14:textId="77777777" w:rsidR="00BE267D" w:rsidRDefault="00BE267D" w:rsidP="00224EBF">
      <w:pPr>
        <w:pStyle w:val="Tekstprzypisukocowego"/>
      </w:pPr>
    </w:p>
    <w:p w14:paraId="35BC81E3" w14:textId="77777777" w:rsidR="00BE267D" w:rsidRDefault="00BE267D" w:rsidP="00224EBF">
      <w:pPr>
        <w:pStyle w:val="Tekstprzypisukocowego"/>
      </w:pPr>
    </w:p>
    <w:p w14:paraId="1BCFAC3F" w14:textId="77777777" w:rsidR="00BE267D" w:rsidRDefault="00BE267D" w:rsidP="00224EBF">
      <w:pPr>
        <w:pStyle w:val="Tekstprzypisukocowego"/>
      </w:pPr>
    </w:p>
    <w:p w14:paraId="090FAB02" w14:textId="77777777" w:rsidR="00BE267D" w:rsidRDefault="00BE267D" w:rsidP="00224EBF">
      <w:pPr>
        <w:pStyle w:val="Tekstprzypisukocowego"/>
      </w:pPr>
    </w:p>
    <w:p w14:paraId="39200F18" w14:textId="77777777" w:rsidR="00BE267D" w:rsidRDefault="00BE267D" w:rsidP="00224EBF">
      <w:pPr>
        <w:pStyle w:val="Tekstprzypisukocowego"/>
      </w:pPr>
    </w:p>
    <w:p w14:paraId="1DEFDB5F" w14:textId="77777777" w:rsidR="00BE267D" w:rsidRDefault="00BE267D" w:rsidP="00224EBF">
      <w:pPr>
        <w:pStyle w:val="Tekstprzypisukocowego"/>
      </w:pPr>
    </w:p>
    <w:p w14:paraId="15BF8236" w14:textId="77777777" w:rsidR="00BE267D" w:rsidRDefault="00BE267D" w:rsidP="00224EBF">
      <w:pPr>
        <w:pStyle w:val="Tekstprzypisukocowego"/>
      </w:pPr>
    </w:p>
    <w:p w14:paraId="6EF31C05" w14:textId="77777777" w:rsidR="00BE267D" w:rsidRDefault="00BE267D" w:rsidP="00224EBF">
      <w:pPr>
        <w:pStyle w:val="Tekstprzypisukocowego"/>
      </w:pPr>
    </w:p>
    <w:p w14:paraId="7F86D3D0" w14:textId="77777777" w:rsidR="00BE267D" w:rsidRDefault="00BE267D" w:rsidP="00224EBF">
      <w:pPr>
        <w:pStyle w:val="Tekstprzypisukocowego"/>
      </w:pPr>
    </w:p>
    <w:p w14:paraId="7278D742" w14:textId="77777777" w:rsidR="00BE267D" w:rsidRDefault="00BE267D" w:rsidP="00224EBF">
      <w:pPr>
        <w:pStyle w:val="Tekstprzypisukocowego"/>
      </w:pPr>
    </w:p>
    <w:p w14:paraId="20E6F331" w14:textId="77777777" w:rsidR="00BE267D" w:rsidRDefault="00BE267D" w:rsidP="00224EBF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353005"/>
      <w:docPartObj>
        <w:docPartGallery w:val="Page Numbers (Bottom of Page)"/>
        <w:docPartUnique/>
      </w:docPartObj>
    </w:sdtPr>
    <w:sdtEndPr/>
    <w:sdtContent>
      <w:p w14:paraId="577C643B" w14:textId="77777777" w:rsidR="00BE267D" w:rsidRDefault="00BE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A1E1C0D" w14:textId="77777777" w:rsidR="00BE267D" w:rsidRDefault="00BE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F776" w14:textId="77777777" w:rsidR="00BE267D" w:rsidRDefault="00BE267D" w:rsidP="00224EBF">
      <w:r>
        <w:separator/>
      </w:r>
    </w:p>
  </w:footnote>
  <w:footnote w:type="continuationSeparator" w:id="0">
    <w:p w14:paraId="6C92648C" w14:textId="77777777" w:rsidR="00BE267D" w:rsidRDefault="00BE267D" w:rsidP="00224EBF">
      <w:r>
        <w:continuationSeparator/>
      </w:r>
    </w:p>
  </w:footnote>
  <w:footnote w:id="1">
    <w:p w14:paraId="2C09C95F" w14:textId="77777777" w:rsidR="00BE267D" w:rsidRPr="003475AC" w:rsidRDefault="00BE267D" w:rsidP="00685F8E">
      <w:pPr>
        <w:pStyle w:val="Tekstprzypisudolnego"/>
      </w:pPr>
      <w:r>
        <w:rPr>
          <w:vertAlign w:val="superscript"/>
        </w:rPr>
        <w:t>1,</w:t>
      </w:r>
      <w:r w:rsidRPr="003475AC">
        <w:rPr>
          <w:rStyle w:val="Odwoanieprzypisudolnego"/>
        </w:rPr>
        <w:footnoteRef/>
      </w:r>
      <w:r>
        <w:rPr>
          <w:vertAlign w:val="superscript"/>
        </w:rPr>
        <w:t>)</w:t>
      </w:r>
      <w:r w:rsidRPr="003475AC">
        <w:t xml:space="preserve"> Niepotrzebne skreślić</w:t>
      </w:r>
    </w:p>
  </w:footnote>
  <w:footnote w:id="2">
    <w:p w14:paraId="0E7F1357" w14:textId="77777777" w:rsidR="00BE267D" w:rsidRPr="003475AC" w:rsidRDefault="00BE267D" w:rsidP="00685F8E">
      <w:pPr>
        <w:shd w:val="clear" w:color="auto" w:fill="FFFFFF"/>
        <w:spacing w:after="75" w:line="336" w:lineRule="atLeast"/>
        <w:jc w:val="both"/>
        <w:textAlignment w:val="baseline"/>
        <w:rPr>
          <w:sz w:val="20"/>
          <w:szCs w:val="20"/>
        </w:rPr>
      </w:pPr>
      <w:r w:rsidRPr="003475AC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3475AC">
        <w:rPr>
          <w:sz w:val="20"/>
          <w:szCs w:val="20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3950" w14:textId="77777777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>Miejski Zarząd Lokalami w Radomiu</w:t>
    </w:r>
  </w:p>
  <w:p w14:paraId="4804588A" w14:textId="77777777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>Znak sprawy PN/001/</w:t>
    </w:r>
    <w:r>
      <w:rPr>
        <w:rFonts w:ascii="Arial Narrow" w:hAnsi="Arial Narrow"/>
      </w:rPr>
      <w:t>10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 w15:restartNumberingAfterBreak="0">
    <w:nsid w:val="01485F42"/>
    <w:multiLevelType w:val="hybridMultilevel"/>
    <w:tmpl w:val="2A36AE4A"/>
    <w:lvl w:ilvl="0" w:tplc="E0E684FC">
      <w:start w:val="5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645F81"/>
    <w:multiLevelType w:val="hybridMultilevel"/>
    <w:tmpl w:val="5FA0E6EA"/>
    <w:lvl w:ilvl="0" w:tplc="D56E5C64">
      <w:start w:val="19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84A34"/>
    <w:multiLevelType w:val="hybridMultilevel"/>
    <w:tmpl w:val="C7128B38"/>
    <w:lvl w:ilvl="0" w:tplc="0A14014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5E2"/>
    <w:multiLevelType w:val="hybridMultilevel"/>
    <w:tmpl w:val="93FA495A"/>
    <w:lvl w:ilvl="0" w:tplc="8C0C265C">
      <w:start w:val="13"/>
      <w:numFmt w:val="upperRoman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98596E"/>
    <w:multiLevelType w:val="hybridMultilevel"/>
    <w:tmpl w:val="233E6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1344DC"/>
    <w:multiLevelType w:val="hybridMultilevel"/>
    <w:tmpl w:val="57B06BFA"/>
    <w:lvl w:ilvl="0" w:tplc="F89E65A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C0F65"/>
    <w:multiLevelType w:val="hybridMultilevel"/>
    <w:tmpl w:val="52C60966"/>
    <w:lvl w:ilvl="0" w:tplc="4A122A1E">
      <w:start w:val="2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26534"/>
    <w:multiLevelType w:val="hybridMultilevel"/>
    <w:tmpl w:val="226AC3C2"/>
    <w:lvl w:ilvl="0" w:tplc="96E42858">
      <w:start w:val="6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C6A9B"/>
    <w:multiLevelType w:val="hybridMultilevel"/>
    <w:tmpl w:val="FE0A5C3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0A452A70"/>
    <w:multiLevelType w:val="hybridMultilevel"/>
    <w:tmpl w:val="416AFC94"/>
    <w:name w:val="WW8Num37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CAA0BD2"/>
    <w:multiLevelType w:val="hybridMultilevel"/>
    <w:tmpl w:val="216466D4"/>
    <w:lvl w:ilvl="0" w:tplc="663680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E45E61"/>
    <w:multiLevelType w:val="hybridMultilevel"/>
    <w:tmpl w:val="FCF4C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9C5BBC"/>
    <w:multiLevelType w:val="hybridMultilevel"/>
    <w:tmpl w:val="90AED8D0"/>
    <w:lvl w:ilvl="0" w:tplc="F25A0C7A">
      <w:start w:val="9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B39B7"/>
    <w:multiLevelType w:val="hybridMultilevel"/>
    <w:tmpl w:val="D1C4E7D8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7D2EBF"/>
    <w:multiLevelType w:val="multilevel"/>
    <w:tmpl w:val="03CC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8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13E14A5C"/>
    <w:multiLevelType w:val="hybridMultilevel"/>
    <w:tmpl w:val="83B07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E61B0A"/>
    <w:multiLevelType w:val="hybridMultilevel"/>
    <w:tmpl w:val="F0C8A712"/>
    <w:lvl w:ilvl="0" w:tplc="DC3A3ED0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2F5DB3"/>
    <w:multiLevelType w:val="hybridMultilevel"/>
    <w:tmpl w:val="B1F6D0BA"/>
    <w:lvl w:ilvl="0" w:tplc="1F44ECB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D10EB"/>
    <w:multiLevelType w:val="hybridMultilevel"/>
    <w:tmpl w:val="2172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D6218A"/>
    <w:multiLevelType w:val="hybridMultilevel"/>
    <w:tmpl w:val="8EF01D00"/>
    <w:lvl w:ilvl="0" w:tplc="FB9C3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2C7591"/>
    <w:multiLevelType w:val="hybridMultilevel"/>
    <w:tmpl w:val="08143282"/>
    <w:lvl w:ilvl="0" w:tplc="517A2FE2">
      <w:start w:val="7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E5DFB"/>
    <w:multiLevelType w:val="hybridMultilevel"/>
    <w:tmpl w:val="B8066EFC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F72FBD"/>
    <w:multiLevelType w:val="hybridMultilevel"/>
    <w:tmpl w:val="3060642E"/>
    <w:lvl w:ilvl="0" w:tplc="81E46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multilevel"/>
    <w:tmpl w:val="3222D36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79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  <w:color w:val="000000"/>
      </w:rPr>
    </w:lvl>
  </w:abstractNum>
  <w:abstractNum w:abstractNumId="38" w15:restartNumberingAfterBreak="0">
    <w:nsid w:val="270D657A"/>
    <w:multiLevelType w:val="hybridMultilevel"/>
    <w:tmpl w:val="79289424"/>
    <w:lvl w:ilvl="0" w:tplc="B4F4AA72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2205B2"/>
    <w:multiLevelType w:val="hybridMultilevel"/>
    <w:tmpl w:val="6DE0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B4423"/>
    <w:multiLevelType w:val="hybridMultilevel"/>
    <w:tmpl w:val="6E5EAECE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2BC61209"/>
    <w:multiLevelType w:val="hybridMultilevel"/>
    <w:tmpl w:val="4074168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CAF7CE4"/>
    <w:multiLevelType w:val="hybridMultilevel"/>
    <w:tmpl w:val="3690BB6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2D7B7B7C"/>
    <w:multiLevelType w:val="multilevel"/>
    <w:tmpl w:val="1C205B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1636BDD"/>
    <w:multiLevelType w:val="hybridMultilevel"/>
    <w:tmpl w:val="773CA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FC7F08"/>
    <w:multiLevelType w:val="hybridMultilevel"/>
    <w:tmpl w:val="8CE482CE"/>
    <w:lvl w:ilvl="0" w:tplc="92BA957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35815DCD"/>
    <w:multiLevelType w:val="hybridMultilevel"/>
    <w:tmpl w:val="749889BC"/>
    <w:lvl w:ilvl="0" w:tplc="765AF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9C6332"/>
    <w:multiLevelType w:val="hybridMultilevel"/>
    <w:tmpl w:val="25EAF612"/>
    <w:lvl w:ilvl="0" w:tplc="693A2DC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D60BA0"/>
    <w:multiLevelType w:val="multilevel"/>
    <w:tmpl w:val="10C6029E"/>
    <w:lvl w:ilvl="0">
      <w:start w:val="1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D362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D6B7305"/>
    <w:multiLevelType w:val="hybridMultilevel"/>
    <w:tmpl w:val="C13A5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77369A"/>
    <w:multiLevelType w:val="hybridMultilevel"/>
    <w:tmpl w:val="52C827BC"/>
    <w:lvl w:ilvl="0" w:tplc="8D56B7CA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D983C92"/>
    <w:multiLevelType w:val="hybridMultilevel"/>
    <w:tmpl w:val="BE845358"/>
    <w:lvl w:ilvl="0" w:tplc="5E86B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B43803"/>
    <w:multiLevelType w:val="hybridMultilevel"/>
    <w:tmpl w:val="498C1526"/>
    <w:lvl w:ilvl="0" w:tplc="A82EA1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43EC79F4"/>
    <w:multiLevelType w:val="hybridMultilevel"/>
    <w:tmpl w:val="8AAC7290"/>
    <w:lvl w:ilvl="0" w:tplc="84728D1A">
      <w:start w:val="15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D236D3"/>
    <w:multiLevelType w:val="hybridMultilevel"/>
    <w:tmpl w:val="51E4E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D563C7"/>
    <w:multiLevelType w:val="hybridMultilevel"/>
    <w:tmpl w:val="8A321534"/>
    <w:lvl w:ilvl="0" w:tplc="BF56FF7A">
      <w:start w:val="2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E12989"/>
    <w:multiLevelType w:val="hybridMultilevel"/>
    <w:tmpl w:val="D8F60BE2"/>
    <w:lvl w:ilvl="0" w:tplc="DA209C1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D00426"/>
    <w:multiLevelType w:val="hybridMultilevel"/>
    <w:tmpl w:val="233AC9EA"/>
    <w:lvl w:ilvl="0" w:tplc="D31EC3C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4" w15:restartNumberingAfterBreak="0">
    <w:nsid w:val="4E8D44CF"/>
    <w:multiLevelType w:val="hybridMultilevel"/>
    <w:tmpl w:val="E8720482"/>
    <w:lvl w:ilvl="0" w:tplc="33802E40">
      <w:start w:val="4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AF55A3"/>
    <w:multiLevelType w:val="hybridMultilevel"/>
    <w:tmpl w:val="45F8C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AF3643"/>
    <w:multiLevelType w:val="hybridMultilevel"/>
    <w:tmpl w:val="BC024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7C02F69"/>
    <w:multiLevelType w:val="hybridMultilevel"/>
    <w:tmpl w:val="31C82E88"/>
    <w:lvl w:ilvl="0" w:tplc="A852E4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8105EE"/>
    <w:multiLevelType w:val="hybridMultilevel"/>
    <w:tmpl w:val="0D2E1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BA171BC"/>
    <w:multiLevelType w:val="hybridMultilevel"/>
    <w:tmpl w:val="9D7E78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C876E90"/>
    <w:multiLevelType w:val="hybridMultilevel"/>
    <w:tmpl w:val="9520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901211"/>
    <w:multiLevelType w:val="hybridMultilevel"/>
    <w:tmpl w:val="B5204564"/>
    <w:lvl w:ilvl="0" w:tplc="8E20F2B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F706BA"/>
    <w:multiLevelType w:val="hybridMultilevel"/>
    <w:tmpl w:val="94588ACA"/>
    <w:lvl w:ilvl="0" w:tplc="3AA2B69A">
      <w:start w:val="18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620266"/>
    <w:multiLevelType w:val="hybridMultilevel"/>
    <w:tmpl w:val="87AE9AB6"/>
    <w:lvl w:ilvl="0" w:tplc="3FDE76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F35135"/>
    <w:multiLevelType w:val="hybridMultilevel"/>
    <w:tmpl w:val="577817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77" w15:restartNumberingAfterBreak="0">
    <w:nsid w:val="6CDD1E0A"/>
    <w:multiLevelType w:val="hybridMultilevel"/>
    <w:tmpl w:val="52120354"/>
    <w:lvl w:ilvl="0" w:tplc="4252D1A8">
      <w:start w:val="1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FB2E4A"/>
    <w:multiLevelType w:val="hybridMultilevel"/>
    <w:tmpl w:val="365CB5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2" w15:restartNumberingAfterBreak="0">
    <w:nsid w:val="784B27E5"/>
    <w:multiLevelType w:val="hybridMultilevel"/>
    <w:tmpl w:val="015A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B512E8"/>
    <w:multiLevelType w:val="hybridMultilevel"/>
    <w:tmpl w:val="5CDCD9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BD44295"/>
    <w:multiLevelType w:val="hybridMultilevel"/>
    <w:tmpl w:val="317238F0"/>
    <w:lvl w:ilvl="0" w:tplc="E8E8CD28">
      <w:start w:val="16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EF5D38"/>
    <w:multiLevelType w:val="hybridMultilevel"/>
    <w:tmpl w:val="052A8758"/>
    <w:lvl w:ilvl="0" w:tplc="6FE8918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EA7AB4"/>
    <w:multiLevelType w:val="hybridMultilevel"/>
    <w:tmpl w:val="514ADADA"/>
    <w:lvl w:ilvl="0" w:tplc="929C136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D53757"/>
    <w:multiLevelType w:val="hybridMultilevel"/>
    <w:tmpl w:val="26D2B302"/>
    <w:lvl w:ilvl="0" w:tplc="C0E6B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F94574"/>
    <w:multiLevelType w:val="hybridMultilevel"/>
    <w:tmpl w:val="87BA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1"/>
  </w:num>
  <w:num w:numId="2">
    <w:abstractNumId w:val="76"/>
  </w:num>
  <w:num w:numId="3">
    <w:abstractNumId w:val="20"/>
  </w:num>
  <w:num w:numId="4">
    <w:abstractNumId w:val="78"/>
  </w:num>
  <w:num w:numId="5">
    <w:abstractNumId w:val="49"/>
  </w:num>
  <w:num w:numId="6">
    <w:abstractNumId w:val="83"/>
  </w:num>
  <w:num w:numId="7">
    <w:abstractNumId w:val="64"/>
  </w:num>
  <w:num w:numId="8">
    <w:abstractNumId w:val="21"/>
  </w:num>
  <w:num w:numId="9">
    <w:abstractNumId w:val="69"/>
  </w:num>
  <w:num w:numId="10">
    <w:abstractNumId w:val="74"/>
  </w:num>
  <w:num w:numId="11">
    <w:abstractNumId w:val="16"/>
  </w:num>
  <w:num w:numId="12">
    <w:abstractNumId w:val="6"/>
  </w:num>
  <w:num w:numId="13">
    <w:abstractNumId w:val="11"/>
  </w:num>
  <w:num w:numId="14">
    <w:abstractNumId w:val="30"/>
  </w:num>
  <w:num w:numId="15">
    <w:abstractNumId w:val="15"/>
  </w:num>
  <w:num w:numId="16">
    <w:abstractNumId w:val="56"/>
  </w:num>
  <w:num w:numId="17">
    <w:abstractNumId w:val="62"/>
  </w:num>
  <w:num w:numId="18">
    <w:abstractNumId w:val="85"/>
  </w:num>
  <w:num w:numId="19">
    <w:abstractNumId w:val="38"/>
  </w:num>
  <w:num w:numId="20">
    <w:abstractNumId w:val="25"/>
  </w:num>
  <w:num w:numId="21">
    <w:abstractNumId w:val="19"/>
  </w:num>
  <w:num w:numId="22">
    <w:abstractNumId w:val="75"/>
  </w:num>
  <w:num w:numId="23">
    <w:abstractNumId w:val="40"/>
  </w:num>
  <w:num w:numId="24">
    <w:abstractNumId w:val="60"/>
  </w:num>
  <w:num w:numId="25">
    <w:abstractNumId w:val="34"/>
  </w:num>
  <w:num w:numId="26">
    <w:abstractNumId w:val="14"/>
  </w:num>
  <w:num w:numId="27">
    <w:abstractNumId w:val="31"/>
  </w:num>
  <w:num w:numId="28">
    <w:abstractNumId w:val="24"/>
  </w:num>
  <w:num w:numId="29">
    <w:abstractNumId w:val="59"/>
  </w:num>
  <w:num w:numId="30">
    <w:abstractNumId w:val="10"/>
  </w:num>
  <w:num w:numId="31">
    <w:abstractNumId w:val="35"/>
  </w:num>
  <w:num w:numId="32">
    <w:abstractNumId w:val="77"/>
  </w:num>
  <w:num w:numId="33">
    <w:abstractNumId w:val="58"/>
  </w:num>
  <w:num w:numId="34">
    <w:abstractNumId w:val="37"/>
  </w:num>
  <w:num w:numId="35">
    <w:abstractNumId w:val="84"/>
  </w:num>
  <w:num w:numId="36">
    <w:abstractNumId w:val="8"/>
  </w:num>
  <w:num w:numId="37">
    <w:abstractNumId w:val="73"/>
  </w:num>
  <w:num w:numId="38">
    <w:abstractNumId w:val="28"/>
  </w:num>
  <w:num w:numId="39">
    <w:abstractNumId w:val="63"/>
  </w:num>
  <w:num w:numId="40">
    <w:abstractNumId w:val="80"/>
  </w:num>
  <w:num w:numId="41">
    <w:abstractNumId w:val="1"/>
  </w:num>
  <w:num w:numId="42">
    <w:abstractNumId w:val="26"/>
  </w:num>
  <w:num w:numId="43">
    <w:abstractNumId w:val="2"/>
  </w:num>
  <w:num w:numId="44">
    <w:abstractNumId w:val="4"/>
  </w:num>
  <w:num w:numId="45">
    <w:abstractNumId w:val="5"/>
  </w:num>
  <w:num w:numId="46">
    <w:abstractNumId w:val="17"/>
  </w:num>
  <w:num w:numId="47">
    <w:abstractNumId w:val="41"/>
  </w:num>
  <w:num w:numId="48">
    <w:abstractNumId w:val="45"/>
  </w:num>
  <w:num w:numId="49">
    <w:abstractNumId w:val="53"/>
  </w:num>
  <w:num w:numId="50">
    <w:abstractNumId w:val="87"/>
  </w:num>
  <w:num w:numId="51">
    <w:abstractNumId w:val="12"/>
  </w:num>
  <w:num w:numId="52">
    <w:abstractNumId w:val="66"/>
  </w:num>
  <w:num w:numId="53">
    <w:abstractNumId w:val="54"/>
  </w:num>
  <w:num w:numId="54">
    <w:abstractNumId w:val="23"/>
  </w:num>
  <w:num w:numId="55">
    <w:abstractNumId w:val="79"/>
  </w:num>
  <w:num w:numId="56">
    <w:abstractNumId w:val="47"/>
  </w:num>
  <w:num w:numId="57">
    <w:abstractNumId w:val="22"/>
  </w:num>
  <w:num w:numId="58">
    <w:abstractNumId w:val="70"/>
  </w:num>
  <w:num w:numId="59">
    <w:abstractNumId w:val="33"/>
  </w:num>
  <w:num w:numId="60">
    <w:abstractNumId w:val="32"/>
  </w:num>
  <w:num w:numId="61">
    <w:abstractNumId w:val="52"/>
  </w:num>
  <w:num w:numId="62">
    <w:abstractNumId w:val="55"/>
  </w:num>
  <w:num w:numId="63">
    <w:abstractNumId w:val="68"/>
  </w:num>
  <w:num w:numId="64">
    <w:abstractNumId w:val="27"/>
  </w:num>
  <w:num w:numId="65">
    <w:abstractNumId w:val="65"/>
  </w:num>
  <w:num w:numId="66">
    <w:abstractNumId w:val="39"/>
  </w:num>
  <w:num w:numId="67">
    <w:abstractNumId w:val="18"/>
  </w:num>
  <w:num w:numId="68">
    <w:abstractNumId w:val="36"/>
  </w:num>
  <w:num w:numId="69">
    <w:abstractNumId w:val="86"/>
  </w:num>
  <w:num w:numId="70">
    <w:abstractNumId w:val="29"/>
  </w:num>
  <w:num w:numId="71">
    <w:abstractNumId w:val="46"/>
  </w:num>
  <w:num w:numId="72">
    <w:abstractNumId w:val="9"/>
  </w:num>
  <w:num w:numId="73">
    <w:abstractNumId w:val="72"/>
  </w:num>
  <w:num w:numId="74">
    <w:abstractNumId w:val="7"/>
  </w:num>
  <w:num w:numId="75">
    <w:abstractNumId w:val="82"/>
  </w:num>
  <w:num w:numId="76">
    <w:abstractNumId w:val="13"/>
  </w:num>
  <w:num w:numId="77">
    <w:abstractNumId w:val="48"/>
  </w:num>
  <w:num w:numId="78">
    <w:abstractNumId w:val="43"/>
  </w:num>
  <w:num w:numId="79">
    <w:abstractNumId w:val="61"/>
  </w:num>
  <w:num w:numId="80">
    <w:abstractNumId w:val="57"/>
  </w:num>
  <w:num w:numId="81">
    <w:abstractNumId w:val="71"/>
  </w:num>
  <w:num w:numId="82">
    <w:abstractNumId w:val="88"/>
  </w:num>
  <w:num w:numId="83">
    <w:abstractNumId w:val="51"/>
  </w:num>
  <w:num w:numId="84">
    <w:abstractNumId w:val="44"/>
  </w:num>
  <w:num w:numId="85">
    <w:abstractNumId w:val="6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9D"/>
    <w:rsid w:val="00004AEF"/>
    <w:rsid w:val="00006BFF"/>
    <w:rsid w:val="00010B75"/>
    <w:rsid w:val="00015C7E"/>
    <w:rsid w:val="00022673"/>
    <w:rsid w:val="0003190C"/>
    <w:rsid w:val="000339CF"/>
    <w:rsid w:val="00044A27"/>
    <w:rsid w:val="00046C4C"/>
    <w:rsid w:val="0005305F"/>
    <w:rsid w:val="00053DDD"/>
    <w:rsid w:val="00055537"/>
    <w:rsid w:val="00056544"/>
    <w:rsid w:val="00057E8D"/>
    <w:rsid w:val="00066D11"/>
    <w:rsid w:val="00090001"/>
    <w:rsid w:val="00090A8A"/>
    <w:rsid w:val="00093C9B"/>
    <w:rsid w:val="000A32CB"/>
    <w:rsid w:val="000A34EF"/>
    <w:rsid w:val="000A66EC"/>
    <w:rsid w:val="000B1015"/>
    <w:rsid w:val="000B26E2"/>
    <w:rsid w:val="000B3600"/>
    <w:rsid w:val="000E0D63"/>
    <w:rsid w:val="000E2E5E"/>
    <w:rsid w:val="000E5E50"/>
    <w:rsid w:val="000F5590"/>
    <w:rsid w:val="0010492B"/>
    <w:rsid w:val="00140995"/>
    <w:rsid w:val="00144EA5"/>
    <w:rsid w:val="00151459"/>
    <w:rsid w:val="00170F44"/>
    <w:rsid w:val="0018641D"/>
    <w:rsid w:val="00194F90"/>
    <w:rsid w:val="001A7769"/>
    <w:rsid w:val="001A7B4C"/>
    <w:rsid w:val="001B0943"/>
    <w:rsid w:val="001B61DE"/>
    <w:rsid w:val="001C26D8"/>
    <w:rsid w:val="001E38D6"/>
    <w:rsid w:val="001E7606"/>
    <w:rsid w:val="001F6FC4"/>
    <w:rsid w:val="00200570"/>
    <w:rsid w:val="00206421"/>
    <w:rsid w:val="0021078F"/>
    <w:rsid w:val="002210D0"/>
    <w:rsid w:val="00224EBF"/>
    <w:rsid w:val="00240BAD"/>
    <w:rsid w:val="00240F61"/>
    <w:rsid w:val="002547C2"/>
    <w:rsid w:val="002748C4"/>
    <w:rsid w:val="002769A8"/>
    <w:rsid w:val="00296387"/>
    <w:rsid w:val="002C7267"/>
    <w:rsid w:val="002E5D44"/>
    <w:rsid w:val="00320114"/>
    <w:rsid w:val="00320C3E"/>
    <w:rsid w:val="00323E9C"/>
    <w:rsid w:val="00356777"/>
    <w:rsid w:val="00363322"/>
    <w:rsid w:val="00367537"/>
    <w:rsid w:val="00371415"/>
    <w:rsid w:val="003773F4"/>
    <w:rsid w:val="0039295F"/>
    <w:rsid w:val="003A2BB1"/>
    <w:rsid w:val="003C5E28"/>
    <w:rsid w:val="003C6426"/>
    <w:rsid w:val="003D72D5"/>
    <w:rsid w:val="003E65AA"/>
    <w:rsid w:val="004035AA"/>
    <w:rsid w:val="004225A2"/>
    <w:rsid w:val="00423D90"/>
    <w:rsid w:val="00433164"/>
    <w:rsid w:val="004373AC"/>
    <w:rsid w:val="004427F2"/>
    <w:rsid w:val="00474CF5"/>
    <w:rsid w:val="004807DD"/>
    <w:rsid w:val="00480BDC"/>
    <w:rsid w:val="004833BD"/>
    <w:rsid w:val="00490E2A"/>
    <w:rsid w:val="00493B99"/>
    <w:rsid w:val="004A444D"/>
    <w:rsid w:val="004A72A3"/>
    <w:rsid w:val="004B00FB"/>
    <w:rsid w:val="004C4049"/>
    <w:rsid w:val="004C4F3C"/>
    <w:rsid w:val="004D5680"/>
    <w:rsid w:val="004E7F7D"/>
    <w:rsid w:val="004F3D33"/>
    <w:rsid w:val="004F42A7"/>
    <w:rsid w:val="0050276C"/>
    <w:rsid w:val="005028F0"/>
    <w:rsid w:val="005041F4"/>
    <w:rsid w:val="00507C89"/>
    <w:rsid w:val="0051184D"/>
    <w:rsid w:val="00516AE4"/>
    <w:rsid w:val="00520751"/>
    <w:rsid w:val="00520DED"/>
    <w:rsid w:val="00530E43"/>
    <w:rsid w:val="005324E7"/>
    <w:rsid w:val="00543E65"/>
    <w:rsid w:val="00551864"/>
    <w:rsid w:val="0055510D"/>
    <w:rsid w:val="005558E7"/>
    <w:rsid w:val="00556DE8"/>
    <w:rsid w:val="00560734"/>
    <w:rsid w:val="00561FCC"/>
    <w:rsid w:val="00565672"/>
    <w:rsid w:val="00570221"/>
    <w:rsid w:val="00581561"/>
    <w:rsid w:val="0059160D"/>
    <w:rsid w:val="005D42A0"/>
    <w:rsid w:val="005D4FB7"/>
    <w:rsid w:val="005F138F"/>
    <w:rsid w:val="005F2B69"/>
    <w:rsid w:val="00603C58"/>
    <w:rsid w:val="00610646"/>
    <w:rsid w:val="00611230"/>
    <w:rsid w:val="00613C44"/>
    <w:rsid w:val="00616110"/>
    <w:rsid w:val="00621C59"/>
    <w:rsid w:val="00623CED"/>
    <w:rsid w:val="00650C8D"/>
    <w:rsid w:val="006610F3"/>
    <w:rsid w:val="0066289B"/>
    <w:rsid w:val="00667222"/>
    <w:rsid w:val="00671E3D"/>
    <w:rsid w:val="00685F8E"/>
    <w:rsid w:val="00692414"/>
    <w:rsid w:val="0069478E"/>
    <w:rsid w:val="006A77F5"/>
    <w:rsid w:val="006B29BB"/>
    <w:rsid w:val="006B48C8"/>
    <w:rsid w:val="006D45FA"/>
    <w:rsid w:val="006D5CB0"/>
    <w:rsid w:val="006E3874"/>
    <w:rsid w:val="006E74A1"/>
    <w:rsid w:val="006F1452"/>
    <w:rsid w:val="006F3D23"/>
    <w:rsid w:val="0070794E"/>
    <w:rsid w:val="00712C6C"/>
    <w:rsid w:val="0071431F"/>
    <w:rsid w:val="00722E51"/>
    <w:rsid w:val="007250CB"/>
    <w:rsid w:val="007345DB"/>
    <w:rsid w:val="007460F3"/>
    <w:rsid w:val="00751E67"/>
    <w:rsid w:val="00754D9C"/>
    <w:rsid w:val="007613FE"/>
    <w:rsid w:val="00762270"/>
    <w:rsid w:val="007627A0"/>
    <w:rsid w:val="00763D8A"/>
    <w:rsid w:val="00763DB3"/>
    <w:rsid w:val="0077075E"/>
    <w:rsid w:val="00773500"/>
    <w:rsid w:val="00774774"/>
    <w:rsid w:val="0077653D"/>
    <w:rsid w:val="007A2AD2"/>
    <w:rsid w:val="007A6463"/>
    <w:rsid w:val="007B7767"/>
    <w:rsid w:val="007C6F08"/>
    <w:rsid w:val="007D1489"/>
    <w:rsid w:val="007D37FF"/>
    <w:rsid w:val="007D6047"/>
    <w:rsid w:val="007D7836"/>
    <w:rsid w:val="007E471F"/>
    <w:rsid w:val="00801327"/>
    <w:rsid w:val="00814758"/>
    <w:rsid w:val="00831A7E"/>
    <w:rsid w:val="008367C5"/>
    <w:rsid w:val="0084268A"/>
    <w:rsid w:val="00846450"/>
    <w:rsid w:val="0085037B"/>
    <w:rsid w:val="0085688C"/>
    <w:rsid w:val="008605E0"/>
    <w:rsid w:val="00865F58"/>
    <w:rsid w:val="00870014"/>
    <w:rsid w:val="00872B48"/>
    <w:rsid w:val="00872C3F"/>
    <w:rsid w:val="00882F26"/>
    <w:rsid w:val="00887CF2"/>
    <w:rsid w:val="008947EF"/>
    <w:rsid w:val="00895487"/>
    <w:rsid w:val="00896BA5"/>
    <w:rsid w:val="008A6922"/>
    <w:rsid w:val="008C120C"/>
    <w:rsid w:val="008D3842"/>
    <w:rsid w:val="008D5E2C"/>
    <w:rsid w:val="008E016C"/>
    <w:rsid w:val="008F33BC"/>
    <w:rsid w:val="00900871"/>
    <w:rsid w:val="009073AA"/>
    <w:rsid w:val="0092109C"/>
    <w:rsid w:val="00922C8B"/>
    <w:rsid w:val="00925247"/>
    <w:rsid w:val="00931A45"/>
    <w:rsid w:val="00950E4F"/>
    <w:rsid w:val="00951225"/>
    <w:rsid w:val="0096111F"/>
    <w:rsid w:val="00964469"/>
    <w:rsid w:val="00967952"/>
    <w:rsid w:val="00975900"/>
    <w:rsid w:val="009767D3"/>
    <w:rsid w:val="009B148C"/>
    <w:rsid w:val="009C22DC"/>
    <w:rsid w:val="009C459F"/>
    <w:rsid w:val="009C4826"/>
    <w:rsid w:val="009D24FC"/>
    <w:rsid w:val="009D2B29"/>
    <w:rsid w:val="009D38F7"/>
    <w:rsid w:val="009E4F9A"/>
    <w:rsid w:val="009E73D8"/>
    <w:rsid w:val="009F1D01"/>
    <w:rsid w:val="009F7DA5"/>
    <w:rsid w:val="00A06FDA"/>
    <w:rsid w:val="00A27C3B"/>
    <w:rsid w:val="00A47796"/>
    <w:rsid w:val="00A512DB"/>
    <w:rsid w:val="00A54C73"/>
    <w:rsid w:val="00A72CFB"/>
    <w:rsid w:val="00A73ACB"/>
    <w:rsid w:val="00A80017"/>
    <w:rsid w:val="00A8322F"/>
    <w:rsid w:val="00A8426E"/>
    <w:rsid w:val="00A84F31"/>
    <w:rsid w:val="00A87387"/>
    <w:rsid w:val="00A9332B"/>
    <w:rsid w:val="00A94238"/>
    <w:rsid w:val="00A97B31"/>
    <w:rsid w:val="00AB55D2"/>
    <w:rsid w:val="00AB5AA1"/>
    <w:rsid w:val="00AC7B7B"/>
    <w:rsid w:val="00B0399C"/>
    <w:rsid w:val="00B071B6"/>
    <w:rsid w:val="00B12CA4"/>
    <w:rsid w:val="00B13E6F"/>
    <w:rsid w:val="00B51035"/>
    <w:rsid w:val="00B63EC3"/>
    <w:rsid w:val="00B77C89"/>
    <w:rsid w:val="00B90049"/>
    <w:rsid w:val="00B91F61"/>
    <w:rsid w:val="00B92465"/>
    <w:rsid w:val="00B940A2"/>
    <w:rsid w:val="00B956EF"/>
    <w:rsid w:val="00BA3881"/>
    <w:rsid w:val="00BB1473"/>
    <w:rsid w:val="00BC0B20"/>
    <w:rsid w:val="00BD0833"/>
    <w:rsid w:val="00BD6737"/>
    <w:rsid w:val="00BE267D"/>
    <w:rsid w:val="00BE2EDE"/>
    <w:rsid w:val="00C258D7"/>
    <w:rsid w:val="00C33309"/>
    <w:rsid w:val="00C41586"/>
    <w:rsid w:val="00C427FD"/>
    <w:rsid w:val="00C42F8F"/>
    <w:rsid w:val="00C432F8"/>
    <w:rsid w:val="00C52317"/>
    <w:rsid w:val="00C64861"/>
    <w:rsid w:val="00C726DD"/>
    <w:rsid w:val="00C900BA"/>
    <w:rsid w:val="00C967EC"/>
    <w:rsid w:val="00CA04A5"/>
    <w:rsid w:val="00CA1281"/>
    <w:rsid w:val="00CA6EC5"/>
    <w:rsid w:val="00CB20A2"/>
    <w:rsid w:val="00CB3DD9"/>
    <w:rsid w:val="00CB5908"/>
    <w:rsid w:val="00CB73CE"/>
    <w:rsid w:val="00CD062F"/>
    <w:rsid w:val="00CD1927"/>
    <w:rsid w:val="00CF1446"/>
    <w:rsid w:val="00CF3B48"/>
    <w:rsid w:val="00CF479D"/>
    <w:rsid w:val="00D01634"/>
    <w:rsid w:val="00D03790"/>
    <w:rsid w:val="00D05765"/>
    <w:rsid w:val="00D1273D"/>
    <w:rsid w:val="00D23F11"/>
    <w:rsid w:val="00D24E95"/>
    <w:rsid w:val="00D34F79"/>
    <w:rsid w:val="00D42FB3"/>
    <w:rsid w:val="00D56D44"/>
    <w:rsid w:val="00D9143E"/>
    <w:rsid w:val="00DA35B8"/>
    <w:rsid w:val="00DA490B"/>
    <w:rsid w:val="00DB264F"/>
    <w:rsid w:val="00DB42DC"/>
    <w:rsid w:val="00DB4588"/>
    <w:rsid w:val="00DB4FAE"/>
    <w:rsid w:val="00DE3964"/>
    <w:rsid w:val="00DE3C29"/>
    <w:rsid w:val="00DE4E58"/>
    <w:rsid w:val="00DF0A63"/>
    <w:rsid w:val="00DF31DE"/>
    <w:rsid w:val="00E1365E"/>
    <w:rsid w:val="00E16D38"/>
    <w:rsid w:val="00E3586B"/>
    <w:rsid w:val="00E451CB"/>
    <w:rsid w:val="00E73E14"/>
    <w:rsid w:val="00E7533E"/>
    <w:rsid w:val="00E92840"/>
    <w:rsid w:val="00EA5EBB"/>
    <w:rsid w:val="00EA7552"/>
    <w:rsid w:val="00EB4C36"/>
    <w:rsid w:val="00EB4E7A"/>
    <w:rsid w:val="00EC0372"/>
    <w:rsid w:val="00EC55C2"/>
    <w:rsid w:val="00EC7003"/>
    <w:rsid w:val="00ED0C9D"/>
    <w:rsid w:val="00EE54C4"/>
    <w:rsid w:val="00EF07FB"/>
    <w:rsid w:val="00EF1C0D"/>
    <w:rsid w:val="00F0649B"/>
    <w:rsid w:val="00F223C8"/>
    <w:rsid w:val="00F26F5C"/>
    <w:rsid w:val="00F315CB"/>
    <w:rsid w:val="00F47E08"/>
    <w:rsid w:val="00F60DBD"/>
    <w:rsid w:val="00F709E3"/>
    <w:rsid w:val="00F76480"/>
    <w:rsid w:val="00F7683A"/>
    <w:rsid w:val="00F77E5D"/>
    <w:rsid w:val="00F86216"/>
    <w:rsid w:val="00FA6A93"/>
    <w:rsid w:val="00FE048E"/>
    <w:rsid w:val="00FE0EF6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0F2"/>
  <w15:chartTrackingRefBased/>
  <w15:docId w15:val="{6907FD92-1CCD-469E-933D-5454C09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7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8">
    <w:name w:val="Font Style118"/>
    <w:rsid w:val="00CF479D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CF479D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CF479D"/>
    <w:pPr>
      <w:ind w:left="720"/>
      <w:contextualSpacing/>
    </w:pPr>
  </w:style>
  <w:style w:type="character" w:styleId="Hipercze">
    <w:name w:val="Hyperlink"/>
    <w:uiPriority w:val="99"/>
    <w:rsid w:val="00CF479D"/>
    <w:rPr>
      <w:color w:val="000080"/>
      <w:u w:val="single"/>
    </w:rPr>
  </w:style>
  <w:style w:type="paragraph" w:customStyle="1" w:styleId="pkt">
    <w:name w:val="pkt"/>
    <w:basedOn w:val="Normalny"/>
    <w:link w:val="pktZnak"/>
    <w:rsid w:val="00CF479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CF4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F479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F479D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7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aliases w:val="Nagłówek strony,Znak Znak,Znak"/>
    <w:basedOn w:val="Normalny"/>
    <w:link w:val="NagwekZnak"/>
    <w:unhideWhenUsed/>
    <w:rsid w:val="008E0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8E01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E016C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EBF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E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EBF"/>
    <w:rPr>
      <w:vertAlign w:val="superscript"/>
    </w:rPr>
  </w:style>
  <w:style w:type="paragraph" w:customStyle="1" w:styleId="pkt1">
    <w:name w:val="pkt1"/>
    <w:basedOn w:val="pkt"/>
    <w:rsid w:val="00865F58"/>
    <w:pPr>
      <w:ind w:left="850" w:hanging="425"/>
    </w:pPr>
  </w:style>
  <w:style w:type="paragraph" w:styleId="Tekstpodstawowy">
    <w:name w:val="Body Text"/>
    <w:basedOn w:val="Normalny"/>
    <w:link w:val="TekstpodstawowyZnak"/>
    <w:rsid w:val="00FE213B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1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2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29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F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FC4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FC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5F8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5F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5F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85F8E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/>
    </w:rPr>
  </w:style>
  <w:style w:type="character" w:styleId="Odwoanieprzypisudolnego">
    <w:name w:val="footnote reference"/>
    <w:uiPriority w:val="99"/>
    <w:semiHidden/>
    <w:unhideWhenUsed/>
    <w:rsid w:val="00685F8E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5324E7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324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alny2">
    <w:name w:val="Normalny2"/>
    <w:uiPriority w:val="99"/>
    <w:rsid w:val="005324E7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"/>
    <w:rsid w:val="005324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F60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0">
    <w:name w:val="Tekst treści (2)_"/>
    <w:basedOn w:val="Domylnaczcionkaakapitu"/>
    <w:rsid w:val="00722E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722E5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Stopka2Bezpogrubienia">
    <w:name w:val="Stopka (2) + Bez pogrubienia"/>
    <w:basedOn w:val="Stopka2"/>
    <w:rsid w:val="00722E51"/>
    <w:rPr>
      <w:rFonts w:ascii="Arial Narrow" w:eastAsia="Arial Narrow" w:hAnsi="Arial Narrow" w:cs="Arial Narrow"/>
      <w:b/>
      <w:bCs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1pt">
    <w:name w:val="Tekst treści (2) + Pogrubienie;Odstępy 1 pt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0pt">
    <w:name w:val="Nagłówek #2 + 10 pt"/>
    <w:basedOn w:val="Domylnaczcionkaakapitu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722E51"/>
    <w:pPr>
      <w:shd w:val="clear" w:color="auto" w:fill="FFFFFF"/>
      <w:suppressAutoHyphens w:val="0"/>
      <w:spacing w:line="182" w:lineRule="exact"/>
    </w:pPr>
    <w:rPr>
      <w:rFonts w:ascii="Arial Narrow" w:eastAsia="Arial Narrow" w:hAnsi="Arial Narrow" w:cs="Arial Narrow"/>
      <w:b/>
      <w:bCs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2435-BDE8-467F-AA1C-5ECFBE65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</cp:revision>
  <cp:lastPrinted>2020-11-13T21:40:00Z</cp:lastPrinted>
  <dcterms:created xsi:type="dcterms:W3CDTF">2020-11-17T08:58:00Z</dcterms:created>
  <dcterms:modified xsi:type="dcterms:W3CDTF">2020-11-17T09:01:00Z</dcterms:modified>
</cp:coreProperties>
</file>