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38E7" w14:textId="77777777" w:rsidR="008E016C" w:rsidRPr="004833BD" w:rsidRDefault="008E016C" w:rsidP="004833BD">
      <w:pPr>
        <w:pStyle w:val="Akapitzlist"/>
        <w:spacing w:after="120"/>
        <w:ind w:left="1069"/>
        <w:rPr>
          <w:rFonts w:ascii="Arial" w:hAnsi="Arial" w:cs="Arial"/>
          <w:sz w:val="22"/>
          <w:szCs w:val="22"/>
        </w:rPr>
      </w:pPr>
    </w:p>
    <w:p w14:paraId="4223AB91" w14:textId="540DCA62" w:rsidR="00685F8E" w:rsidRPr="007E24AD" w:rsidRDefault="00685F8E" w:rsidP="00685F8E">
      <w:pPr>
        <w:pStyle w:val="Nagwek1"/>
        <w:tabs>
          <w:tab w:val="left" w:pos="585"/>
          <w:tab w:val="right" w:pos="9072"/>
        </w:tabs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7E24AD">
        <w:rPr>
          <w:rFonts w:ascii="Arial" w:hAnsi="Arial" w:cs="Arial"/>
          <w:color w:val="auto"/>
          <w:sz w:val="24"/>
          <w:szCs w:val="24"/>
        </w:rPr>
        <w:t xml:space="preserve">Załącznik nr 1 </w:t>
      </w:r>
      <w:r w:rsidRPr="007E24AD">
        <w:rPr>
          <w:rFonts w:ascii="Arial" w:hAnsi="Arial" w:cs="Arial"/>
          <w:bCs/>
          <w:color w:val="auto"/>
          <w:sz w:val="24"/>
          <w:szCs w:val="24"/>
        </w:rPr>
        <w:t>do SWZ</w:t>
      </w:r>
    </w:p>
    <w:p w14:paraId="6D79B59C" w14:textId="77777777" w:rsidR="00685F8E" w:rsidRPr="007E24AD" w:rsidRDefault="00685F8E" w:rsidP="00685F8E">
      <w:pPr>
        <w:tabs>
          <w:tab w:val="left" w:pos="6450"/>
          <w:tab w:val="right" w:pos="9690"/>
        </w:tabs>
        <w:jc w:val="right"/>
        <w:rPr>
          <w:rFonts w:ascii="Arial" w:hAnsi="Arial" w:cs="Arial"/>
          <w:b/>
          <w:color w:val="000000"/>
        </w:rPr>
      </w:pPr>
    </w:p>
    <w:p w14:paraId="71391D00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 xml:space="preserve">Nazwa Wykonawcy/Wykonawców w przypadku oferty wspólnej: </w:t>
      </w:r>
    </w:p>
    <w:p w14:paraId="371A889B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………………………………………………………………..……</w:t>
      </w:r>
    </w:p>
    <w:p w14:paraId="0FF762AD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14:paraId="20913B73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Adres: ..................................................................................</w:t>
      </w:r>
    </w:p>
    <w:p w14:paraId="7EA271E1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TEL.: .........…………................………</w:t>
      </w:r>
    </w:p>
    <w:p w14:paraId="38F7D367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REGON: …………………..................</w:t>
      </w:r>
    </w:p>
    <w:p w14:paraId="1675EA44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NIP: …………………………………....</w:t>
      </w:r>
    </w:p>
    <w:p w14:paraId="74DC8FA2" w14:textId="77777777" w:rsidR="006303B7" w:rsidRDefault="006303B7" w:rsidP="006303B7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Adres e-mail:</w:t>
      </w:r>
      <w:r>
        <w:rPr>
          <w:rFonts w:ascii="Arial" w:hAnsi="Arial" w:cs="Arial"/>
          <w:sz w:val="24"/>
          <w:szCs w:val="24"/>
          <w:lang w:val="pl-PL"/>
        </w:rPr>
        <w:t xml:space="preserve"> ....................................</w:t>
      </w:r>
    </w:p>
    <w:p w14:paraId="4C7F1F4E" w14:textId="77777777" w:rsidR="006303B7" w:rsidRDefault="006303B7" w:rsidP="006303B7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>
        <w:rPr>
          <w:rFonts w:ascii="Arial" w:hAnsi="Arial" w:cs="Arial"/>
          <w:sz w:val="24"/>
          <w:szCs w:val="24"/>
          <w:lang w:val="pl-PL"/>
        </w:rPr>
        <w:t>: …………….</w:t>
      </w:r>
    </w:p>
    <w:p w14:paraId="200BD372" w14:textId="77777777" w:rsidR="00685F8E" w:rsidRDefault="00685F8E" w:rsidP="00685F8E">
      <w:pPr>
        <w:pStyle w:val="Tekstpodstawowywcity"/>
        <w:jc w:val="both"/>
      </w:pPr>
    </w:p>
    <w:p w14:paraId="00BB6CAC" w14:textId="77777777" w:rsidR="00C52317" w:rsidRDefault="00C52317" w:rsidP="00685F8E">
      <w:pPr>
        <w:pStyle w:val="Tekstpodstawowywcity"/>
        <w:jc w:val="both"/>
      </w:pPr>
    </w:p>
    <w:p w14:paraId="3144B510" w14:textId="77777777" w:rsidR="00C52317" w:rsidRDefault="00C52317" w:rsidP="00685F8E">
      <w:pPr>
        <w:pStyle w:val="Tekstpodstawowywcity"/>
        <w:jc w:val="both"/>
      </w:pPr>
    </w:p>
    <w:p w14:paraId="33E2F198" w14:textId="77777777" w:rsidR="00C52317" w:rsidRDefault="00C52317" w:rsidP="00685F8E">
      <w:pPr>
        <w:pStyle w:val="Tekstpodstawowywcity"/>
        <w:jc w:val="both"/>
      </w:pPr>
    </w:p>
    <w:p w14:paraId="245B1DD6" w14:textId="77777777" w:rsidR="00685F8E" w:rsidRDefault="00685F8E" w:rsidP="00685F8E">
      <w:pPr>
        <w:pStyle w:val="Tekstpodstawowywcity"/>
        <w:jc w:val="both"/>
      </w:pPr>
    </w:p>
    <w:p w14:paraId="5694731E" w14:textId="77777777" w:rsidR="00685F8E" w:rsidRPr="00E16D38" w:rsidRDefault="00685F8E" w:rsidP="00685F8E">
      <w:pPr>
        <w:pStyle w:val="Tekstpodstawowywcity"/>
        <w:jc w:val="center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>FORMULARZ OFERTY</w:t>
      </w:r>
    </w:p>
    <w:p w14:paraId="18113C53" w14:textId="77777777" w:rsidR="00685F8E" w:rsidRPr="00E16D38" w:rsidRDefault="00685F8E" w:rsidP="00685F8E">
      <w:pPr>
        <w:spacing w:line="360" w:lineRule="auto"/>
        <w:jc w:val="center"/>
        <w:rPr>
          <w:rFonts w:ascii="Arial Narrow" w:hAnsi="Arial Narrow"/>
          <w:b/>
        </w:rPr>
      </w:pPr>
    </w:p>
    <w:p w14:paraId="68440608" w14:textId="29DECB9E" w:rsidR="00685F8E" w:rsidRPr="009422FD" w:rsidRDefault="00685F8E" w:rsidP="00685F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 xml:space="preserve">Nawiązując do ogłoszenia </w:t>
      </w:r>
      <w:r w:rsidR="009422FD">
        <w:rPr>
          <w:rFonts w:ascii="Arial" w:hAnsi="Arial" w:cs="Arial"/>
          <w:sz w:val="22"/>
          <w:szCs w:val="22"/>
        </w:rPr>
        <w:t xml:space="preserve">w postępowaniu </w:t>
      </w:r>
      <w:r w:rsidR="00235EFB">
        <w:rPr>
          <w:rFonts w:ascii="Arial" w:hAnsi="Arial" w:cs="Arial"/>
          <w:sz w:val="22"/>
          <w:szCs w:val="22"/>
        </w:rPr>
        <w:t xml:space="preserve">o udzielenie zamówienia </w:t>
      </w:r>
      <w:r w:rsidR="009422FD">
        <w:rPr>
          <w:rFonts w:ascii="Arial" w:hAnsi="Arial" w:cs="Arial"/>
          <w:sz w:val="22"/>
          <w:szCs w:val="22"/>
        </w:rPr>
        <w:t>pn</w:t>
      </w:r>
      <w:r w:rsidRPr="009422FD">
        <w:rPr>
          <w:rFonts w:ascii="Arial" w:hAnsi="Arial" w:cs="Arial"/>
          <w:sz w:val="22"/>
          <w:szCs w:val="22"/>
        </w:rPr>
        <w:t>.:</w:t>
      </w:r>
    </w:p>
    <w:p w14:paraId="14A83E7F" w14:textId="38B3D24C" w:rsidR="00685F8E" w:rsidRPr="009422FD" w:rsidRDefault="00685F8E" w:rsidP="00685F8E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9422FD">
        <w:rPr>
          <w:rFonts w:ascii="Arial" w:hAnsi="Arial" w:cs="Arial"/>
          <w:b/>
          <w:kern w:val="22"/>
          <w:sz w:val="22"/>
          <w:szCs w:val="22"/>
        </w:rPr>
        <w:t>„Kompleksow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dostaw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gazu ziemnego obejmując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sprzedaż i dystrybucję do obiektów Zamawiającego”.</w:t>
      </w:r>
    </w:p>
    <w:p w14:paraId="15723C98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5A8B5E5F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1. </w:t>
      </w:r>
      <w:r w:rsidRPr="009422FD">
        <w:rPr>
          <w:rFonts w:ascii="Arial" w:hAnsi="Arial" w:cs="Arial"/>
          <w:b/>
          <w:sz w:val="22"/>
          <w:szCs w:val="22"/>
        </w:rPr>
        <w:tab/>
        <w:t>Oferujemy wykonanie przedmiotu zamówienia na następujących warunkach:</w:t>
      </w:r>
    </w:p>
    <w:p w14:paraId="2FB04378" w14:textId="24A66EA3" w:rsidR="00685F8E" w:rsidRPr="009422FD" w:rsidRDefault="00685F8E" w:rsidP="00685F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Cena oferty z uwzględnieniem prawa opcji (+ </w:t>
      </w:r>
      <w:r w:rsidR="001A7B7E" w:rsidRPr="009422FD">
        <w:rPr>
          <w:rFonts w:ascii="Arial" w:hAnsi="Arial" w:cs="Arial"/>
          <w:b/>
          <w:sz w:val="22"/>
          <w:szCs w:val="22"/>
        </w:rPr>
        <w:t>5</w:t>
      </w:r>
      <w:r w:rsidRPr="009422FD">
        <w:rPr>
          <w:rFonts w:ascii="Arial" w:hAnsi="Arial" w:cs="Arial"/>
          <w:b/>
          <w:sz w:val="22"/>
          <w:szCs w:val="22"/>
        </w:rPr>
        <w:t xml:space="preserve">% zamówienia podstawowego)  wraz </w:t>
      </w:r>
      <w:r w:rsidR="00A433B8">
        <w:rPr>
          <w:rFonts w:ascii="Arial" w:hAnsi="Arial" w:cs="Arial"/>
          <w:b/>
          <w:sz w:val="22"/>
          <w:szCs w:val="22"/>
        </w:rPr>
        <w:t xml:space="preserve">         </w:t>
      </w:r>
      <w:r w:rsidRPr="009422FD">
        <w:rPr>
          <w:rFonts w:ascii="Arial" w:hAnsi="Arial" w:cs="Arial"/>
          <w:b/>
          <w:sz w:val="22"/>
          <w:szCs w:val="22"/>
        </w:rPr>
        <w:t>z podatkiem od towarów i usług w ustawowej wysokości (</w:t>
      </w:r>
      <w:r w:rsidR="00E741E6">
        <w:rPr>
          <w:rFonts w:ascii="Arial" w:hAnsi="Arial" w:cs="Arial"/>
          <w:b/>
          <w:sz w:val="22"/>
          <w:szCs w:val="22"/>
        </w:rPr>
        <w:t>wartość</w:t>
      </w:r>
      <w:r w:rsidR="00E741E6" w:rsidRPr="009422FD">
        <w:rPr>
          <w:rFonts w:ascii="Arial" w:hAnsi="Arial" w:cs="Arial"/>
          <w:b/>
          <w:sz w:val="22"/>
          <w:szCs w:val="22"/>
        </w:rPr>
        <w:t xml:space="preserve"> </w:t>
      </w:r>
      <w:r w:rsidRPr="009422FD">
        <w:rPr>
          <w:rFonts w:ascii="Arial" w:hAnsi="Arial" w:cs="Arial"/>
          <w:b/>
          <w:sz w:val="22"/>
          <w:szCs w:val="22"/>
        </w:rPr>
        <w:t xml:space="preserve">z 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ostatniej pozycji </w:t>
      </w:r>
      <w:r w:rsidRPr="009422FD">
        <w:rPr>
          <w:rFonts w:ascii="Arial" w:hAnsi="Arial" w:cs="Arial"/>
          <w:b/>
          <w:sz w:val="22"/>
          <w:szCs w:val="22"/>
        </w:rPr>
        <w:t>Tabeli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 formularza cenowego</w:t>
      </w:r>
      <w:r w:rsidRPr="009422FD">
        <w:rPr>
          <w:rFonts w:ascii="Arial" w:hAnsi="Arial" w:cs="Arial"/>
          <w:b/>
          <w:sz w:val="22"/>
          <w:szCs w:val="22"/>
        </w:rPr>
        <w:t>):</w:t>
      </w:r>
    </w:p>
    <w:p w14:paraId="18192E15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09AD27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 zł brutto</w:t>
      </w:r>
    </w:p>
    <w:p w14:paraId="23447C9F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DB63B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</w:t>
      </w:r>
      <w:r w:rsidR="00E16D38"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009422FD">
        <w:rPr>
          <w:rFonts w:ascii="Arial" w:hAnsi="Arial" w:cs="Arial"/>
          <w:sz w:val="22"/>
          <w:szCs w:val="22"/>
        </w:rPr>
        <w:t>...............................</w:t>
      </w:r>
    </w:p>
    <w:p w14:paraId="2CF4C070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4875BB5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17D6127C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0A8FEFD3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EF01DC9" w14:textId="77777777" w:rsidR="00685F8E" w:rsidRPr="0091042A" w:rsidRDefault="00685F8E" w:rsidP="00685F8E">
      <w:pPr>
        <w:tabs>
          <w:tab w:val="left" w:pos="540"/>
        </w:tabs>
        <w:spacing w:line="360" w:lineRule="auto"/>
        <w:jc w:val="both"/>
      </w:pPr>
      <w:r>
        <w:rPr>
          <w:b/>
        </w:rPr>
        <w:t>Formularz cenowy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53"/>
        <w:gridCol w:w="662"/>
        <w:gridCol w:w="46"/>
        <w:gridCol w:w="1418"/>
        <w:gridCol w:w="82"/>
        <w:gridCol w:w="52"/>
        <w:gridCol w:w="1142"/>
        <w:gridCol w:w="33"/>
        <w:gridCol w:w="52"/>
        <w:gridCol w:w="1332"/>
        <w:gridCol w:w="851"/>
        <w:gridCol w:w="53"/>
        <w:gridCol w:w="1790"/>
      </w:tblGrid>
      <w:tr w:rsidR="00685F8E" w14:paraId="3D758780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8155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TARYFY PSG </w:t>
            </w:r>
          </w:p>
        </w:tc>
      </w:tr>
      <w:tr w:rsidR="00685F8E" w14:paraId="0388DB7A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097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4635358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opłat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5D9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Ilość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ppg</w:t>
            </w:r>
            <w:proofErr w:type="spellEnd"/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399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jednostek – wielkość w okresie trwania umowy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CE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jednostkowa netto </w:t>
            </w:r>
            <w:r w:rsidR="004F42A7" w:rsidRPr="00DB264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AC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netto (kol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kol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x kol 4)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D78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4A3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 (kol 5 + kol 5 x kol 6. tj. 1,23)</w:t>
            </w:r>
            <w:r w:rsidR="004F42A7" w:rsidRPr="00DB264F">
              <w:rPr>
                <w:b/>
                <w:sz w:val="18"/>
                <w:szCs w:val="18"/>
              </w:rPr>
              <w:t xml:space="preserve"> ***</w:t>
            </w:r>
          </w:p>
        </w:tc>
      </w:tr>
      <w:tr w:rsidR="00685F8E" w14:paraId="6BE28FAB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93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370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A9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8B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9B7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CF0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9B6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85F8E" w14:paraId="5AD5A5AA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829D" w14:textId="77777777" w:rsidR="00685F8E" w:rsidRDefault="00611230" w:rsidP="00611230">
            <w:pPr>
              <w:widowControl/>
              <w:tabs>
                <w:tab w:val="left" w:pos="709"/>
              </w:tabs>
              <w:suppressAutoHyphens w:val="0"/>
              <w:spacing w:after="40" w:line="276" w:lineRule="auto"/>
              <w:ind w:left="3295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>Tabela 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W-5</w:t>
            </w:r>
            <w:r w:rsidR="00B77C89" w:rsidRPr="00570221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>ZWOLNIENIE Z PODATKU AKCYZOWEGO</w:t>
            </w:r>
          </w:p>
        </w:tc>
      </w:tr>
      <w:tr w:rsidR="00685F8E" w14:paraId="403F1B1C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28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F6E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C910" w14:textId="3229674F" w:rsidR="00685F8E" w:rsidRPr="000C44CD" w:rsidRDefault="00A95EC9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2 541 000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4E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504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814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06DD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45274291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DE4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4E13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EC6A" w14:textId="3C6DF9D5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6x1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=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A39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556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6AA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F9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62157727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84D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04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8A9E" w14:textId="07848B88" w:rsidR="00793680" w:rsidRDefault="00657C86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2 541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BA0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DD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1E4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5F3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4EF4DA3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F985" w14:textId="6D704DF6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219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>8</w:t>
            </w:r>
            <w:r w:rsidR="00DB75FF">
              <w:rPr>
                <w:sz w:val="20"/>
                <w:szCs w:val="20"/>
              </w:rPr>
              <w:t>760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219).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41C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3142" w14:textId="7506FA78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D659B4">
              <w:rPr>
                <w:sz w:val="20"/>
                <w:szCs w:val="20"/>
              </w:rPr>
              <w:t xml:space="preserve"> 1</w:t>
            </w:r>
            <w:r w:rsidR="007A5697">
              <w:rPr>
                <w:sz w:val="20"/>
                <w:szCs w:val="20"/>
              </w:rPr>
              <w:t> 918 440</w:t>
            </w:r>
            <w:r>
              <w:rPr>
                <w:sz w:val="20"/>
                <w:szCs w:val="20"/>
              </w:rPr>
              <w:t xml:space="preserve"> =</w:t>
            </w:r>
            <w:r w:rsidR="00D659B4">
              <w:rPr>
                <w:sz w:val="20"/>
                <w:szCs w:val="20"/>
              </w:rPr>
              <w:t xml:space="preserve"> </w:t>
            </w:r>
            <w:r w:rsidR="007A5697">
              <w:rPr>
                <w:sz w:val="20"/>
                <w:szCs w:val="20"/>
              </w:rPr>
              <w:t>9 592 200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E6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3D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CD6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FE9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93E9E17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2B13" w14:textId="204469B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440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>8</w:t>
            </w:r>
            <w:r w:rsidR="00DB75FF">
              <w:rPr>
                <w:sz w:val="20"/>
                <w:szCs w:val="20"/>
              </w:rPr>
              <w:t>760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440)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4EF9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5C7B" w14:textId="089644E9" w:rsidR="00793680" w:rsidRDefault="00D659B4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7A5697">
              <w:rPr>
                <w:sz w:val="20"/>
                <w:szCs w:val="20"/>
              </w:rPr>
              <w:t>854 40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B31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ACC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5C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E5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20380DD" w14:textId="77777777" w:rsidTr="004E7F7D">
        <w:trPr>
          <w:trHeight w:val="240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4385D7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1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2466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0198DD14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34E8A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Tabela 2.      </w:t>
            </w: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W-4 </w:t>
            </w:r>
            <w:r w:rsidRPr="006160DC">
              <w:rPr>
                <w:rFonts w:eastAsia="Calibri"/>
                <w:b/>
                <w:sz w:val="20"/>
                <w:szCs w:val="20"/>
                <w:lang w:eastAsia="en-US"/>
              </w:rPr>
              <w:t>ZWOLNIENIE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Z PODATKU AKCYZOWEGO</w:t>
            </w:r>
          </w:p>
        </w:tc>
      </w:tr>
      <w:tr w:rsidR="00793680" w14:paraId="5DCCAD35" w14:textId="77777777" w:rsidTr="004E7F7D">
        <w:trPr>
          <w:trHeight w:val="3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ECA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B3B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627F" w14:textId="241AAA7B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657C8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E69C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76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F2BB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D63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8EFFDE3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DB122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27E3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414B2" w14:textId="31C6D691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x3=3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B35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508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F90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095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185FEF8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BB88C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867D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22A8" w14:textId="34F72FB0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657C8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582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C2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BC06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DC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4DEA5FA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316B0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A0B7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4478" w14:textId="3CC8D564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x3=3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7C7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625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C27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C28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AD21234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6388AE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2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F4DA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7E5008C7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0F9E8" w14:textId="77777777" w:rsidR="00793680" w:rsidRPr="00C64861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>Tabela 3.      W-2.1 ZWOLNIENIE Z PODATKU AKCYZOWEGO</w:t>
            </w:r>
          </w:p>
        </w:tc>
      </w:tr>
      <w:tr w:rsidR="00793680" w14:paraId="333EF2B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DAFC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5E4E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79739" w14:textId="12F32B27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4B1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A5B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80F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18A2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FFA397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143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A4A7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4933" w14:textId="00E412CA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FB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EC2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F1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778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1BEE6922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2FA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6C8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E30B" w14:textId="31298B58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BD5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849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16C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F26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2B5CAD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40E0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BD440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78AF" w14:textId="6D8E49F4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DB75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BED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51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86C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892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8C0D0F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322F0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3   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40D59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5E16F81D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D986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26D81B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4.      W-1.1 ZWOLNIONY Z PODATKU AKCYZOWEGO</w:t>
            </w:r>
          </w:p>
        </w:tc>
      </w:tr>
      <w:tr w:rsidR="00793680" w14:paraId="43DB7CD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9632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8BB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BC10" w14:textId="1A301011" w:rsidR="00793680" w:rsidRPr="000C44CD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629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1E3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D1E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BEB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088D226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A9E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06E9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013E" w14:textId="59AEA95B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C973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2F8B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901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A55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D774279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F52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516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04077" w14:textId="1D3F0735" w:rsidR="00793680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150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B5A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429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CDC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F89D69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E0263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4F21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E838C" w14:textId="59E0FAE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E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9748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28B48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1F26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C8F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F20B52C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F9CC0C" w14:textId="77777777" w:rsidR="00793680" w:rsidRPr="006424C6" w:rsidRDefault="00793680" w:rsidP="0079368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4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B15D1DC" w14:textId="77777777" w:rsidR="00793680" w:rsidRPr="006424C6" w:rsidRDefault="00793680" w:rsidP="00793680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93680" w14:paraId="02A858FA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211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 5.      W-3.6 ZWOLNIONY Z PODATKU AKCYZOWEGO</w:t>
            </w:r>
          </w:p>
        </w:tc>
      </w:tr>
      <w:tr w:rsidR="00793680" w14:paraId="6CF4311C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337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4D1A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C6684" w14:textId="245A6DFB" w:rsidR="00793680" w:rsidRPr="000C44CD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7DE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B668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0E1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13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3F680DE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CE67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828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7B80" w14:textId="691E8C9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95EC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7E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D7A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438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3DF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ECAF1ED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C82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2B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12119" w14:textId="2E32BE41" w:rsidR="00793680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96A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0F1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A21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AB4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771D96A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01798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5FDDB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89A05" w14:textId="3C46C53E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95EC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7507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64C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50CC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98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0B37B6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AEB1C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5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77D0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2B93F6B6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2422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SUMA  TABEL  OD NR 1 DO NR 5 (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DB264F">
              <w:rPr>
                <w:b/>
                <w:sz w:val="18"/>
                <w:szCs w:val="18"/>
              </w:rPr>
              <w:t>****</w:t>
            </w:r>
          </w:p>
          <w:p w14:paraId="76000E34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DEAC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741E6" w14:paraId="1A62E2C1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555EA" w14:textId="3A36F602" w:rsidR="00E741E6" w:rsidRPr="00E741E6" w:rsidRDefault="00E741E6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741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WARTOŚĆ PRAWA OPCJI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(OBLICZONA JAKO 5% SUMY Z WIERSZA POWYŻEJ)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DD6B5" w14:textId="77777777" w:rsidR="00E741E6" w:rsidRDefault="00E741E6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1C76725D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C5CB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A6679CF" w14:textId="3E0D88C0" w:rsid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SUMA UWZGLĘDNIAJĄCA PRAWO OPCJI</w:t>
            </w:r>
            <w:r w:rsidR="00C9612B"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32E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(suma dwóch ostatnich pozycji)</w:t>
            </w:r>
          </w:p>
          <w:p w14:paraId="662CAB18" w14:textId="585BC7D3" w:rsidR="00793680" w:rsidRP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(do przeniesienia do formularza oferty) </w:t>
            </w:r>
          </w:p>
          <w:p w14:paraId="2D46FF5C" w14:textId="77777777" w:rsidR="00793680" w:rsidRDefault="00793680" w:rsidP="00E741E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F2EE3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070E2099" w14:textId="77777777" w:rsidR="00DB264F" w:rsidRDefault="00DB264F" w:rsidP="00556DE8">
      <w:pPr>
        <w:pStyle w:val="Tekstpodstawowy"/>
        <w:rPr>
          <w:b w:val="0"/>
          <w:sz w:val="18"/>
          <w:szCs w:val="18"/>
        </w:rPr>
      </w:pPr>
    </w:p>
    <w:p w14:paraId="440533A5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 Ceny jednostkowe muszą być wyrażone z dokładnością 1/100000</w:t>
      </w:r>
    </w:p>
    <w:p w14:paraId="169B2546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***Wartości razem zaokrąglamy z dokładnością 1/100</w:t>
      </w:r>
    </w:p>
    <w:p w14:paraId="58F1AA39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 xml:space="preserve">****Na podstawie art. 31b ust. 1-4 ustawy o podatku akcyzowym cenę paliwa gazowego należy naliczyć ze stawką podatku akcyzowego </w:t>
      </w:r>
      <w:r w:rsidRPr="002748C4">
        <w:rPr>
          <w:sz w:val="20"/>
        </w:rPr>
        <w:t>„zwolnione z akcyzy</w:t>
      </w:r>
      <w:r w:rsidRPr="002748C4">
        <w:rPr>
          <w:b w:val="0"/>
          <w:sz w:val="20"/>
        </w:rPr>
        <w:t>”. Po wyborze oferty i zawarciu umowy Zamawiający (Odbiorca) złoży Wykonawcy (Sprzedawcy) odpowiednie oświadczenie o przeznaczeniu paliwa gazowego na potrzeby naliczania podatku akcyzowego</w:t>
      </w:r>
    </w:p>
    <w:p w14:paraId="4A1C2499" w14:textId="77777777" w:rsidR="00556DE8" w:rsidRPr="00407868" w:rsidRDefault="00556DE8" w:rsidP="00DB264F">
      <w:pPr>
        <w:pStyle w:val="Tekstpodstawowy"/>
        <w:tabs>
          <w:tab w:val="clear" w:pos="567"/>
          <w:tab w:val="left" w:pos="0"/>
        </w:tabs>
        <w:rPr>
          <w:sz w:val="24"/>
          <w:szCs w:val="24"/>
        </w:rPr>
      </w:pPr>
    </w:p>
    <w:p w14:paraId="34B4DDE5" w14:textId="77777777" w:rsidR="00685F8E" w:rsidRPr="00762270" w:rsidRDefault="00685F8E" w:rsidP="00DB264F">
      <w:pPr>
        <w:spacing w:line="360" w:lineRule="auto"/>
        <w:ind w:left="-142" w:hanging="425"/>
        <w:jc w:val="both"/>
        <w:rPr>
          <w:rFonts w:ascii="Arial" w:hAnsi="Arial" w:cs="Arial"/>
          <w:b/>
          <w:sz w:val="22"/>
          <w:szCs w:val="22"/>
        </w:rPr>
      </w:pPr>
      <w:r w:rsidRPr="00AC669C">
        <w:rPr>
          <w:b/>
        </w:rPr>
        <w:t>2</w:t>
      </w:r>
      <w:r w:rsidRPr="00762270">
        <w:rPr>
          <w:rFonts w:ascii="Arial" w:hAnsi="Arial" w:cs="Arial"/>
          <w:b/>
          <w:sz w:val="22"/>
          <w:szCs w:val="22"/>
        </w:rPr>
        <w:t>.   Oświadczamy, że:</w:t>
      </w:r>
    </w:p>
    <w:p w14:paraId="19B16BA4" w14:textId="024E043E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Zapoznaliśmy się z SWZ i nie wnosimy do niej zastrzeżeń oraz zdobyliśmy wszelkie informacje potrzebne do właściwego opracowania oferty.</w:t>
      </w:r>
    </w:p>
    <w:p w14:paraId="467B3710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  <w:tab w:val="left" w:pos="709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Poniesiemy wszystkie koszty niezbędne do zrealizowania przedmiotu zamówienia   w sposób kompletny i zdatny do realizacji celu, któremu ma on służyć.</w:t>
      </w:r>
    </w:p>
    <w:p w14:paraId="7FFC3B66" w14:textId="79828268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Zamówienie zostanie wykonane w terminie od dnia 01.0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>.20</w:t>
      </w:r>
      <w:r w:rsidR="00240BAD">
        <w:rPr>
          <w:rFonts w:ascii="Arial" w:hAnsi="Arial" w:cs="Arial"/>
          <w:sz w:val="22"/>
          <w:szCs w:val="22"/>
        </w:rPr>
        <w:t>2</w:t>
      </w:r>
      <w:r w:rsidR="00C9612B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 xml:space="preserve"> r. do dnia </w:t>
      </w:r>
      <w:r w:rsidR="00DB75FF">
        <w:rPr>
          <w:rFonts w:ascii="Arial" w:hAnsi="Arial" w:cs="Arial"/>
          <w:sz w:val="22"/>
          <w:szCs w:val="22"/>
        </w:rPr>
        <w:t>31</w:t>
      </w:r>
      <w:r w:rsidR="00762270" w:rsidRPr="00762270">
        <w:rPr>
          <w:rFonts w:ascii="Arial" w:hAnsi="Arial" w:cs="Arial"/>
          <w:sz w:val="22"/>
          <w:szCs w:val="22"/>
        </w:rPr>
        <w:t>.</w:t>
      </w:r>
      <w:r w:rsidR="00DB75FF">
        <w:rPr>
          <w:rFonts w:ascii="Arial" w:hAnsi="Arial" w:cs="Arial"/>
          <w:sz w:val="22"/>
          <w:szCs w:val="22"/>
        </w:rPr>
        <w:t>02</w:t>
      </w:r>
      <w:r w:rsidRPr="00762270">
        <w:rPr>
          <w:rFonts w:ascii="Arial" w:hAnsi="Arial" w:cs="Arial"/>
          <w:sz w:val="22"/>
          <w:szCs w:val="22"/>
        </w:rPr>
        <w:t>.20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="00DB75FF">
        <w:rPr>
          <w:rFonts w:ascii="Arial" w:hAnsi="Arial" w:cs="Arial"/>
          <w:sz w:val="22"/>
          <w:szCs w:val="22"/>
        </w:rPr>
        <w:t>3</w:t>
      </w:r>
      <w:r w:rsidRPr="00762270">
        <w:rPr>
          <w:rFonts w:ascii="Arial" w:hAnsi="Arial" w:cs="Arial"/>
          <w:sz w:val="22"/>
          <w:szCs w:val="22"/>
        </w:rPr>
        <w:t xml:space="preserve"> </w:t>
      </w:r>
      <w:r w:rsidR="00964469" w:rsidRPr="00762270">
        <w:rPr>
          <w:rFonts w:ascii="Arial" w:hAnsi="Arial" w:cs="Arial"/>
          <w:sz w:val="22"/>
          <w:szCs w:val="22"/>
        </w:rPr>
        <w:t xml:space="preserve">r., po rozwiązaniu dotychczasowych </w:t>
      </w:r>
      <w:r w:rsidR="004E7F7D" w:rsidRPr="00762270">
        <w:rPr>
          <w:rFonts w:ascii="Arial" w:hAnsi="Arial" w:cs="Arial"/>
          <w:sz w:val="22"/>
          <w:szCs w:val="22"/>
        </w:rPr>
        <w:t>umów na kompleksową dostawę gazu ziemnego oraz skutecznym przeprowadzeniu procedury zmiany Sprzedawcy.</w:t>
      </w:r>
    </w:p>
    <w:p w14:paraId="0A7FA90D" w14:textId="7BFE45F3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Uważamy się za związanych z ofertą przez okres wskazany w SWZ.</w:t>
      </w:r>
    </w:p>
    <w:p w14:paraId="5E8507E6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Zobowiązujemy się, w przypadku wyboru naszej oferty, do zawarcia umowy  na warunkach w niej określonych, w miejscu i terminie wyznaczonym przez Zamawiającego.</w:t>
      </w:r>
    </w:p>
    <w:p w14:paraId="308CFAE4" w14:textId="77777777" w:rsidR="00685F8E" w:rsidRPr="00762270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line="360" w:lineRule="auto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Płatność za fakturę zostanie dokonana w terminie 30 dni od daty wystawienia faktury</w:t>
      </w:r>
      <w:r w:rsidRPr="00762270">
        <w:rPr>
          <w:rFonts w:ascii="Arial" w:hAnsi="Arial" w:cs="Arial"/>
          <w:bCs/>
          <w:sz w:val="22"/>
          <w:szCs w:val="22"/>
        </w:rPr>
        <w:t>, z zastrzeżeniem, że faktura zostanie dostarczona do Odbiorcy nie później niż na 10 dni roboczych przed terminem płatności. W przypadku nie dochowania terminu dostarczenia faktury, termin płatności ulega automatycznemu przedłużeniu o czas opóźnienia.</w:t>
      </w:r>
      <w:r w:rsidRPr="00762270">
        <w:rPr>
          <w:rFonts w:ascii="Arial" w:hAnsi="Arial" w:cs="Arial"/>
          <w:sz w:val="22"/>
          <w:szCs w:val="22"/>
        </w:rPr>
        <w:t xml:space="preserve">. </w:t>
      </w:r>
    </w:p>
    <w:p w14:paraId="2B81CBBB" w14:textId="5C7C5213" w:rsidR="00685F8E" w:rsidRPr="00762270" w:rsidRDefault="00235EFB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after="120" w:line="264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685F8E" w:rsidRPr="00762270">
        <w:rPr>
          <w:rFonts w:ascii="Arial" w:hAnsi="Arial" w:cs="Arial"/>
          <w:b/>
          <w:sz w:val="22"/>
          <w:szCs w:val="22"/>
        </w:rPr>
        <w:t xml:space="preserve">amówienie zamierzamy / nie zamierzamy </w:t>
      </w:r>
      <w:r w:rsidR="00685F8E" w:rsidRPr="00762270">
        <w:rPr>
          <w:rFonts w:ascii="Arial" w:hAnsi="Arial" w:cs="Arial"/>
          <w:sz w:val="22"/>
          <w:szCs w:val="22"/>
          <w:vertAlign w:val="superscript"/>
        </w:rPr>
        <w:t>1</w:t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="00685F8E" w:rsidRPr="00762270">
        <w:rPr>
          <w:rFonts w:ascii="Arial" w:hAnsi="Arial" w:cs="Arial"/>
          <w:sz w:val="22"/>
          <w:szCs w:val="22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685F8E" w:rsidRPr="00762270" w14:paraId="4DD88994" w14:textId="77777777" w:rsidTr="004E7F7D">
        <w:trPr>
          <w:cantSplit/>
        </w:trPr>
        <w:tc>
          <w:tcPr>
            <w:tcW w:w="567" w:type="dxa"/>
            <w:vAlign w:val="center"/>
          </w:tcPr>
          <w:p w14:paraId="2D7182AD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6AEF419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Nazwa podwykonawcy</w:t>
            </w:r>
          </w:p>
        </w:tc>
        <w:tc>
          <w:tcPr>
            <w:tcW w:w="5103" w:type="dxa"/>
          </w:tcPr>
          <w:p w14:paraId="30D74756" w14:textId="77777777" w:rsidR="00685F8E" w:rsidRPr="00762270" w:rsidRDefault="00685F8E" w:rsidP="004E7F7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Zakres/część zamówienia przewidziany do wykonania przez podwykonawcę </w:t>
            </w:r>
          </w:p>
        </w:tc>
      </w:tr>
      <w:tr w:rsidR="00685F8E" w:rsidRPr="00762270" w14:paraId="568CAE39" w14:textId="77777777" w:rsidTr="004E7F7D">
        <w:trPr>
          <w:cantSplit/>
          <w:trHeight w:val="902"/>
        </w:trPr>
        <w:tc>
          <w:tcPr>
            <w:tcW w:w="567" w:type="dxa"/>
          </w:tcPr>
          <w:p w14:paraId="0722DCB8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7A2C2C" w14:textId="77777777" w:rsidR="00685F8E" w:rsidRPr="00762270" w:rsidRDefault="00685F8E" w:rsidP="00DB264F">
            <w:pPr>
              <w:tabs>
                <w:tab w:val="left" w:pos="540"/>
              </w:tabs>
              <w:spacing w:line="480" w:lineRule="auto"/>
              <w:ind w:left="-5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FD9010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96A6" w14:textId="77777777" w:rsidR="00DB264F" w:rsidRPr="00DB264F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142"/>
        </w:tabs>
        <w:spacing w:line="360" w:lineRule="auto"/>
        <w:ind w:left="0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lastRenderedPageBreak/>
        <w:t xml:space="preserve">Wybór </w:t>
      </w:r>
      <w:r w:rsidR="00F47E08" w:rsidRPr="00762270">
        <w:rPr>
          <w:rFonts w:ascii="Arial" w:hAnsi="Arial" w:cs="Arial"/>
          <w:sz w:val="22"/>
          <w:szCs w:val="22"/>
        </w:rPr>
        <w:t>niniejszej</w:t>
      </w:r>
      <w:r w:rsidRPr="00762270">
        <w:rPr>
          <w:rFonts w:ascii="Arial" w:hAnsi="Arial" w:cs="Arial"/>
          <w:sz w:val="22"/>
          <w:szCs w:val="22"/>
        </w:rPr>
        <w:t xml:space="preserve"> oferty będzie prowadził do powstania u Zamawiającego obowiązku podatkowego zgodnie z przepisami o podatku od towarów i usług – TAK/NIE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Pr="00762270">
        <w:rPr>
          <w:rFonts w:ascii="Arial" w:hAnsi="Arial" w:cs="Arial"/>
          <w:sz w:val="22"/>
          <w:szCs w:val="22"/>
        </w:rPr>
        <w:t xml:space="preserve">. Jeśli tak obowiązek ten będzie dotyczył ………… (nazwa/rodzaj towaru usług), a ich wartość netto będzie wynosiła ……….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2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</w:p>
    <w:p w14:paraId="41144542" w14:textId="592F92BD" w:rsidR="00D05765" w:rsidRDefault="009808EC" w:rsidP="009808EC">
      <w:pPr>
        <w:pStyle w:val="NormalnyWeb"/>
        <w:suppressAutoHyphens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2.9</w:t>
      </w:r>
      <w:r w:rsidR="00D05765">
        <w:rPr>
          <w:rFonts w:ascii="Arial" w:hAnsi="Arial" w:cs="Arial"/>
          <w:color w:val="000000"/>
          <w:sz w:val="22"/>
          <w:szCs w:val="22"/>
        </w:rPr>
        <w:t xml:space="preserve">. </w:t>
      </w:r>
      <w:r w:rsidR="007C6F08">
        <w:rPr>
          <w:rFonts w:ascii="Arial" w:hAnsi="Arial" w:cs="Arial"/>
          <w:color w:val="000000"/>
          <w:sz w:val="22"/>
          <w:szCs w:val="22"/>
        </w:rPr>
        <w:t>w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>ypełniłem/wypełniliśmy obowiązki informacyjne przewidziane w art. 13 lub art. 14 RODO</w:t>
      </w:r>
      <w:r w:rsidR="00EC0372">
        <w:rPr>
          <w:rFonts w:ascii="Arial" w:hAnsi="Arial" w:cs="Arial"/>
          <w:color w:val="000000"/>
          <w:sz w:val="22"/>
          <w:szCs w:val="22"/>
        </w:rPr>
        <w:t>*</w:t>
      </w:r>
      <w:r w:rsidR="00D05765" w:rsidRPr="00D0576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D05765" w:rsidRPr="00D0576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765" w:rsidRPr="00D05765">
        <w:rPr>
          <w:rFonts w:ascii="Arial" w:hAnsi="Arial" w:cs="Arial"/>
          <w:sz w:val="22"/>
          <w:szCs w:val="22"/>
        </w:rPr>
        <w:t>.</w:t>
      </w:r>
      <w:r w:rsidR="009F7DA5">
        <w:rPr>
          <w:rFonts w:ascii="Arial" w:hAnsi="Arial" w:cs="Arial"/>
          <w:sz w:val="22"/>
          <w:szCs w:val="22"/>
        </w:rPr>
        <w:t>*</w:t>
      </w:r>
      <w:r w:rsidR="00D05765" w:rsidRPr="00D05765">
        <w:rPr>
          <w:rFonts w:ascii="Arial" w:hAnsi="Arial" w:cs="Arial"/>
          <w:sz w:val="22"/>
          <w:szCs w:val="22"/>
        </w:rPr>
        <w:t>*</w:t>
      </w:r>
      <w:r w:rsidR="00CD1927">
        <w:rPr>
          <w:rFonts w:ascii="Arial" w:hAnsi="Arial" w:cs="Arial"/>
          <w:sz w:val="22"/>
          <w:szCs w:val="22"/>
          <w:vertAlign w:val="superscript"/>
        </w:rPr>
        <w:t>)</w:t>
      </w:r>
    </w:p>
    <w:p w14:paraId="41B1BEA2" w14:textId="77777777" w:rsidR="007C6F08" w:rsidRPr="00D05765" w:rsidRDefault="007C6F08" w:rsidP="007C6F08">
      <w:pPr>
        <w:pStyle w:val="NormalnyWeb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EB158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3.  Ofertę niniejszą składamy na kolejno ponumerowanych stronach.</w:t>
      </w:r>
    </w:p>
    <w:p w14:paraId="07A5E39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4.</w:t>
      </w:r>
      <w:r w:rsidRPr="00762270">
        <w:rPr>
          <w:rFonts w:ascii="Arial" w:hAnsi="Arial" w:cs="Arial"/>
          <w:b/>
          <w:sz w:val="22"/>
          <w:szCs w:val="22"/>
        </w:rPr>
        <w:t xml:space="preserve"> </w:t>
      </w:r>
      <w:r w:rsidRPr="00762270">
        <w:rPr>
          <w:rFonts w:ascii="Arial" w:hAnsi="Arial" w:cs="Arial"/>
          <w:sz w:val="22"/>
          <w:szCs w:val="22"/>
        </w:rPr>
        <w:t xml:space="preserve"> Załącznikami do niniejszego formularza stanowiącymi integralną część oferty są:</w:t>
      </w:r>
    </w:p>
    <w:p w14:paraId="0218E1E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</w:t>
      </w:r>
    </w:p>
    <w:p w14:paraId="0F9E86A0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</w:t>
      </w:r>
    </w:p>
    <w:p w14:paraId="4F9F74B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.......................................................................................................................................</w:t>
      </w:r>
    </w:p>
    <w:p w14:paraId="334D004C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......................................................................................................................................</w:t>
      </w:r>
    </w:p>
    <w:p w14:paraId="2C113475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5)…....................................................................................................................................</w:t>
      </w:r>
    </w:p>
    <w:p w14:paraId="09677E55" w14:textId="2A9BDF0E" w:rsidR="00E2564F" w:rsidRPr="00E2564F" w:rsidRDefault="00E2564F" w:rsidP="00E2564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E2564F">
        <w:rPr>
          <w:rStyle w:val="Pogrubienie"/>
          <w:rFonts w:ascii="Arial" w:hAnsi="Arial" w:cs="Arial"/>
          <w:sz w:val="20"/>
          <w:szCs w:val="20"/>
        </w:rPr>
        <w:t>Oświadczam(y), że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2564F">
        <w:rPr>
          <w:rFonts w:ascii="Arial" w:hAnsi="Arial" w:cs="Arial"/>
          <w:sz w:val="20"/>
          <w:szCs w:val="20"/>
        </w:rPr>
        <w:t>jestem(</w:t>
      </w:r>
      <w:proofErr w:type="spellStart"/>
      <w:r w:rsidRPr="00E2564F">
        <w:rPr>
          <w:rFonts w:ascii="Arial" w:hAnsi="Arial" w:cs="Arial"/>
          <w:sz w:val="20"/>
          <w:szCs w:val="20"/>
        </w:rPr>
        <w:t>śmy</w:t>
      </w:r>
      <w:proofErr w:type="spellEnd"/>
      <w:r w:rsidRPr="00E2564F">
        <w:rPr>
          <w:rFonts w:ascii="Arial" w:hAnsi="Arial" w:cs="Arial"/>
          <w:sz w:val="20"/>
          <w:szCs w:val="20"/>
        </w:rPr>
        <w:t>)</w:t>
      </w:r>
      <w:r w:rsidRPr="00E2564F">
        <w:rPr>
          <w:rStyle w:val="Pogrubienie"/>
          <w:rFonts w:ascii="Arial" w:hAnsi="Arial" w:cs="Arial"/>
          <w:sz w:val="20"/>
          <w:szCs w:val="20"/>
        </w:rPr>
        <w:t>:</w:t>
      </w:r>
    </w:p>
    <w:p w14:paraId="045A4897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mikro przedsiębiorcą,</w:t>
      </w:r>
    </w:p>
    <w:p w14:paraId="169F81CE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małym przedsiębiorcą</w:t>
      </w:r>
    </w:p>
    <w:p w14:paraId="0043711D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średnim przedsiębiorcą</w:t>
      </w:r>
    </w:p>
    <w:p w14:paraId="36571EA2" w14:textId="77777777" w:rsidR="00E2564F" w:rsidRPr="00E2564F" w:rsidRDefault="00E2564F" w:rsidP="00E2564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i/>
          <w:sz w:val="20"/>
          <w:szCs w:val="20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zm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) </w:t>
      </w:r>
    </w:p>
    <w:p w14:paraId="00CAD000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59ABAD0E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2B1645F8" w14:textId="64AF1923" w:rsidR="00685F8E" w:rsidRPr="00762270" w:rsidRDefault="00685F8E" w:rsidP="00685F8E">
      <w:pPr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Miejsc</w:t>
      </w:r>
      <w:r w:rsidR="00BE6626">
        <w:rPr>
          <w:rFonts w:ascii="Arial" w:hAnsi="Arial" w:cs="Arial"/>
          <w:sz w:val="22"/>
          <w:szCs w:val="22"/>
        </w:rPr>
        <w:t>owość</w:t>
      </w:r>
      <w:r w:rsidRPr="00762270">
        <w:rPr>
          <w:rFonts w:ascii="Arial" w:hAnsi="Arial" w:cs="Arial"/>
          <w:sz w:val="22"/>
          <w:szCs w:val="22"/>
        </w:rPr>
        <w:t xml:space="preserve"> i data ……………………</w:t>
      </w:r>
    </w:p>
    <w:p w14:paraId="1087104A" w14:textId="77777777" w:rsidR="00685F8E" w:rsidRPr="00762270" w:rsidRDefault="00685F8E" w:rsidP="00685F8E">
      <w:pPr>
        <w:rPr>
          <w:rFonts w:ascii="Arial" w:hAnsi="Arial" w:cs="Arial"/>
          <w:b/>
          <w:bCs/>
          <w:sz w:val="22"/>
          <w:szCs w:val="22"/>
        </w:rPr>
      </w:pPr>
    </w:p>
    <w:p w14:paraId="49FC220C" w14:textId="4ED1D45B" w:rsidR="009422FD" w:rsidRPr="003453BE" w:rsidRDefault="009422FD" w:rsidP="00235EFB">
      <w:pPr>
        <w:tabs>
          <w:tab w:val="left" w:pos="5103"/>
        </w:tabs>
        <w:ind w:left="5103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Wykonawca</w:t>
      </w:r>
      <w:r w:rsidR="00235EFB"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-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właściwie umocowany przedstawiciel</w:t>
      </w:r>
    </w:p>
    <w:p w14:paraId="68B2EFB6" w14:textId="77777777" w:rsidR="009422FD" w:rsidRPr="003453BE" w:rsidRDefault="009422FD" w:rsidP="009422FD">
      <w:pPr>
        <w:tabs>
          <w:tab w:val="left" w:pos="6284"/>
        </w:tabs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podpisuje dokument w formie elektronicznej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</w:t>
      </w: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kwalifikowanym podpisem elektronicznym lub w postaci elektronicznej opatrzonej podpisem zaufanym lub podpisem osobistym</w:t>
      </w:r>
    </w:p>
    <w:p w14:paraId="59ACEFB2" w14:textId="77777777" w:rsidR="00685F8E" w:rsidRPr="00762270" w:rsidRDefault="00685F8E" w:rsidP="009422F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850EF3" w14:textId="77777777" w:rsidR="00D05765" w:rsidRDefault="00D05765">
      <w:pPr>
        <w:widowControl/>
        <w:pBdr>
          <w:bottom w:val="single" w:sz="6" w:space="1" w:color="auto"/>
        </w:pBd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69B6DAB" w14:textId="77777777" w:rsidR="007C6F08" w:rsidRPr="00EF5476" w:rsidRDefault="007C6F08" w:rsidP="007C6F08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9F7DA5">
        <w:rPr>
          <w:color w:val="000000"/>
          <w:sz w:val="18"/>
          <w:szCs w:val="18"/>
        </w:rPr>
        <w:t>*</w:t>
      </w:r>
      <w:r w:rsidR="00CD1927">
        <w:rPr>
          <w:color w:val="000000"/>
          <w:sz w:val="18"/>
          <w:szCs w:val="18"/>
          <w:vertAlign w:val="superscript"/>
        </w:rPr>
        <w:t>)</w:t>
      </w:r>
      <w:r w:rsidRPr="00EF54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 przypadku gdy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ykonawca </w:t>
      </w:r>
      <w:r w:rsidRPr="00EF5476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B40D1" w14:textId="77777777" w:rsidR="007C6F08" w:rsidRPr="00EF5476" w:rsidRDefault="009F7DA5" w:rsidP="007C6F08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>*</w:t>
      </w:r>
      <w:r w:rsidR="007C6F08" w:rsidRPr="00EF5476">
        <w:rPr>
          <w:color w:val="000000"/>
          <w:sz w:val="18"/>
          <w:szCs w:val="18"/>
          <w:vertAlign w:val="superscript"/>
        </w:rPr>
        <w:t xml:space="preserve">) </w:t>
      </w:r>
      <w:r w:rsidR="007C6F08">
        <w:rPr>
          <w:color w:val="000000"/>
          <w:sz w:val="18"/>
          <w:szCs w:val="18"/>
        </w:rPr>
        <w:t xml:space="preserve">RODO - </w:t>
      </w:r>
      <w:r w:rsidR="007C6F08" w:rsidRPr="00EF5476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15EDE2" w14:textId="1FEF3AE2" w:rsidR="00762270" w:rsidRPr="00754D9C" w:rsidRDefault="006610F3" w:rsidP="00A433B8">
      <w:pPr>
        <w:widowControl/>
        <w:suppressAutoHyphens w:val="0"/>
        <w:spacing w:after="160" w:line="259" w:lineRule="auto"/>
        <w:jc w:val="right"/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53D56F" w14:textId="77777777" w:rsidR="00224EBF" w:rsidRPr="00754D9C" w:rsidRDefault="00224EBF" w:rsidP="00762270">
      <w:pPr>
        <w:jc w:val="right"/>
        <w:rPr>
          <w:rFonts w:ascii="Arial Narrow" w:hAnsi="Arial Narrow" w:cs="Arial"/>
        </w:rPr>
      </w:pPr>
    </w:p>
    <w:sectPr w:rsidR="00224EBF" w:rsidRPr="00754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857" w14:textId="77777777" w:rsidR="00BE267D" w:rsidRDefault="00BE267D" w:rsidP="00224EBF">
      <w:r>
        <w:separator/>
      </w:r>
    </w:p>
  </w:endnote>
  <w:endnote w:type="continuationSeparator" w:id="0">
    <w:p w14:paraId="00AAC907" w14:textId="77777777" w:rsidR="00BE267D" w:rsidRDefault="00BE267D" w:rsidP="002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353005"/>
      <w:docPartObj>
        <w:docPartGallery w:val="Page Numbers (Bottom of Page)"/>
        <w:docPartUnique/>
      </w:docPartObj>
    </w:sdtPr>
    <w:sdtEndPr/>
    <w:sdtContent>
      <w:p w14:paraId="577C643B" w14:textId="77777777" w:rsidR="00BE267D" w:rsidRDefault="00BE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A1E1C0D" w14:textId="77777777" w:rsidR="00BE267D" w:rsidRDefault="00BE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F776" w14:textId="77777777" w:rsidR="00BE267D" w:rsidRDefault="00BE267D" w:rsidP="00224EBF">
      <w:r>
        <w:separator/>
      </w:r>
    </w:p>
  </w:footnote>
  <w:footnote w:type="continuationSeparator" w:id="0">
    <w:p w14:paraId="6C92648C" w14:textId="77777777" w:rsidR="00BE267D" w:rsidRDefault="00BE267D" w:rsidP="00224EBF">
      <w:r>
        <w:continuationSeparator/>
      </w:r>
    </w:p>
  </w:footnote>
  <w:footnote w:id="1">
    <w:p w14:paraId="2C09C95F" w14:textId="77777777" w:rsidR="00BE267D" w:rsidRPr="003475AC" w:rsidRDefault="00BE267D" w:rsidP="00685F8E">
      <w:pPr>
        <w:pStyle w:val="Tekstprzypisudolnego"/>
      </w:pPr>
      <w:r>
        <w:rPr>
          <w:vertAlign w:val="superscript"/>
        </w:rPr>
        <w:t>1,</w:t>
      </w:r>
      <w:r w:rsidRPr="003475AC">
        <w:rPr>
          <w:rStyle w:val="Odwoanieprzypisudolnego"/>
        </w:rPr>
        <w:footnoteRef/>
      </w:r>
      <w:r>
        <w:rPr>
          <w:vertAlign w:val="superscript"/>
        </w:rPr>
        <w:t>)</w:t>
      </w:r>
      <w:r w:rsidRPr="003475AC">
        <w:t xml:space="preserve"> Niepotrzebne skreślić</w:t>
      </w:r>
    </w:p>
  </w:footnote>
  <w:footnote w:id="2">
    <w:p w14:paraId="0E7F1357" w14:textId="77777777" w:rsidR="00BE267D" w:rsidRPr="003475AC" w:rsidRDefault="00BE267D" w:rsidP="00685F8E">
      <w:pPr>
        <w:shd w:val="clear" w:color="auto" w:fill="FFFFFF"/>
        <w:spacing w:after="75" w:line="336" w:lineRule="atLeast"/>
        <w:jc w:val="both"/>
        <w:textAlignment w:val="baseline"/>
        <w:rPr>
          <w:sz w:val="20"/>
          <w:szCs w:val="20"/>
        </w:rPr>
      </w:pPr>
      <w:r w:rsidRPr="003475AC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 w:rsidRPr="003475AC">
        <w:rPr>
          <w:sz w:val="20"/>
          <w:szCs w:val="20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950" w14:textId="77777777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>Miejski Zarząd Lokalami w Radomiu</w:t>
    </w:r>
  </w:p>
  <w:p w14:paraId="4804588A" w14:textId="556398CF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 xml:space="preserve">Znak sprawy </w:t>
    </w:r>
    <w:r w:rsidR="00FF245A">
      <w:rPr>
        <w:rFonts w:ascii="Arial Narrow" w:hAnsi="Arial Narrow"/>
      </w:rPr>
      <w:t>TP</w:t>
    </w:r>
    <w:r w:rsidRPr="00E16D38">
      <w:rPr>
        <w:rFonts w:ascii="Arial Narrow" w:hAnsi="Arial Narrow"/>
      </w:rPr>
      <w:t>/00</w:t>
    </w:r>
    <w:r w:rsidR="00FF245A">
      <w:rPr>
        <w:rFonts w:ascii="Arial Narrow" w:hAnsi="Arial Narrow"/>
      </w:rPr>
      <w:t>2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10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2</w:t>
    </w:r>
    <w:r w:rsidR="00FF245A">
      <w:rPr>
        <w:rFonts w:ascii="Arial Narrow" w:hAnsi="Arial Narro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3E8321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 w15:restartNumberingAfterBreak="0">
    <w:nsid w:val="01485F42"/>
    <w:multiLevelType w:val="hybridMultilevel"/>
    <w:tmpl w:val="2A36AE4A"/>
    <w:lvl w:ilvl="0" w:tplc="E0E684FC">
      <w:start w:val="5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45F81"/>
    <w:multiLevelType w:val="hybridMultilevel"/>
    <w:tmpl w:val="5FA0E6EA"/>
    <w:lvl w:ilvl="0" w:tplc="D56E5C64">
      <w:start w:val="19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84A34"/>
    <w:multiLevelType w:val="hybridMultilevel"/>
    <w:tmpl w:val="C7128B38"/>
    <w:lvl w:ilvl="0" w:tplc="0A14014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065E2"/>
    <w:multiLevelType w:val="hybridMultilevel"/>
    <w:tmpl w:val="93FA495A"/>
    <w:lvl w:ilvl="0" w:tplc="8C0C265C">
      <w:start w:val="13"/>
      <w:numFmt w:val="upperRoman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98596E"/>
    <w:multiLevelType w:val="hybridMultilevel"/>
    <w:tmpl w:val="233E6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344DC"/>
    <w:multiLevelType w:val="hybridMultilevel"/>
    <w:tmpl w:val="57B06BFA"/>
    <w:lvl w:ilvl="0" w:tplc="F89E65A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C0F65"/>
    <w:multiLevelType w:val="hybridMultilevel"/>
    <w:tmpl w:val="52C60966"/>
    <w:lvl w:ilvl="0" w:tplc="4A122A1E">
      <w:start w:val="2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26534"/>
    <w:multiLevelType w:val="hybridMultilevel"/>
    <w:tmpl w:val="226AC3C2"/>
    <w:lvl w:ilvl="0" w:tplc="96E42858">
      <w:start w:val="6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C6A9B"/>
    <w:multiLevelType w:val="hybridMultilevel"/>
    <w:tmpl w:val="FE0A5C3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0A452A70"/>
    <w:multiLevelType w:val="hybridMultilevel"/>
    <w:tmpl w:val="416AFC94"/>
    <w:name w:val="WW8Num37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CAA0BD2"/>
    <w:multiLevelType w:val="hybridMultilevel"/>
    <w:tmpl w:val="216466D4"/>
    <w:lvl w:ilvl="0" w:tplc="663680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E45E61"/>
    <w:multiLevelType w:val="hybridMultilevel"/>
    <w:tmpl w:val="FCF4C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9C5BBC"/>
    <w:multiLevelType w:val="hybridMultilevel"/>
    <w:tmpl w:val="90AED8D0"/>
    <w:lvl w:ilvl="0" w:tplc="F25A0C7A">
      <w:start w:val="9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B39B7"/>
    <w:multiLevelType w:val="hybridMultilevel"/>
    <w:tmpl w:val="D1C4E7D8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D2EBF"/>
    <w:multiLevelType w:val="multilevel"/>
    <w:tmpl w:val="03CC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8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13E14A5C"/>
    <w:multiLevelType w:val="hybridMultilevel"/>
    <w:tmpl w:val="83B07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E61B0A"/>
    <w:multiLevelType w:val="hybridMultilevel"/>
    <w:tmpl w:val="F0C8A712"/>
    <w:lvl w:ilvl="0" w:tplc="DC3A3ED0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2F5DB3"/>
    <w:multiLevelType w:val="hybridMultilevel"/>
    <w:tmpl w:val="B1F6D0BA"/>
    <w:lvl w:ilvl="0" w:tplc="1F44ECB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D10EB"/>
    <w:multiLevelType w:val="hybridMultilevel"/>
    <w:tmpl w:val="2172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D6218A"/>
    <w:multiLevelType w:val="hybridMultilevel"/>
    <w:tmpl w:val="8EF01D00"/>
    <w:lvl w:ilvl="0" w:tplc="FB9C3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2C7591"/>
    <w:multiLevelType w:val="hybridMultilevel"/>
    <w:tmpl w:val="08143282"/>
    <w:lvl w:ilvl="0" w:tplc="517A2FE2">
      <w:start w:val="7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B8066EFC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F72FBD"/>
    <w:multiLevelType w:val="hybridMultilevel"/>
    <w:tmpl w:val="3060642E"/>
    <w:lvl w:ilvl="0" w:tplc="81E46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multilevel"/>
    <w:tmpl w:val="3222D36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79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  <w:color w:val="000000"/>
      </w:rPr>
    </w:lvl>
  </w:abstractNum>
  <w:abstractNum w:abstractNumId="40" w15:restartNumberingAfterBreak="0">
    <w:nsid w:val="270D657A"/>
    <w:multiLevelType w:val="hybridMultilevel"/>
    <w:tmpl w:val="79289424"/>
    <w:lvl w:ilvl="0" w:tplc="B4F4AA72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72205B2"/>
    <w:multiLevelType w:val="hybridMultilevel"/>
    <w:tmpl w:val="6DE0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B4423"/>
    <w:multiLevelType w:val="hybridMultilevel"/>
    <w:tmpl w:val="6E5EAECE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2BC61209"/>
    <w:multiLevelType w:val="hybridMultilevel"/>
    <w:tmpl w:val="4074168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CAF7CE4"/>
    <w:multiLevelType w:val="hybridMultilevel"/>
    <w:tmpl w:val="3690BB6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2D7B7B7C"/>
    <w:multiLevelType w:val="multilevel"/>
    <w:tmpl w:val="1C205B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1636BDD"/>
    <w:multiLevelType w:val="hybridMultilevel"/>
    <w:tmpl w:val="773CA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FC7F08"/>
    <w:multiLevelType w:val="hybridMultilevel"/>
    <w:tmpl w:val="8CE482CE"/>
    <w:lvl w:ilvl="0" w:tplc="92BA957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35815DCD"/>
    <w:multiLevelType w:val="hybridMultilevel"/>
    <w:tmpl w:val="749889BC"/>
    <w:lvl w:ilvl="0" w:tplc="765AF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9C6332"/>
    <w:multiLevelType w:val="hybridMultilevel"/>
    <w:tmpl w:val="25EAF612"/>
    <w:lvl w:ilvl="0" w:tplc="693A2DC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D60BA0"/>
    <w:multiLevelType w:val="multilevel"/>
    <w:tmpl w:val="10C6029E"/>
    <w:lvl w:ilvl="0">
      <w:start w:val="1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D362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D6B7305"/>
    <w:multiLevelType w:val="hybridMultilevel"/>
    <w:tmpl w:val="C13A5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77369A"/>
    <w:multiLevelType w:val="hybridMultilevel"/>
    <w:tmpl w:val="52C827BC"/>
    <w:lvl w:ilvl="0" w:tplc="8D56B7CA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D983C92"/>
    <w:multiLevelType w:val="hybridMultilevel"/>
    <w:tmpl w:val="BE845358"/>
    <w:lvl w:ilvl="0" w:tplc="5E86B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B43803"/>
    <w:multiLevelType w:val="hybridMultilevel"/>
    <w:tmpl w:val="498C1526"/>
    <w:lvl w:ilvl="0" w:tplc="A82EA1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43EC79F4"/>
    <w:multiLevelType w:val="hybridMultilevel"/>
    <w:tmpl w:val="8AAC7290"/>
    <w:lvl w:ilvl="0" w:tplc="84728D1A">
      <w:start w:val="15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236D3"/>
    <w:multiLevelType w:val="hybridMultilevel"/>
    <w:tmpl w:val="51E4E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D563C7"/>
    <w:multiLevelType w:val="hybridMultilevel"/>
    <w:tmpl w:val="8A321534"/>
    <w:lvl w:ilvl="0" w:tplc="BF56FF7A">
      <w:start w:val="2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E12989"/>
    <w:multiLevelType w:val="hybridMultilevel"/>
    <w:tmpl w:val="D8F60BE2"/>
    <w:lvl w:ilvl="0" w:tplc="DA209C1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D00426"/>
    <w:multiLevelType w:val="hybridMultilevel"/>
    <w:tmpl w:val="233AC9EA"/>
    <w:lvl w:ilvl="0" w:tplc="D31EC3C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 w15:restartNumberingAfterBreak="0">
    <w:nsid w:val="4E8D44CF"/>
    <w:multiLevelType w:val="hybridMultilevel"/>
    <w:tmpl w:val="E8720482"/>
    <w:lvl w:ilvl="0" w:tplc="33802E40">
      <w:start w:val="4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5A3"/>
    <w:multiLevelType w:val="hybridMultilevel"/>
    <w:tmpl w:val="45F8C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AF3643"/>
    <w:multiLevelType w:val="hybridMultilevel"/>
    <w:tmpl w:val="BC024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7C02F69"/>
    <w:multiLevelType w:val="hybridMultilevel"/>
    <w:tmpl w:val="31C82E88"/>
    <w:lvl w:ilvl="0" w:tplc="A852E4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105EE"/>
    <w:multiLevelType w:val="hybridMultilevel"/>
    <w:tmpl w:val="0D2E1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A171BC"/>
    <w:multiLevelType w:val="hybridMultilevel"/>
    <w:tmpl w:val="9D7E78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C876E90"/>
    <w:multiLevelType w:val="hybridMultilevel"/>
    <w:tmpl w:val="9520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901211"/>
    <w:multiLevelType w:val="hybridMultilevel"/>
    <w:tmpl w:val="B5204564"/>
    <w:lvl w:ilvl="0" w:tplc="8E20F2B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61F706BA"/>
    <w:multiLevelType w:val="hybridMultilevel"/>
    <w:tmpl w:val="94588ACA"/>
    <w:lvl w:ilvl="0" w:tplc="3AA2B69A">
      <w:start w:val="18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620266"/>
    <w:multiLevelType w:val="hybridMultilevel"/>
    <w:tmpl w:val="87AE9AB6"/>
    <w:lvl w:ilvl="0" w:tplc="3FDE76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F35135"/>
    <w:multiLevelType w:val="hybridMultilevel"/>
    <w:tmpl w:val="577817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81" w15:restartNumberingAfterBreak="0">
    <w:nsid w:val="6CDD1E0A"/>
    <w:multiLevelType w:val="hybridMultilevel"/>
    <w:tmpl w:val="52120354"/>
    <w:lvl w:ilvl="0" w:tplc="4252D1A8">
      <w:start w:val="1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FB2E4A"/>
    <w:multiLevelType w:val="hybridMultilevel"/>
    <w:tmpl w:val="365CB5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6" w15:restartNumberingAfterBreak="0">
    <w:nsid w:val="784B27E5"/>
    <w:multiLevelType w:val="hybridMultilevel"/>
    <w:tmpl w:val="015A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512E8"/>
    <w:multiLevelType w:val="hybridMultilevel"/>
    <w:tmpl w:val="5CDCD9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BD44295"/>
    <w:multiLevelType w:val="hybridMultilevel"/>
    <w:tmpl w:val="317238F0"/>
    <w:lvl w:ilvl="0" w:tplc="E8E8CD28">
      <w:start w:val="16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EF5D38"/>
    <w:multiLevelType w:val="hybridMultilevel"/>
    <w:tmpl w:val="052A8758"/>
    <w:lvl w:ilvl="0" w:tplc="6FE8918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A7AB4"/>
    <w:multiLevelType w:val="hybridMultilevel"/>
    <w:tmpl w:val="514ADADA"/>
    <w:lvl w:ilvl="0" w:tplc="929C136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D53757"/>
    <w:multiLevelType w:val="hybridMultilevel"/>
    <w:tmpl w:val="26D2B302"/>
    <w:lvl w:ilvl="0" w:tplc="C0E6B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F94574"/>
    <w:multiLevelType w:val="hybridMultilevel"/>
    <w:tmpl w:val="87BA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5"/>
  </w:num>
  <w:num w:numId="2">
    <w:abstractNumId w:val="80"/>
  </w:num>
  <w:num w:numId="3">
    <w:abstractNumId w:val="22"/>
  </w:num>
  <w:num w:numId="4">
    <w:abstractNumId w:val="82"/>
  </w:num>
  <w:num w:numId="5">
    <w:abstractNumId w:val="51"/>
  </w:num>
  <w:num w:numId="6">
    <w:abstractNumId w:val="87"/>
  </w:num>
  <w:num w:numId="7">
    <w:abstractNumId w:val="66"/>
  </w:num>
  <w:num w:numId="8">
    <w:abstractNumId w:val="23"/>
  </w:num>
  <w:num w:numId="9">
    <w:abstractNumId w:val="71"/>
  </w:num>
  <w:num w:numId="10">
    <w:abstractNumId w:val="77"/>
  </w:num>
  <w:num w:numId="11">
    <w:abstractNumId w:val="18"/>
  </w:num>
  <w:num w:numId="12">
    <w:abstractNumId w:val="8"/>
  </w:num>
  <w:num w:numId="13">
    <w:abstractNumId w:val="13"/>
  </w:num>
  <w:num w:numId="14">
    <w:abstractNumId w:val="32"/>
  </w:num>
  <w:num w:numId="15">
    <w:abstractNumId w:val="17"/>
  </w:num>
  <w:num w:numId="16">
    <w:abstractNumId w:val="58"/>
  </w:num>
  <w:num w:numId="17">
    <w:abstractNumId w:val="64"/>
  </w:num>
  <w:num w:numId="18">
    <w:abstractNumId w:val="89"/>
  </w:num>
  <w:num w:numId="19">
    <w:abstractNumId w:val="40"/>
  </w:num>
  <w:num w:numId="20">
    <w:abstractNumId w:val="27"/>
  </w:num>
  <w:num w:numId="21">
    <w:abstractNumId w:val="21"/>
  </w:num>
  <w:num w:numId="22">
    <w:abstractNumId w:val="78"/>
  </w:num>
  <w:num w:numId="23">
    <w:abstractNumId w:val="42"/>
  </w:num>
  <w:num w:numId="24">
    <w:abstractNumId w:val="62"/>
  </w:num>
  <w:num w:numId="25">
    <w:abstractNumId w:val="36"/>
  </w:num>
  <w:num w:numId="26">
    <w:abstractNumId w:val="16"/>
  </w:num>
  <w:num w:numId="27">
    <w:abstractNumId w:val="33"/>
  </w:num>
  <w:num w:numId="28">
    <w:abstractNumId w:val="26"/>
  </w:num>
  <w:num w:numId="29">
    <w:abstractNumId w:val="61"/>
  </w:num>
  <w:num w:numId="30">
    <w:abstractNumId w:val="12"/>
  </w:num>
  <w:num w:numId="31">
    <w:abstractNumId w:val="37"/>
  </w:num>
  <w:num w:numId="32">
    <w:abstractNumId w:val="81"/>
  </w:num>
  <w:num w:numId="33">
    <w:abstractNumId w:val="60"/>
  </w:num>
  <w:num w:numId="34">
    <w:abstractNumId w:val="39"/>
  </w:num>
  <w:num w:numId="35">
    <w:abstractNumId w:val="88"/>
  </w:num>
  <w:num w:numId="36">
    <w:abstractNumId w:val="10"/>
  </w:num>
  <w:num w:numId="37">
    <w:abstractNumId w:val="76"/>
  </w:num>
  <w:num w:numId="38">
    <w:abstractNumId w:val="30"/>
  </w:num>
  <w:num w:numId="39">
    <w:abstractNumId w:val="65"/>
  </w:num>
  <w:num w:numId="40">
    <w:abstractNumId w:val="84"/>
  </w:num>
  <w:num w:numId="41">
    <w:abstractNumId w:val="1"/>
  </w:num>
  <w:num w:numId="42">
    <w:abstractNumId w:val="28"/>
  </w:num>
  <w:num w:numId="43">
    <w:abstractNumId w:val="3"/>
  </w:num>
  <w:num w:numId="44">
    <w:abstractNumId w:val="6"/>
  </w:num>
  <w:num w:numId="45">
    <w:abstractNumId w:val="7"/>
  </w:num>
  <w:num w:numId="46">
    <w:abstractNumId w:val="19"/>
  </w:num>
  <w:num w:numId="47">
    <w:abstractNumId w:val="43"/>
  </w:num>
  <w:num w:numId="48">
    <w:abstractNumId w:val="47"/>
  </w:num>
  <w:num w:numId="49">
    <w:abstractNumId w:val="55"/>
  </w:num>
  <w:num w:numId="50">
    <w:abstractNumId w:val="91"/>
  </w:num>
  <w:num w:numId="51">
    <w:abstractNumId w:val="14"/>
  </w:num>
  <w:num w:numId="52">
    <w:abstractNumId w:val="68"/>
  </w:num>
  <w:num w:numId="53">
    <w:abstractNumId w:val="56"/>
  </w:num>
  <w:num w:numId="54">
    <w:abstractNumId w:val="25"/>
  </w:num>
  <w:num w:numId="55">
    <w:abstractNumId w:val="83"/>
  </w:num>
  <w:num w:numId="56">
    <w:abstractNumId w:val="49"/>
  </w:num>
  <w:num w:numId="57">
    <w:abstractNumId w:val="24"/>
  </w:num>
  <w:num w:numId="58">
    <w:abstractNumId w:val="72"/>
  </w:num>
  <w:num w:numId="59">
    <w:abstractNumId w:val="35"/>
  </w:num>
  <w:num w:numId="60">
    <w:abstractNumId w:val="34"/>
  </w:num>
  <w:num w:numId="61">
    <w:abstractNumId w:val="54"/>
  </w:num>
  <w:num w:numId="62">
    <w:abstractNumId w:val="57"/>
  </w:num>
  <w:num w:numId="63">
    <w:abstractNumId w:val="70"/>
  </w:num>
  <w:num w:numId="64">
    <w:abstractNumId w:val="29"/>
  </w:num>
  <w:num w:numId="65">
    <w:abstractNumId w:val="67"/>
  </w:num>
  <w:num w:numId="66">
    <w:abstractNumId w:val="41"/>
  </w:num>
  <w:num w:numId="67">
    <w:abstractNumId w:val="20"/>
  </w:num>
  <w:num w:numId="68">
    <w:abstractNumId w:val="38"/>
  </w:num>
  <w:num w:numId="69">
    <w:abstractNumId w:val="90"/>
  </w:num>
  <w:num w:numId="70">
    <w:abstractNumId w:val="31"/>
  </w:num>
  <w:num w:numId="71">
    <w:abstractNumId w:val="48"/>
  </w:num>
  <w:num w:numId="72">
    <w:abstractNumId w:val="11"/>
  </w:num>
  <w:num w:numId="73">
    <w:abstractNumId w:val="75"/>
  </w:num>
  <w:num w:numId="74">
    <w:abstractNumId w:val="9"/>
  </w:num>
  <w:num w:numId="75">
    <w:abstractNumId w:val="86"/>
  </w:num>
  <w:num w:numId="76">
    <w:abstractNumId w:val="15"/>
  </w:num>
  <w:num w:numId="77">
    <w:abstractNumId w:val="50"/>
  </w:num>
  <w:num w:numId="78">
    <w:abstractNumId w:val="45"/>
  </w:num>
  <w:num w:numId="79">
    <w:abstractNumId w:val="63"/>
  </w:num>
  <w:num w:numId="80">
    <w:abstractNumId w:val="59"/>
  </w:num>
  <w:num w:numId="81">
    <w:abstractNumId w:val="73"/>
  </w:num>
  <w:num w:numId="82">
    <w:abstractNumId w:val="92"/>
  </w:num>
  <w:num w:numId="83">
    <w:abstractNumId w:val="53"/>
  </w:num>
  <w:num w:numId="84">
    <w:abstractNumId w:val="46"/>
  </w:num>
  <w:num w:numId="85">
    <w:abstractNumId w:val="69"/>
  </w:num>
  <w:num w:numId="8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9D"/>
    <w:rsid w:val="00004AEF"/>
    <w:rsid w:val="00006BFF"/>
    <w:rsid w:val="00010B75"/>
    <w:rsid w:val="00015C7E"/>
    <w:rsid w:val="00022673"/>
    <w:rsid w:val="0003190C"/>
    <w:rsid w:val="000339CF"/>
    <w:rsid w:val="00044A27"/>
    <w:rsid w:val="00046C4C"/>
    <w:rsid w:val="0005305F"/>
    <w:rsid w:val="00053DDD"/>
    <w:rsid w:val="00055537"/>
    <w:rsid w:val="00056544"/>
    <w:rsid w:val="00057E8D"/>
    <w:rsid w:val="00066D11"/>
    <w:rsid w:val="00073290"/>
    <w:rsid w:val="000807C6"/>
    <w:rsid w:val="00090001"/>
    <w:rsid w:val="00090A8A"/>
    <w:rsid w:val="00093C9B"/>
    <w:rsid w:val="000A32CB"/>
    <w:rsid w:val="000A34EF"/>
    <w:rsid w:val="000A66EC"/>
    <w:rsid w:val="000B1015"/>
    <w:rsid w:val="000B26E2"/>
    <w:rsid w:val="000B3600"/>
    <w:rsid w:val="000B7D27"/>
    <w:rsid w:val="000E0D63"/>
    <w:rsid w:val="000E2E5E"/>
    <w:rsid w:val="000E5E50"/>
    <w:rsid w:val="000F5590"/>
    <w:rsid w:val="0010492B"/>
    <w:rsid w:val="001079AE"/>
    <w:rsid w:val="00140995"/>
    <w:rsid w:val="00144EA5"/>
    <w:rsid w:val="00151459"/>
    <w:rsid w:val="00170F44"/>
    <w:rsid w:val="00170FAE"/>
    <w:rsid w:val="0017673C"/>
    <w:rsid w:val="0018641D"/>
    <w:rsid w:val="00194F90"/>
    <w:rsid w:val="001A7617"/>
    <w:rsid w:val="001A7769"/>
    <w:rsid w:val="001A7B4C"/>
    <w:rsid w:val="001A7B7E"/>
    <w:rsid w:val="001B0943"/>
    <w:rsid w:val="001B1EF7"/>
    <w:rsid w:val="001B61DE"/>
    <w:rsid w:val="001C26D8"/>
    <w:rsid w:val="001E38D6"/>
    <w:rsid w:val="001E7606"/>
    <w:rsid w:val="001F0289"/>
    <w:rsid w:val="001F6FC4"/>
    <w:rsid w:val="00200570"/>
    <w:rsid w:val="00206421"/>
    <w:rsid w:val="0021078F"/>
    <w:rsid w:val="00217CE3"/>
    <w:rsid w:val="00224EBF"/>
    <w:rsid w:val="00232E9A"/>
    <w:rsid w:val="00235EFB"/>
    <w:rsid w:val="00240B6A"/>
    <w:rsid w:val="00240BAD"/>
    <w:rsid w:val="00240F61"/>
    <w:rsid w:val="00254171"/>
    <w:rsid w:val="002547C2"/>
    <w:rsid w:val="002748C4"/>
    <w:rsid w:val="002769A8"/>
    <w:rsid w:val="00296387"/>
    <w:rsid w:val="002C7267"/>
    <w:rsid w:val="002E5D44"/>
    <w:rsid w:val="00320114"/>
    <w:rsid w:val="00320C3E"/>
    <w:rsid w:val="00323E9C"/>
    <w:rsid w:val="00336244"/>
    <w:rsid w:val="003453BE"/>
    <w:rsid w:val="00356777"/>
    <w:rsid w:val="00363322"/>
    <w:rsid w:val="00367537"/>
    <w:rsid w:val="00371415"/>
    <w:rsid w:val="003773F4"/>
    <w:rsid w:val="0039295F"/>
    <w:rsid w:val="0039475B"/>
    <w:rsid w:val="003A2BB1"/>
    <w:rsid w:val="003C6426"/>
    <w:rsid w:val="003D72D5"/>
    <w:rsid w:val="003E65AA"/>
    <w:rsid w:val="0040054F"/>
    <w:rsid w:val="004035AA"/>
    <w:rsid w:val="00417869"/>
    <w:rsid w:val="004225A2"/>
    <w:rsid w:val="00423D90"/>
    <w:rsid w:val="00433164"/>
    <w:rsid w:val="004373AC"/>
    <w:rsid w:val="004427F2"/>
    <w:rsid w:val="00474CF5"/>
    <w:rsid w:val="004807DD"/>
    <w:rsid w:val="00480BDC"/>
    <w:rsid w:val="004833BD"/>
    <w:rsid w:val="00490E2A"/>
    <w:rsid w:val="00493B99"/>
    <w:rsid w:val="004A444D"/>
    <w:rsid w:val="004A72A3"/>
    <w:rsid w:val="004B00FB"/>
    <w:rsid w:val="004C4049"/>
    <w:rsid w:val="004C4F3C"/>
    <w:rsid w:val="004D5680"/>
    <w:rsid w:val="004E12EC"/>
    <w:rsid w:val="004E5CD3"/>
    <w:rsid w:val="004E7F7D"/>
    <w:rsid w:val="004F3D33"/>
    <w:rsid w:val="004F42A7"/>
    <w:rsid w:val="0050276C"/>
    <w:rsid w:val="005028F0"/>
    <w:rsid w:val="005041F4"/>
    <w:rsid w:val="00507C89"/>
    <w:rsid w:val="0051184D"/>
    <w:rsid w:val="00516AE4"/>
    <w:rsid w:val="00520751"/>
    <w:rsid w:val="00520DED"/>
    <w:rsid w:val="00530E43"/>
    <w:rsid w:val="005324E7"/>
    <w:rsid w:val="00543E65"/>
    <w:rsid w:val="00546EF1"/>
    <w:rsid w:val="00551864"/>
    <w:rsid w:val="0055510D"/>
    <w:rsid w:val="005558E7"/>
    <w:rsid w:val="00556DE8"/>
    <w:rsid w:val="00560734"/>
    <w:rsid w:val="00561FCC"/>
    <w:rsid w:val="00565672"/>
    <w:rsid w:val="00570221"/>
    <w:rsid w:val="00581561"/>
    <w:rsid w:val="0059160D"/>
    <w:rsid w:val="005D42A0"/>
    <w:rsid w:val="005D4FB7"/>
    <w:rsid w:val="005F138F"/>
    <w:rsid w:val="005F2B69"/>
    <w:rsid w:val="00603C58"/>
    <w:rsid w:val="00610646"/>
    <w:rsid w:val="00611230"/>
    <w:rsid w:val="00613C44"/>
    <w:rsid w:val="00616110"/>
    <w:rsid w:val="00621C59"/>
    <w:rsid w:val="00623CED"/>
    <w:rsid w:val="006303B7"/>
    <w:rsid w:val="00650C8D"/>
    <w:rsid w:val="006524FF"/>
    <w:rsid w:val="00657C86"/>
    <w:rsid w:val="006610F3"/>
    <w:rsid w:val="0066289B"/>
    <w:rsid w:val="00667222"/>
    <w:rsid w:val="00671E3D"/>
    <w:rsid w:val="00685F8E"/>
    <w:rsid w:val="00692414"/>
    <w:rsid w:val="0069478E"/>
    <w:rsid w:val="006A77F5"/>
    <w:rsid w:val="006B29BB"/>
    <w:rsid w:val="006B48C8"/>
    <w:rsid w:val="006D45FA"/>
    <w:rsid w:val="006D5CB0"/>
    <w:rsid w:val="006E3874"/>
    <w:rsid w:val="006E74A1"/>
    <w:rsid w:val="006F1452"/>
    <w:rsid w:val="006F3D23"/>
    <w:rsid w:val="007060B3"/>
    <w:rsid w:val="0070794E"/>
    <w:rsid w:val="00712C6C"/>
    <w:rsid w:val="0071431F"/>
    <w:rsid w:val="007220C7"/>
    <w:rsid w:val="00722E51"/>
    <w:rsid w:val="007250CB"/>
    <w:rsid w:val="007345DB"/>
    <w:rsid w:val="007460F3"/>
    <w:rsid w:val="00751E67"/>
    <w:rsid w:val="00754D9C"/>
    <w:rsid w:val="007613FE"/>
    <w:rsid w:val="00762270"/>
    <w:rsid w:val="007627A0"/>
    <w:rsid w:val="00763D8A"/>
    <w:rsid w:val="00763DB3"/>
    <w:rsid w:val="0077075E"/>
    <w:rsid w:val="00773500"/>
    <w:rsid w:val="00774774"/>
    <w:rsid w:val="0077653D"/>
    <w:rsid w:val="00793680"/>
    <w:rsid w:val="007A2AD2"/>
    <w:rsid w:val="007A5697"/>
    <w:rsid w:val="007A6463"/>
    <w:rsid w:val="007B7767"/>
    <w:rsid w:val="007C6F08"/>
    <w:rsid w:val="007D1489"/>
    <w:rsid w:val="007D37FF"/>
    <w:rsid w:val="007D6047"/>
    <w:rsid w:val="007D7836"/>
    <w:rsid w:val="007E24AD"/>
    <w:rsid w:val="007E471F"/>
    <w:rsid w:val="00800089"/>
    <w:rsid w:val="00801327"/>
    <w:rsid w:val="00814758"/>
    <w:rsid w:val="00831A7E"/>
    <w:rsid w:val="008367C5"/>
    <w:rsid w:val="0084268A"/>
    <w:rsid w:val="00844951"/>
    <w:rsid w:val="00846450"/>
    <w:rsid w:val="0085037B"/>
    <w:rsid w:val="0085688C"/>
    <w:rsid w:val="008605E0"/>
    <w:rsid w:val="00865F58"/>
    <w:rsid w:val="00870014"/>
    <w:rsid w:val="00872B48"/>
    <w:rsid w:val="00872C3F"/>
    <w:rsid w:val="00882F26"/>
    <w:rsid w:val="00887CF2"/>
    <w:rsid w:val="008947EF"/>
    <w:rsid w:val="00895487"/>
    <w:rsid w:val="00896BA5"/>
    <w:rsid w:val="008A0357"/>
    <w:rsid w:val="008A6922"/>
    <w:rsid w:val="008C120C"/>
    <w:rsid w:val="008D3842"/>
    <w:rsid w:val="008D5E2C"/>
    <w:rsid w:val="008E016C"/>
    <w:rsid w:val="008F33BC"/>
    <w:rsid w:val="00900871"/>
    <w:rsid w:val="009073AA"/>
    <w:rsid w:val="0092109C"/>
    <w:rsid w:val="00922C8B"/>
    <w:rsid w:val="00925247"/>
    <w:rsid w:val="00931A45"/>
    <w:rsid w:val="009422FD"/>
    <w:rsid w:val="00950E4F"/>
    <w:rsid w:val="00951225"/>
    <w:rsid w:val="0096111F"/>
    <w:rsid w:val="00964469"/>
    <w:rsid w:val="00967952"/>
    <w:rsid w:val="00975900"/>
    <w:rsid w:val="009767D3"/>
    <w:rsid w:val="009808EC"/>
    <w:rsid w:val="00981AEB"/>
    <w:rsid w:val="009B148C"/>
    <w:rsid w:val="009C22DC"/>
    <w:rsid w:val="009C459F"/>
    <w:rsid w:val="009C4826"/>
    <w:rsid w:val="009C6126"/>
    <w:rsid w:val="009D24FC"/>
    <w:rsid w:val="009D2B29"/>
    <w:rsid w:val="009D38F7"/>
    <w:rsid w:val="009E4F9A"/>
    <w:rsid w:val="009E73D8"/>
    <w:rsid w:val="009F1D01"/>
    <w:rsid w:val="009F7DA5"/>
    <w:rsid w:val="00A06FDA"/>
    <w:rsid w:val="00A24E32"/>
    <w:rsid w:val="00A27C3B"/>
    <w:rsid w:val="00A433B8"/>
    <w:rsid w:val="00A47796"/>
    <w:rsid w:val="00A512DB"/>
    <w:rsid w:val="00A54C73"/>
    <w:rsid w:val="00A72CFB"/>
    <w:rsid w:val="00A73ACB"/>
    <w:rsid w:val="00A80017"/>
    <w:rsid w:val="00A8322F"/>
    <w:rsid w:val="00A8426E"/>
    <w:rsid w:val="00A84F31"/>
    <w:rsid w:val="00A87387"/>
    <w:rsid w:val="00A9332B"/>
    <w:rsid w:val="00A94238"/>
    <w:rsid w:val="00A95EC9"/>
    <w:rsid w:val="00A97B31"/>
    <w:rsid w:val="00AB55D2"/>
    <w:rsid w:val="00AB5AA1"/>
    <w:rsid w:val="00AC7B7B"/>
    <w:rsid w:val="00AD11F8"/>
    <w:rsid w:val="00B0399C"/>
    <w:rsid w:val="00B071B6"/>
    <w:rsid w:val="00B12CA4"/>
    <w:rsid w:val="00B13E6F"/>
    <w:rsid w:val="00B23DBA"/>
    <w:rsid w:val="00B51035"/>
    <w:rsid w:val="00B63EC3"/>
    <w:rsid w:val="00B77C89"/>
    <w:rsid w:val="00B90049"/>
    <w:rsid w:val="00B91F61"/>
    <w:rsid w:val="00B92465"/>
    <w:rsid w:val="00B940A2"/>
    <w:rsid w:val="00B956EF"/>
    <w:rsid w:val="00BA3881"/>
    <w:rsid w:val="00BB1473"/>
    <w:rsid w:val="00BB2253"/>
    <w:rsid w:val="00BC0B20"/>
    <w:rsid w:val="00BC7482"/>
    <w:rsid w:val="00BD0833"/>
    <w:rsid w:val="00BD6737"/>
    <w:rsid w:val="00BE267D"/>
    <w:rsid w:val="00BE2EDE"/>
    <w:rsid w:val="00BE6626"/>
    <w:rsid w:val="00C258D7"/>
    <w:rsid w:val="00C33309"/>
    <w:rsid w:val="00C41586"/>
    <w:rsid w:val="00C427FD"/>
    <w:rsid w:val="00C42F8F"/>
    <w:rsid w:val="00C432F8"/>
    <w:rsid w:val="00C52317"/>
    <w:rsid w:val="00C64861"/>
    <w:rsid w:val="00C66897"/>
    <w:rsid w:val="00C726DD"/>
    <w:rsid w:val="00C900BA"/>
    <w:rsid w:val="00C9612B"/>
    <w:rsid w:val="00C967EC"/>
    <w:rsid w:val="00CA04A5"/>
    <w:rsid w:val="00CA1281"/>
    <w:rsid w:val="00CA6EC5"/>
    <w:rsid w:val="00CB012D"/>
    <w:rsid w:val="00CB20A2"/>
    <w:rsid w:val="00CB3DD9"/>
    <w:rsid w:val="00CB5908"/>
    <w:rsid w:val="00CB73CE"/>
    <w:rsid w:val="00CD062F"/>
    <w:rsid w:val="00CD1927"/>
    <w:rsid w:val="00CD60B8"/>
    <w:rsid w:val="00CF1446"/>
    <w:rsid w:val="00CF3B48"/>
    <w:rsid w:val="00CF479D"/>
    <w:rsid w:val="00D01634"/>
    <w:rsid w:val="00D018C5"/>
    <w:rsid w:val="00D03790"/>
    <w:rsid w:val="00D05765"/>
    <w:rsid w:val="00D1273D"/>
    <w:rsid w:val="00D23F11"/>
    <w:rsid w:val="00D24E95"/>
    <w:rsid w:val="00D34F79"/>
    <w:rsid w:val="00D42FB3"/>
    <w:rsid w:val="00D56D44"/>
    <w:rsid w:val="00D659B4"/>
    <w:rsid w:val="00D9143E"/>
    <w:rsid w:val="00D9562D"/>
    <w:rsid w:val="00DA35B8"/>
    <w:rsid w:val="00DA490B"/>
    <w:rsid w:val="00DB264F"/>
    <w:rsid w:val="00DB42DC"/>
    <w:rsid w:val="00DB4588"/>
    <w:rsid w:val="00DB4FAE"/>
    <w:rsid w:val="00DB75FF"/>
    <w:rsid w:val="00DE3964"/>
    <w:rsid w:val="00DE3C29"/>
    <w:rsid w:val="00DE4E58"/>
    <w:rsid w:val="00DF0A63"/>
    <w:rsid w:val="00DF31DE"/>
    <w:rsid w:val="00E00B06"/>
    <w:rsid w:val="00E1365E"/>
    <w:rsid w:val="00E16D38"/>
    <w:rsid w:val="00E2564F"/>
    <w:rsid w:val="00E3586B"/>
    <w:rsid w:val="00E451CB"/>
    <w:rsid w:val="00E5008A"/>
    <w:rsid w:val="00E718E6"/>
    <w:rsid w:val="00E73E14"/>
    <w:rsid w:val="00E741E6"/>
    <w:rsid w:val="00E7533E"/>
    <w:rsid w:val="00E92840"/>
    <w:rsid w:val="00EA5EBB"/>
    <w:rsid w:val="00EA7552"/>
    <w:rsid w:val="00EB4C36"/>
    <w:rsid w:val="00EB4E7A"/>
    <w:rsid w:val="00EC0372"/>
    <w:rsid w:val="00EC55C2"/>
    <w:rsid w:val="00EC7003"/>
    <w:rsid w:val="00ED0C9D"/>
    <w:rsid w:val="00EE54C4"/>
    <w:rsid w:val="00EF07FB"/>
    <w:rsid w:val="00EF1C0D"/>
    <w:rsid w:val="00F0649B"/>
    <w:rsid w:val="00F223C8"/>
    <w:rsid w:val="00F26F5C"/>
    <w:rsid w:val="00F315CB"/>
    <w:rsid w:val="00F47E08"/>
    <w:rsid w:val="00F60DBD"/>
    <w:rsid w:val="00F709E3"/>
    <w:rsid w:val="00F76480"/>
    <w:rsid w:val="00F7683A"/>
    <w:rsid w:val="00F77E5D"/>
    <w:rsid w:val="00F86216"/>
    <w:rsid w:val="00FA6A93"/>
    <w:rsid w:val="00FA7A26"/>
    <w:rsid w:val="00FD6F4D"/>
    <w:rsid w:val="00FE048E"/>
    <w:rsid w:val="00FE0EF6"/>
    <w:rsid w:val="00FE213B"/>
    <w:rsid w:val="00FF0597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0F2"/>
  <w15:chartTrackingRefBased/>
  <w15:docId w15:val="{6907FD92-1CCD-469E-933D-5454C09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7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8">
    <w:name w:val="Font Style118"/>
    <w:rsid w:val="00CF479D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CF479D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CF479D"/>
    <w:pPr>
      <w:ind w:left="720"/>
      <w:contextualSpacing/>
    </w:pPr>
  </w:style>
  <w:style w:type="character" w:styleId="Hipercze">
    <w:name w:val="Hyperlink"/>
    <w:uiPriority w:val="99"/>
    <w:rsid w:val="00CF479D"/>
    <w:rPr>
      <w:color w:val="000080"/>
      <w:u w:val="single"/>
    </w:rPr>
  </w:style>
  <w:style w:type="paragraph" w:customStyle="1" w:styleId="pkt">
    <w:name w:val="pkt"/>
    <w:basedOn w:val="Normalny"/>
    <w:link w:val="pktZnak"/>
    <w:rsid w:val="00CF479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CF4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F479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F479D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7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aliases w:val="Nagłówek strony,Znak Znak,Znak"/>
    <w:basedOn w:val="Normalny"/>
    <w:link w:val="NagwekZnak"/>
    <w:unhideWhenUsed/>
    <w:rsid w:val="008E0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8E01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E016C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EBF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E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EBF"/>
    <w:rPr>
      <w:vertAlign w:val="superscript"/>
    </w:rPr>
  </w:style>
  <w:style w:type="paragraph" w:customStyle="1" w:styleId="pkt1">
    <w:name w:val="pkt1"/>
    <w:basedOn w:val="pkt"/>
    <w:rsid w:val="00865F58"/>
    <w:pPr>
      <w:ind w:left="850" w:hanging="425"/>
    </w:pPr>
  </w:style>
  <w:style w:type="paragraph" w:styleId="Tekstpodstawowy">
    <w:name w:val="Body Text"/>
    <w:basedOn w:val="Normalny"/>
    <w:link w:val="TekstpodstawowyZnak"/>
    <w:rsid w:val="00FE213B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1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2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29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F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FC4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FC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5F8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5F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5F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85F8E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/>
    </w:rPr>
  </w:style>
  <w:style w:type="character" w:styleId="Odwoanieprzypisudolnego">
    <w:name w:val="footnote reference"/>
    <w:uiPriority w:val="99"/>
    <w:semiHidden/>
    <w:unhideWhenUsed/>
    <w:rsid w:val="00685F8E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5324E7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324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alny2">
    <w:name w:val="Normalny2"/>
    <w:uiPriority w:val="99"/>
    <w:rsid w:val="005324E7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"/>
    <w:rsid w:val="005324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F60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0">
    <w:name w:val="Tekst treści (2)_"/>
    <w:basedOn w:val="Domylnaczcionkaakapitu"/>
    <w:rsid w:val="00722E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722E5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Stopka2Bezpogrubienia">
    <w:name w:val="Stopka (2) + Bez pogrubienia"/>
    <w:basedOn w:val="Stopka2"/>
    <w:rsid w:val="00722E51"/>
    <w:rPr>
      <w:rFonts w:ascii="Arial Narrow" w:eastAsia="Arial Narrow" w:hAnsi="Arial Narrow" w:cs="Arial Narrow"/>
      <w:b/>
      <w:bCs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1pt">
    <w:name w:val="Tekst treści (2) + Pogrubienie;Odstępy 1 pt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0pt">
    <w:name w:val="Nagłówek #2 + 10 pt"/>
    <w:basedOn w:val="Domylnaczcionkaakapitu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722E51"/>
    <w:pPr>
      <w:shd w:val="clear" w:color="auto" w:fill="FFFFFF"/>
      <w:suppressAutoHyphens w:val="0"/>
      <w:spacing w:line="182" w:lineRule="exact"/>
    </w:pPr>
    <w:rPr>
      <w:rFonts w:ascii="Arial Narrow" w:eastAsia="Arial Narrow" w:hAnsi="Arial Narrow" w:cs="Arial Narrow"/>
      <w:b/>
      <w:bCs/>
      <w:kern w:val="0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E2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7256-293F-4EAF-BC5C-6CA0CAF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MZL</cp:lastModifiedBy>
  <cp:revision>3</cp:revision>
  <cp:lastPrinted>2021-11-30T09:22:00Z</cp:lastPrinted>
  <dcterms:created xsi:type="dcterms:W3CDTF">2021-11-30T15:32:00Z</dcterms:created>
  <dcterms:modified xsi:type="dcterms:W3CDTF">2021-11-30T15:37:00Z</dcterms:modified>
</cp:coreProperties>
</file>